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F5" w:rsidRDefault="003B0DEE">
      <w:pPr>
        <w:spacing w:after="150"/>
        <w:jc w:val="right"/>
      </w:pPr>
      <w:bookmarkStart w:id="0" w:name="_GoBack"/>
      <w:r>
        <w:rPr>
          <w:b/>
          <w:color w:val="000000"/>
        </w:rPr>
        <w:t>Redakcijski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2646F5" w:rsidRDefault="00872C30">
      <w:pPr>
        <w:spacing w:after="150"/>
      </w:pPr>
      <w:r>
        <w:rPr>
          <w:color w:val="000000"/>
        </w:rPr>
        <w:t> </w:t>
      </w:r>
    </w:p>
    <w:p w:rsidR="002646F5" w:rsidRDefault="00872C30">
      <w:pPr>
        <w:spacing w:after="150"/>
      </w:pPr>
      <w:r>
        <w:rPr>
          <w:color w:val="000000"/>
        </w:rPr>
        <w:t> </w:t>
      </w:r>
    </w:p>
    <w:p w:rsidR="002646F5" w:rsidRDefault="003B0DEE">
      <w:pPr>
        <w:spacing w:after="150"/>
      </w:pP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osnovu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22. </w:t>
      </w:r>
      <w:r>
        <w:rPr>
          <w:color w:val="000000"/>
        </w:rPr>
        <w:t>stav</w:t>
      </w:r>
      <w:r w:rsidR="00872C30">
        <w:rPr>
          <w:color w:val="000000"/>
        </w:rPr>
        <w:t xml:space="preserve"> 6.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132. </w:t>
      </w:r>
      <w:r>
        <w:rPr>
          <w:color w:val="000000"/>
        </w:rPr>
        <w:t>stav</w:t>
      </w:r>
      <w:r w:rsidR="00872C30">
        <w:rPr>
          <w:color w:val="000000"/>
        </w:rPr>
        <w:t xml:space="preserve"> 2. </w:t>
      </w:r>
      <w:r>
        <w:rPr>
          <w:color w:val="000000"/>
        </w:rPr>
        <w:t>Zakona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policiji</w:t>
      </w:r>
      <w:r w:rsidR="00872C30">
        <w:rPr>
          <w:color w:val="000000"/>
        </w:rPr>
        <w:t xml:space="preserve"> („</w:t>
      </w:r>
      <w:r>
        <w:rPr>
          <w:color w:val="000000"/>
        </w:rPr>
        <w:t>Službeni</w:t>
      </w:r>
      <w:r w:rsidR="00872C30">
        <w:rPr>
          <w:color w:val="000000"/>
        </w:rPr>
        <w:t xml:space="preserve"> </w:t>
      </w:r>
      <w:r>
        <w:rPr>
          <w:color w:val="000000"/>
        </w:rPr>
        <w:t>glasnik</w:t>
      </w:r>
      <w:r w:rsidR="00872C30">
        <w:rPr>
          <w:color w:val="000000"/>
        </w:rPr>
        <w:t xml:space="preserve"> </w:t>
      </w:r>
      <w:r>
        <w:rPr>
          <w:color w:val="000000"/>
        </w:rPr>
        <w:t>RS</w:t>
      </w:r>
      <w:r w:rsidR="00872C30">
        <w:rPr>
          <w:color w:val="000000"/>
        </w:rPr>
        <w:t xml:space="preserve">”, </w:t>
      </w:r>
      <w:r>
        <w:rPr>
          <w:color w:val="000000"/>
        </w:rPr>
        <w:t>br</w:t>
      </w:r>
      <w:r w:rsidR="00872C30">
        <w:rPr>
          <w:color w:val="000000"/>
        </w:rPr>
        <w:t xml:space="preserve">. 6/16 </w:t>
      </w:r>
      <w:r>
        <w:rPr>
          <w:color w:val="000000"/>
        </w:rPr>
        <w:t>i</w:t>
      </w:r>
      <w:r w:rsidR="00872C30">
        <w:rPr>
          <w:color w:val="000000"/>
        </w:rPr>
        <w:t xml:space="preserve"> 24/18)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42. </w:t>
      </w:r>
      <w:r>
        <w:rPr>
          <w:color w:val="000000"/>
        </w:rPr>
        <w:t>stav</w:t>
      </w:r>
      <w:r w:rsidR="00872C30">
        <w:rPr>
          <w:color w:val="000000"/>
        </w:rPr>
        <w:t xml:space="preserve"> 1. </w:t>
      </w:r>
      <w:r>
        <w:rPr>
          <w:color w:val="000000"/>
        </w:rPr>
        <w:t>Zakona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Vladi</w:t>
      </w:r>
      <w:r w:rsidR="00872C30">
        <w:rPr>
          <w:color w:val="000000"/>
        </w:rPr>
        <w:t xml:space="preserve"> („</w:t>
      </w:r>
      <w:r>
        <w:rPr>
          <w:color w:val="000000"/>
        </w:rPr>
        <w:t>Službeni</w:t>
      </w:r>
      <w:r w:rsidR="00872C30">
        <w:rPr>
          <w:color w:val="000000"/>
        </w:rPr>
        <w:t xml:space="preserve"> </w:t>
      </w:r>
      <w:r>
        <w:rPr>
          <w:color w:val="000000"/>
        </w:rPr>
        <w:t>glasnik</w:t>
      </w:r>
      <w:r w:rsidR="00872C30">
        <w:rPr>
          <w:color w:val="000000"/>
        </w:rPr>
        <w:t xml:space="preserve"> </w:t>
      </w:r>
      <w:r>
        <w:rPr>
          <w:color w:val="000000"/>
        </w:rPr>
        <w:t>RS</w:t>
      </w:r>
      <w:r w:rsidR="00872C30">
        <w:rPr>
          <w:color w:val="000000"/>
        </w:rPr>
        <w:t xml:space="preserve">”, </w:t>
      </w:r>
      <w:r>
        <w:rPr>
          <w:color w:val="000000"/>
        </w:rPr>
        <w:t>br</w:t>
      </w:r>
      <w:r w:rsidR="00872C30">
        <w:rPr>
          <w:color w:val="000000"/>
        </w:rPr>
        <w:t xml:space="preserve">. 55/05, 71/05 – </w:t>
      </w:r>
      <w:r>
        <w:rPr>
          <w:color w:val="000000"/>
        </w:rPr>
        <w:t>ispravka</w:t>
      </w:r>
      <w:r w:rsidR="00872C30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872C30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872C30">
        <w:rPr>
          <w:color w:val="000000"/>
        </w:rPr>
        <w:t xml:space="preserve">, 44/14 </w:t>
      </w:r>
      <w:r>
        <w:rPr>
          <w:color w:val="000000"/>
        </w:rPr>
        <w:t>i</w:t>
      </w:r>
      <w:r w:rsidR="00872C30">
        <w:rPr>
          <w:color w:val="000000"/>
        </w:rPr>
        <w:t xml:space="preserve"> 30/18 – </w:t>
      </w:r>
      <w:r>
        <w:rPr>
          <w:color w:val="000000"/>
        </w:rPr>
        <w:t>dr</w:t>
      </w:r>
      <w:r w:rsidR="00872C30">
        <w:rPr>
          <w:color w:val="000000"/>
        </w:rPr>
        <w:t xml:space="preserve">. </w:t>
      </w:r>
      <w:r>
        <w:rPr>
          <w:color w:val="000000"/>
        </w:rPr>
        <w:t>zakon</w:t>
      </w:r>
      <w:r w:rsidR="00872C30">
        <w:rPr>
          <w:color w:val="000000"/>
        </w:rPr>
        <w:t xml:space="preserve">),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članom</w:t>
      </w:r>
      <w:r w:rsidR="00872C30">
        <w:rPr>
          <w:color w:val="000000"/>
        </w:rPr>
        <w:t xml:space="preserve"> 12. </w:t>
      </w:r>
      <w:r>
        <w:rPr>
          <w:color w:val="000000"/>
        </w:rPr>
        <w:t>stav</w:t>
      </w:r>
      <w:r w:rsidR="00872C30">
        <w:rPr>
          <w:color w:val="000000"/>
        </w:rPr>
        <w:t xml:space="preserve"> 3. </w:t>
      </w:r>
      <w:r>
        <w:rPr>
          <w:color w:val="000000"/>
        </w:rPr>
        <w:t>Zakona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tajnosti</w:t>
      </w:r>
      <w:r w:rsidR="00872C30">
        <w:rPr>
          <w:color w:val="000000"/>
        </w:rPr>
        <w:t xml:space="preserve"> </w:t>
      </w:r>
      <w:r>
        <w:rPr>
          <w:color w:val="000000"/>
        </w:rPr>
        <w:t>podataka</w:t>
      </w:r>
      <w:r w:rsidR="00872C30">
        <w:rPr>
          <w:color w:val="000000"/>
        </w:rPr>
        <w:t xml:space="preserve"> („</w:t>
      </w:r>
      <w:r>
        <w:rPr>
          <w:color w:val="000000"/>
        </w:rPr>
        <w:t>Službeni</w:t>
      </w:r>
      <w:r w:rsidR="00872C30">
        <w:rPr>
          <w:color w:val="000000"/>
        </w:rPr>
        <w:t xml:space="preserve"> </w:t>
      </w:r>
      <w:r>
        <w:rPr>
          <w:color w:val="000000"/>
        </w:rPr>
        <w:t>glasnik</w:t>
      </w:r>
      <w:r w:rsidR="00872C30">
        <w:rPr>
          <w:color w:val="000000"/>
        </w:rPr>
        <w:t xml:space="preserve"> </w:t>
      </w:r>
      <w:r>
        <w:rPr>
          <w:color w:val="000000"/>
        </w:rPr>
        <w:t>RS</w:t>
      </w:r>
      <w:r w:rsidR="00872C30">
        <w:rPr>
          <w:color w:val="000000"/>
        </w:rPr>
        <w:t xml:space="preserve">”, </w:t>
      </w:r>
      <w:r>
        <w:rPr>
          <w:color w:val="000000"/>
        </w:rPr>
        <w:t>broj</w:t>
      </w:r>
      <w:r w:rsidR="00872C30">
        <w:rPr>
          <w:color w:val="000000"/>
        </w:rPr>
        <w:t xml:space="preserve"> 104/09),</w:t>
      </w:r>
    </w:p>
    <w:p w:rsidR="002646F5" w:rsidRDefault="003B0DEE">
      <w:pPr>
        <w:spacing w:after="150"/>
      </w:pPr>
      <w:r>
        <w:rPr>
          <w:color w:val="000000"/>
        </w:rPr>
        <w:t>Vlada</w:t>
      </w:r>
      <w:r w:rsidR="00872C30">
        <w:rPr>
          <w:color w:val="000000"/>
        </w:rPr>
        <w:t xml:space="preserve"> </w:t>
      </w:r>
      <w:r>
        <w:rPr>
          <w:color w:val="000000"/>
        </w:rPr>
        <w:t>donosi</w:t>
      </w:r>
    </w:p>
    <w:p w:rsidR="002646F5" w:rsidRDefault="003B0DEE">
      <w:pPr>
        <w:spacing w:after="225"/>
        <w:jc w:val="center"/>
      </w:pPr>
      <w:r>
        <w:rPr>
          <w:b/>
          <w:color w:val="000000"/>
        </w:rPr>
        <w:t>UREDBU</w:t>
      </w:r>
    </w:p>
    <w:p w:rsidR="002646F5" w:rsidRDefault="003B0DEE">
      <w:pPr>
        <w:spacing w:after="225"/>
        <w:jc w:val="center"/>
      </w:pP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</w:p>
    <w:p w:rsidR="002646F5" w:rsidRDefault="00872C30">
      <w:pPr>
        <w:spacing w:after="120"/>
        <w:jc w:val="center"/>
      </w:pPr>
      <w:r>
        <w:rPr>
          <w:color w:val="000000"/>
        </w:rPr>
        <w:t>"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", </w:t>
      </w:r>
      <w:r w:rsidR="003B0DEE">
        <w:rPr>
          <w:color w:val="000000"/>
        </w:rPr>
        <w:t>br</w:t>
      </w:r>
      <w:r>
        <w:rPr>
          <w:color w:val="000000"/>
        </w:rPr>
        <w:t xml:space="preserve">. 47 </w:t>
      </w:r>
      <w:r w:rsidR="003B0DEE">
        <w:rPr>
          <w:color w:val="000000"/>
        </w:rPr>
        <w:t>od</w:t>
      </w:r>
      <w:r>
        <w:rPr>
          <w:color w:val="000000"/>
        </w:rPr>
        <w:t xml:space="preserve"> 20. </w:t>
      </w:r>
      <w:r w:rsidR="003B0DEE">
        <w:rPr>
          <w:color w:val="000000"/>
        </w:rPr>
        <w:t>juna</w:t>
      </w:r>
      <w:r>
        <w:rPr>
          <w:color w:val="000000"/>
        </w:rPr>
        <w:t xml:space="preserve"> 2018, 59 </w:t>
      </w:r>
      <w:r w:rsidR="003B0DEE">
        <w:rPr>
          <w:color w:val="000000"/>
        </w:rPr>
        <w:t>od</w:t>
      </w:r>
      <w:r>
        <w:rPr>
          <w:color w:val="000000"/>
        </w:rPr>
        <w:t xml:space="preserve"> 31. </w:t>
      </w:r>
      <w:r w:rsidR="003B0DEE">
        <w:rPr>
          <w:color w:val="000000"/>
        </w:rPr>
        <w:t>jula</w:t>
      </w:r>
      <w:r>
        <w:rPr>
          <w:color w:val="000000"/>
        </w:rPr>
        <w:t xml:space="preserve"> 2018, 91 </w:t>
      </w:r>
      <w:r w:rsidR="003B0DEE">
        <w:rPr>
          <w:color w:val="000000"/>
        </w:rPr>
        <w:t>od</w:t>
      </w:r>
      <w:r>
        <w:rPr>
          <w:color w:val="000000"/>
        </w:rPr>
        <w:t xml:space="preserve"> 23. </w:t>
      </w:r>
      <w:r w:rsidR="003B0DEE">
        <w:rPr>
          <w:color w:val="000000"/>
        </w:rPr>
        <w:t>novembra</w:t>
      </w:r>
      <w:r>
        <w:rPr>
          <w:color w:val="000000"/>
        </w:rPr>
        <w:t xml:space="preserve"> 2018, 29 </w:t>
      </w:r>
      <w:r w:rsidR="003B0DEE">
        <w:rPr>
          <w:color w:val="000000"/>
        </w:rPr>
        <w:t>od</w:t>
      </w:r>
      <w:r>
        <w:rPr>
          <w:color w:val="000000"/>
        </w:rPr>
        <w:t xml:space="preserve"> 19. </w:t>
      </w:r>
      <w:r w:rsidR="003B0DEE">
        <w:rPr>
          <w:color w:val="000000"/>
        </w:rPr>
        <w:t>aprila</w:t>
      </w:r>
      <w:r>
        <w:rPr>
          <w:color w:val="000000"/>
        </w:rPr>
        <w:t xml:space="preserve"> 2019, 69 </w:t>
      </w:r>
      <w:r w:rsidR="003B0DEE">
        <w:rPr>
          <w:color w:val="000000"/>
        </w:rPr>
        <w:t>od</w:t>
      </w:r>
      <w:r>
        <w:rPr>
          <w:color w:val="000000"/>
        </w:rPr>
        <w:t xml:space="preserve"> 27. </w:t>
      </w:r>
      <w:r w:rsidR="003B0DEE">
        <w:rPr>
          <w:color w:val="000000"/>
        </w:rPr>
        <w:t>septembra</w:t>
      </w:r>
      <w:r>
        <w:rPr>
          <w:color w:val="000000"/>
        </w:rPr>
        <w:t xml:space="preserve"> 2019, 66 </w:t>
      </w:r>
      <w:r w:rsidR="003B0DEE">
        <w:rPr>
          <w:color w:val="000000"/>
        </w:rPr>
        <w:t>od</w:t>
      </w:r>
      <w:r>
        <w:rPr>
          <w:color w:val="000000"/>
        </w:rPr>
        <w:t xml:space="preserve"> 7. </w:t>
      </w:r>
      <w:r w:rsidR="003B0DEE">
        <w:rPr>
          <w:color w:val="000000"/>
        </w:rPr>
        <w:t>maja</w:t>
      </w:r>
      <w:r>
        <w:rPr>
          <w:color w:val="000000"/>
        </w:rPr>
        <w:t xml:space="preserve"> 2020.</w:t>
      </w:r>
    </w:p>
    <w:p w:rsidR="002646F5" w:rsidRDefault="00872C30">
      <w:pPr>
        <w:spacing w:after="120"/>
        <w:jc w:val="center"/>
      </w:pPr>
      <w:r>
        <w:rPr>
          <w:color w:val="000000"/>
        </w:rPr>
        <w:t xml:space="preserve">I. </w:t>
      </w:r>
      <w:r w:rsidR="003B0DEE">
        <w:rPr>
          <w:color w:val="000000"/>
        </w:rPr>
        <w:t>UVODNE</w:t>
      </w:r>
      <w:r>
        <w:rPr>
          <w:color w:val="000000"/>
        </w:rPr>
        <w:t xml:space="preserve"> </w:t>
      </w:r>
      <w:r w:rsidR="003B0DEE">
        <w:rPr>
          <w:color w:val="000000"/>
        </w:rPr>
        <w:t>ODREDBE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1.</w:t>
      </w:r>
    </w:p>
    <w:p w:rsidR="002646F5" w:rsidRDefault="003B0DEE">
      <w:pPr>
        <w:spacing w:after="150"/>
      </w:pPr>
      <w:r>
        <w:rPr>
          <w:color w:val="000000"/>
        </w:rPr>
        <w:t>Ovom</w:t>
      </w:r>
      <w:r w:rsidR="00872C30">
        <w:rPr>
          <w:color w:val="000000"/>
        </w:rPr>
        <w:t xml:space="preserve"> </w:t>
      </w:r>
      <w:r>
        <w:rPr>
          <w:color w:val="000000"/>
        </w:rPr>
        <w:t>uredbom</w:t>
      </w:r>
      <w:r w:rsidR="00872C30">
        <w:rPr>
          <w:color w:val="000000"/>
        </w:rPr>
        <w:t xml:space="preserve"> </w:t>
      </w:r>
      <w:r>
        <w:rPr>
          <w:color w:val="000000"/>
        </w:rPr>
        <w:t>propisuju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organizacija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delokrug</w:t>
      </w:r>
      <w:r w:rsidR="00872C30">
        <w:rPr>
          <w:color w:val="000000"/>
        </w:rPr>
        <w:t xml:space="preserve"> </w:t>
      </w:r>
      <w:r>
        <w:rPr>
          <w:color w:val="000000"/>
        </w:rPr>
        <w:t>specijalne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sistematizacija</w:t>
      </w:r>
      <w:r w:rsidR="00872C30">
        <w:rPr>
          <w:color w:val="000000"/>
        </w:rPr>
        <w:t xml:space="preserve">, </w:t>
      </w:r>
      <w:r>
        <w:rPr>
          <w:color w:val="000000"/>
        </w:rPr>
        <w:t>vrste</w:t>
      </w:r>
      <w:r w:rsidR="00872C30">
        <w:rPr>
          <w:color w:val="000000"/>
        </w:rPr>
        <w:t xml:space="preserve">, </w:t>
      </w:r>
      <w:r>
        <w:rPr>
          <w:color w:val="000000"/>
        </w:rPr>
        <w:t>status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opis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radnih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njenih</w:t>
      </w:r>
      <w:r w:rsidR="00872C30">
        <w:rPr>
          <w:color w:val="000000"/>
        </w:rPr>
        <w:t xml:space="preserve"> </w:t>
      </w:r>
      <w:r>
        <w:rPr>
          <w:color w:val="000000"/>
        </w:rPr>
        <w:t>pripadnika</w:t>
      </w:r>
      <w:r w:rsidR="00872C30">
        <w:rPr>
          <w:color w:val="000000"/>
        </w:rPr>
        <w:t xml:space="preserve">, </w:t>
      </w:r>
      <w:r>
        <w:rPr>
          <w:color w:val="000000"/>
        </w:rPr>
        <w:t>posebni</w:t>
      </w:r>
      <w:r w:rsidR="00872C30">
        <w:rPr>
          <w:color w:val="000000"/>
        </w:rPr>
        <w:t xml:space="preserve"> </w:t>
      </w:r>
      <w:r>
        <w:rPr>
          <w:color w:val="000000"/>
        </w:rPr>
        <w:t>uslovi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prijem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,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koriste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obavljanju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delokruga</w:t>
      </w:r>
      <w:r w:rsidR="00872C30">
        <w:rPr>
          <w:color w:val="000000"/>
        </w:rPr>
        <w:t xml:space="preserve"> </w:t>
      </w:r>
      <w:r>
        <w:rPr>
          <w:color w:val="000000"/>
        </w:rPr>
        <w:t>tih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2.</w:t>
      </w:r>
    </w:p>
    <w:p w:rsidR="002646F5" w:rsidRDefault="003B0DEE">
      <w:pPr>
        <w:spacing w:after="150"/>
      </w:pP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policiji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Direkciji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obrazuju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specijalna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Specijalna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Specijalna</w:t>
      </w:r>
      <w:r w:rsidR="00872C30">
        <w:rPr>
          <w:color w:val="000000"/>
        </w:rPr>
        <w:t xml:space="preserve"> </w:t>
      </w:r>
      <w:r>
        <w:rPr>
          <w:color w:val="000000"/>
        </w:rPr>
        <w:t>antiteroristička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(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daljem</w:t>
      </w:r>
      <w:r w:rsidR="00872C30">
        <w:rPr>
          <w:color w:val="000000"/>
        </w:rPr>
        <w:t xml:space="preserve"> </w:t>
      </w:r>
      <w:r>
        <w:rPr>
          <w:color w:val="000000"/>
        </w:rPr>
        <w:t>tekstu</w:t>
      </w:r>
      <w:r w:rsidR="00872C30">
        <w:rPr>
          <w:color w:val="000000"/>
        </w:rPr>
        <w:t xml:space="preserve">: </w:t>
      </w:r>
      <w:r>
        <w:rPr>
          <w:color w:val="000000"/>
        </w:rPr>
        <w:t>SAJ</w:t>
      </w:r>
      <w:r w:rsidR="00872C30">
        <w:rPr>
          <w:color w:val="000000"/>
        </w:rPr>
        <w:t>).</w:t>
      </w:r>
    </w:p>
    <w:p w:rsidR="002646F5" w:rsidRDefault="003B0DEE">
      <w:pPr>
        <w:spacing w:after="150"/>
      </w:pPr>
      <w:r>
        <w:rPr>
          <w:color w:val="000000"/>
        </w:rPr>
        <w:t>Posebne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sedištu</w:t>
      </w:r>
      <w:r w:rsidR="00872C30">
        <w:rPr>
          <w:color w:val="000000"/>
        </w:rPr>
        <w:t xml:space="preserve"> </w:t>
      </w:r>
      <w:r>
        <w:rPr>
          <w:color w:val="000000"/>
        </w:rPr>
        <w:t>Direkcije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Žandarmerija</w:t>
      </w:r>
      <w:r w:rsidR="00872C30">
        <w:rPr>
          <w:color w:val="000000"/>
        </w:rPr>
        <w:t xml:space="preserve">, </w:t>
      </w:r>
      <w:r>
        <w:rPr>
          <w:color w:val="000000"/>
        </w:rPr>
        <w:t>Helikopterska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(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daljem</w:t>
      </w:r>
      <w:r w:rsidR="00872C30">
        <w:rPr>
          <w:color w:val="000000"/>
        </w:rPr>
        <w:t xml:space="preserve"> </w:t>
      </w:r>
      <w:r>
        <w:rPr>
          <w:color w:val="000000"/>
        </w:rPr>
        <w:t>tekstu</w:t>
      </w:r>
      <w:r w:rsidR="00872C30">
        <w:rPr>
          <w:color w:val="000000"/>
        </w:rPr>
        <w:t xml:space="preserve">: </w:t>
      </w:r>
      <w:r>
        <w:rPr>
          <w:color w:val="000000"/>
        </w:rPr>
        <w:t>HJ</w:t>
      </w:r>
      <w:r w:rsidR="00872C30">
        <w:rPr>
          <w:color w:val="000000"/>
        </w:rPr>
        <w:t xml:space="preserve">),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obezbeđenje</w:t>
      </w:r>
      <w:r w:rsidR="00872C30">
        <w:rPr>
          <w:color w:val="000000"/>
        </w:rPr>
        <w:t xml:space="preserve"> </w:t>
      </w:r>
      <w:r>
        <w:rPr>
          <w:color w:val="000000"/>
        </w:rPr>
        <w:t>određenih</w:t>
      </w:r>
      <w:r w:rsidR="00872C30">
        <w:rPr>
          <w:color w:val="000000"/>
        </w:rPr>
        <w:t xml:space="preserve"> </w:t>
      </w:r>
      <w:r>
        <w:rPr>
          <w:color w:val="000000"/>
        </w:rPr>
        <w:t>ličnosti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objekata</w:t>
      </w:r>
      <w:r w:rsidR="00872C30">
        <w:rPr>
          <w:color w:val="000000"/>
        </w:rPr>
        <w:t xml:space="preserve"> (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daljem</w:t>
      </w:r>
      <w:r w:rsidR="00872C30">
        <w:rPr>
          <w:color w:val="000000"/>
        </w:rPr>
        <w:t xml:space="preserve"> </w:t>
      </w:r>
      <w:r>
        <w:rPr>
          <w:color w:val="000000"/>
        </w:rPr>
        <w:t>tekstu</w:t>
      </w:r>
      <w:r w:rsidR="00872C30">
        <w:rPr>
          <w:color w:val="000000"/>
        </w:rPr>
        <w:t xml:space="preserve">: </w:t>
      </w:r>
      <w:r>
        <w:rPr>
          <w:color w:val="000000"/>
        </w:rPr>
        <w:t>JZO</w:t>
      </w:r>
      <w:r w:rsidR="00872C30">
        <w:rPr>
          <w:color w:val="000000"/>
        </w:rPr>
        <w:t xml:space="preserve">)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(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daljem</w:t>
      </w:r>
      <w:r w:rsidR="00872C30">
        <w:rPr>
          <w:color w:val="000000"/>
        </w:rPr>
        <w:t xml:space="preserve"> </w:t>
      </w:r>
      <w:r>
        <w:rPr>
          <w:color w:val="000000"/>
        </w:rPr>
        <w:t>tekstu</w:t>
      </w:r>
      <w:r w:rsidR="00872C30">
        <w:rPr>
          <w:color w:val="000000"/>
        </w:rPr>
        <w:t xml:space="preserve">: </w:t>
      </w:r>
      <w:r>
        <w:rPr>
          <w:color w:val="000000"/>
        </w:rPr>
        <w:t>JZZ</w:t>
      </w:r>
      <w:r w:rsidR="00872C30">
        <w:rPr>
          <w:color w:val="000000"/>
        </w:rPr>
        <w:t xml:space="preserve">),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Policijskoj</w:t>
      </w:r>
      <w:r w:rsidR="00872C30">
        <w:rPr>
          <w:color w:val="000000"/>
        </w:rPr>
        <w:t xml:space="preserve"> </w:t>
      </w:r>
      <w:r>
        <w:rPr>
          <w:color w:val="000000"/>
        </w:rPr>
        <w:t>upravi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 </w:t>
      </w:r>
      <w:r>
        <w:rPr>
          <w:color w:val="000000"/>
        </w:rPr>
        <w:t>Policijska</w:t>
      </w:r>
      <w:r w:rsidR="00872C30">
        <w:rPr>
          <w:color w:val="000000"/>
        </w:rPr>
        <w:t xml:space="preserve"> </w:t>
      </w:r>
      <w:r>
        <w:rPr>
          <w:color w:val="000000"/>
        </w:rPr>
        <w:t>brigada</w:t>
      </w:r>
      <w:r w:rsidR="00872C30">
        <w:rPr>
          <w:color w:val="000000"/>
        </w:rPr>
        <w:t xml:space="preserve"> (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daljem</w:t>
      </w:r>
      <w:r w:rsidR="00872C30">
        <w:rPr>
          <w:color w:val="000000"/>
        </w:rPr>
        <w:t xml:space="preserve"> </w:t>
      </w:r>
      <w:r>
        <w:rPr>
          <w:color w:val="000000"/>
        </w:rPr>
        <w:t>tekstu</w:t>
      </w:r>
      <w:r w:rsidR="00872C30">
        <w:rPr>
          <w:color w:val="000000"/>
        </w:rPr>
        <w:t xml:space="preserve">: </w:t>
      </w:r>
      <w:r>
        <w:rPr>
          <w:color w:val="000000"/>
        </w:rPr>
        <w:t>PB</w:t>
      </w:r>
      <w:r w:rsidR="00872C30">
        <w:rPr>
          <w:color w:val="000000"/>
        </w:rPr>
        <w:t xml:space="preserve">)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Interventna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92 (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daljem</w:t>
      </w:r>
      <w:r w:rsidR="00872C30">
        <w:rPr>
          <w:color w:val="000000"/>
        </w:rPr>
        <w:t xml:space="preserve"> </w:t>
      </w:r>
      <w:r>
        <w:rPr>
          <w:color w:val="000000"/>
        </w:rPr>
        <w:t>tekstu</w:t>
      </w:r>
      <w:r w:rsidR="00872C30">
        <w:rPr>
          <w:color w:val="000000"/>
        </w:rPr>
        <w:t xml:space="preserve">: </w:t>
      </w:r>
      <w:r>
        <w:rPr>
          <w:color w:val="000000"/>
        </w:rPr>
        <w:t>IJ</w:t>
      </w:r>
      <w:r w:rsidR="00872C30">
        <w:rPr>
          <w:color w:val="000000"/>
        </w:rPr>
        <w:t xml:space="preserve"> 92).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3.</w:t>
      </w:r>
    </w:p>
    <w:p w:rsidR="002646F5" w:rsidRDefault="003B0DEE">
      <w:pPr>
        <w:spacing w:after="150"/>
      </w:pPr>
      <w:r>
        <w:rPr>
          <w:color w:val="000000"/>
        </w:rPr>
        <w:t>Ova</w:t>
      </w:r>
      <w:r w:rsidR="00872C30">
        <w:rPr>
          <w:color w:val="000000"/>
        </w:rPr>
        <w:t xml:space="preserve"> </w:t>
      </w:r>
      <w:r>
        <w:rPr>
          <w:color w:val="000000"/>
        </w:rPr>
        <w:t>uredba</w:t>
      </w:r>
      <w:r w:rsidR="00872C30">
        <w:rPr>
          <w:color w:val="000000"/>
        </w:rPr>
        <w:t xml:space="preserve"> </w:t>
      </w:r>
      <w:r>
        <w:rPr>
          <w:color w:val="000000"/>
        </w:rPr>
        <w:t>sadrži</w:t>
      </w:r>
      <w:r w:rsidR="00872C30">
        <w:rPr>
          <w:color w:val="000000"/>
        </w:rPr>
        <w:t xml:space="preserve"> </w:t>
      </w:r>
      <w:r>
        <w:rPr>
          <w:color w:val="000000"/>
        </w:rPr>
        <w:t>posebne</w:t>
      </w:r>
      <w:r w:rsidR="00872C30">
        <w:rPr>
          <w:color w:val="000000"/>
        </w:rPr>
        <w:t xml:space="preserve"> </w:t>
      </w:r>
      <w:r>
        <w:rPr>
          <w:color w:val="000000"/>
        </w:rPr>
        <w:t>delove</w:t>
      </w:r>
      <w:r w:rsidR="00872C30">
        <w:rPr>
          <w:color w:val="000000"/>
        </w:rPr>
        <w:t>/</w:t>
      </w:r>
      <w:r>
        <w:rPr>
          <w:color w:val="000000"/>
        </w:rPr>
        <w:t>priloge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sadrže</w:t>
      </w:r>
      <w:r w:rsidR="00872C30">
        <w:rPr>
          <w:color w:val="000000"/>
        </w:rPr>
        <w:t xml:space="preserve"> </w:t>
      </w:r>
      <w:r>
        <w:rPr>
          <w:color w:val="000000"/>
        </w:rPr>
        <w:t>podatke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određeni</w:t>
      </w:r>
      <w:r w:rsidR="00872C30">
        <w:rPr>
          <w:color w:val="000000"/>
        </w:rPr>
        <w:t xml:space="preserve">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tajni</w:t>
      </w:r>
      <w:r w:rsidR="00872C30">
        <w:rPr>
          <w:color w:val="000000"/>
        </w:rPr>
        <w:t xml:space="preserve"> </w:t>
      </w:r>
      <w:r>
        <w:rPr>
          <w:color w:val="000000"/>
        </w:rPr>
        <w:t>podaci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smislu</w:t>
      </w:r>
      <w:r w:rsidR="00872C30">
        <w:rPr>
          <w:color w:val="000000"/>
        </w:rPr>
        <w:t xml:space="preserve"> </w:t>
      </w:r>
      <w:r>
        <w:rPr>
          <w:color w:val="000000"/>
        </w:rPr>
        <w:t>propisa</w:t>
      </w:r>
      <w:r w:rsidR="00872C30">
        <w:rPr>
          <w:color w:val="000000"/>
        </w:rPr>
        <w:t xml:space="preserve"> </w:t>
      </w:r>
      <w:r>
        <w:rPr>
          <w:color w:val="000000"/>
        </w:rPr>
        <w:t>kojima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uređuje</w:t>
      </w:r>
      <w:r w:rsidR="00872C30">
        <w:rPr>
          <w:color w:val="000000"/>
        </w:rPr>
        <w:t xml:space="preserve"> </w:t>
      </w:r>
      <w:r>
        <w:rPr>
          <w:color w:val="000000"/>
        </w:rPr>
        <w:t>tajnost</w:t>
      </w:r>
      <w:r w:rsidR="00872C30">
        <w:rPr>
          <w:color w:val="000000"/>
        </w:rPr>
        <w:t xml:space="preserve"> </w:t>
      </w:r>
      <w:r>
        <w:rPr>
          <w:color w:val="000000"/>
        </w:rPr>
        <w:t>podataka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delove</w:t>
      </w:r>
      <w:r w:rsidR="00872C30">
        <w:rPr>
          <w:color w:val="000000"/>
        </w:rPr>
        <w:t>/</w:t>
      </w:r>
      <w:r>
        <w:rPr>
          <w:color w:val="000000"/>
        </w:rPr>
        <w:t>priloge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primenjuju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opšte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posebne</w:t>
      </w:r>
      <w:r w:rsidR="00872C30">
        <w:rPr>
          <w:color w:val="000000"/>
        </w:rPr>
        <w:t xml:space="preserve"> </w:t>
      </w:r>
      <w:r>
        <w:rPr>
          <w:color w:val="000000"/>
        </w:rPr>
        <w:t>mere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 </w:t>
      </w:r>
      <w:r>
        <w:rPr>
          <w:color w:val="000000"/>
        </w:rPr>
        <w:t>tajnih</w:t>
      </w:r>
      <w:r w:rsidR="00872C30">
        <w:rPr>
          <w:color w:val="000000"/>
        </w:rPr>
        <w:t xml:space="preserve"> </w:t>
      </w:r>
      <w:r>
        <w:rPr>
          <w:color w:val="000000"/>
        </w:rPr>
        <w:t>podataka</w:t>
      </w:r>
      <w:r w:rsidR="00872C30">
        <w:rPr>
          <w:color w:val="000000"/>
        </w:rPr>
        <w:t xml:space="preserve">, </w:t>
      </w:r>
      <w:r>
        <w:rPr>
          <w:color w:val="000000"/>
        </w:rPr>
        <w:t>propisane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 xml:space="preserve"> </w:t>
      </w:r>
      <w:r>
        <w:rPr>
          <w:color w:val="000000"/>
        </w:rPr>
        <w:t>kojim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uređuje</w:t>
      </w:r>
      <w:r w:rsidR="00872C30">
        <w:rPr>
          <w:color w:val="000000"/>
        </w:rPr>
        <w:t xml:space="preserve"> </w:t>
      </w:r>
      <w:r>
        <w:rPr>
          <w:color w:val="000000"/>
        </w:rPr>
        <w:t>tajnost</w:t>
      </w:r>
      <w:r w:rsidR="00872C30">
        <w:rPr>
          <w:color w:val="000000"/>
        </w:rPr>
        <w:t xml:space="preserve"> </w:t>
      </w:r>
      <w:r>
        <w:rPr>
          <w:color w:val="000000"/>
        </w:rPr>
        <w:t>podataka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podzakonskim</w:t>
      </w:r>
      <w:r w:rsidR="00872C30">
        <w:rPr>
          <w:color w:val="000000"/>
        </w:rPr>
        <w:t xml:space="preserve"> </w:t>
      </w:r>
      <w:r>
        <w:rPr>
          <w:color w:val="000000"/>
        </w:rPr>
        <w:t>propisima</w:t>
      </w:r>
      <w:r w:rsidR="00872C30">
        <w:rPr>
          <w:color w:val="000000"/>
        </w:rPr>
        <w:t xml:space="preserve"> </w:t>
      </w:r>
      <w:r>
        <w:rPr>
          <w:color w:val="000000"/>
        </w:rPr>
        <w:t>donetim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osnovu</w:t>
      </w:r>
      <w:r w:rsidR="00872C30">
        <w:rPr>
          <w:color w:val="000000"/>
        </w:rPr>
        <w:t xml:space="preserve"> </w:t>
      </w:r>
      <w:r>
        <w:rPr>
          <w:color w:val="000000"/>
        </w:rPr>
        <w:t>zakona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color w:val="000000"/>
        </w:rPr>
        <w:lastRenderedPageBreak/>
        <w:t xml:space="preserve">II. </w:t>
      </w:r>
      <w:r w:rsidR="003B0DEE">
        <w:rPr>
          <w:color w:val="000000"/>
        </w:rPr>
        <w:t>SAJ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1. </w:t>
      </w:r>
      <w:r w:rsidR="003B0DEE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SAJ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4.</w:t>
      </w:r>
    </w:p>
    <w:p w:rsidR="002646F5" w:rsidRDefault="003B0DEE">
      <w:pPr>
        <w:spacing w:after="150"/>
      </w:pP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specijalna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cilju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 </w:t>
      </w:r>
      <w:r>
        <w:rPr>
          <w:color w:val="000000"/>
        </w:rPr>
        <w:t>života</w:t>
      </w:r>
      <w:r w:rsidR="00872C30">
        <w:rPr>
          <w:color w:val="000000"/>
        </w:rPr>
        <w:t xml:space="preserve">, </w:t>
      </w:r>
      <w:r>
        <w:rPr>
          <w:color w:val="000000"/>
        </w:rPr>
        <w:t>lične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imovinske</w:t>
      </w:r>
      <w:r w:rsidR="00872C30">
        <w:rPr>
          <w:color w:val="000000"/>
        </w:rPr>
        <w:t xml:space="preserve"> </w:t>
      </w:r>
      <w:r>
        <w:rPr>
          <w:color w:val="000000"/>
        </w:rPr>
        <w:t>sigurnosti</w:t>
      </w:r>
      <w:r w:rsidR="00872C30">
        <w:rPr>
          <w:color w:val="000000"/>
        </w:rPr>
        <w:t xml:space="preserve"> </w:t>
      </w:r>
      <w:r>
        <w:rPr>
          <w:color w:val="000000"/>
        </w:rPr>
        <w:t>građana</w:t>
      </w:r>
      <w:r w:rsidR="00872C30">
        <w:rPr>
          <w:color w:val="000000"/>
        </w:rPr>
        <w:t xml:space="preserve">, </w:t>
      </w:r>
      <w:r>
        <w:rPr>
          <w:color w:val="000000"/>
        </w:rPr>
        <w:t>samostalno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saradnji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ostalim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organizacionim</w:t>
      </w:r>
      <w:r w:rsidR="00872C30">
        <w:rPr>
          <w:color w:val="000000"/>
        </w:rPr>
        <w:t xml:space="preserve"> </w:t>
      </w:r>
      <w:r>
        <w:rPr>
          <w:color w:val="000000"/>
        </w:rPr>
        <w:t>jedinicama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drugim</w:t>
      </w:r>
      <w:r w:rsidR="00872C30">
        <w:rPr>
          <w:color w:val="000000"/>
        </w:rPr>
        <w:t xml:space="preserve"> </w:t>
      </w:r>
      <w:r>
        <w:rPr>
          <w:color w:val="000000"/>
        </w:rPr>
        <w:t>službama</w:t>
      </w:r>
      <w:r w:rsidR="00872C30">
        <w:rPr>
          <w:color w:val="000000"/>
        </w:rPr>
        <w:t xml:space="preserve"> </w:t>
      </w:r>
      <w:r>
        <w:rPr>
          <w:color w:val="000000"/>
        </w:rPr>
        <w:t>bezbednosti</w:t>
      </w:r>
      <w:r w:rsidR="00872C30">
        <w:rPr>
          <w:color w:val="000000"/>
        </w:rPr>
        <w:t xml:space="preserve">, </w:t>
      </w:r>
      <w:r>
        <w:rPr>
          <w:color w:val="000000"/>
        </w:rPr>
        <w:t>planira</w:t>
      </w:r>
      <w:r w:rsidR="00872C30">
        <w:rPr>
          <w:color w:val="000000"/>
        </w:rPr>
        <w:t xml:space="preserve">, </w:t>
      </w:r>
      <w:r>
        <w:rPr>
          <w:color w:val="000000"/>
        </w:rPr>
        <w:t>organizuje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izvršava</w:t>
      </w:r>
      <w:r w:rsidR="00872C30">
        <w:rPr>
          <w:color w:val="000000"/>
        </w:rPr>
        <w:t xml:space="preserve"> </w:t>
      </w:r>
      <w:r>
        <w:rPr>
          <w:color w:val="000000"/>
        </w:rPr>
        <w:t>najsloženije</w:t>
      </w:r>
      <w:r w:rsidR="00872C30">
        <w:rPr>
          <w:color w:val="000000"/>
        </w:rPr>
        <w:t xml:space="preserve"> </w:t>
      </w:r>
      <w:r>
        <w:rPr>
          <w:color w:val="000000"/>
        </w:rPr>
        <w:t>zadatke</w:t>
      </w:r>
      <w:r w:rsidR="00872C30">
        <w:rPr>
          <w:color w:val="000000"/>
        </w:rPr>
        <w:t xml:space="preserve"> </w:t>
      </w:r>
      <w:r>
        <w:rPr>
          <w:color w:val="000000"/>
        </w:rPr>
        <w:t>visokog</w:t>
      </w:r>
      <w:r w:rsidR="00872C30">
        <w:rPr>
          <w:color w:val="000000"/>
        </w:rPr>
        <w:t xml:space="preserve"> </w:t>
      </w:r>
      <w:r>
        <w:rPr>
          <w:color w:val="000000"/>
        </w:rPr>
        <w:t>rizika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suprostavljanju</w:t>
      </w:r>
      <w:r w:rsidR="00872C30">
        <w:rPr>
          <w:color w:val="000000"/>
        </w:rPr>
        <w:t xml:space="preserve"> </w:t>
      </w:r>
      <w:r>
        <w:rPr>
          <w:color w:val="000000"/>
        </w:rPr>
        <w:t>terorizmu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Pored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zadataka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naredbi</w:t>
      </w:r>
      <w:r w:rsidR="00872C30">
        <w:rPr>
          <w:color w:val="000000"/>
        </w:rPr>
        <w:t xml:space="preserve"> </w:t>
      </w:r>
      <w:r>
        <w:rPr>
          <w:color w:val="000000"/>
        </w:rPr>
        <w:t>direktora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uz</w:t>
      </w:r>
      <w:r w:rsidR="00872C30">
        <w:rPr>
          <w:color w:val="000000"/>
        </w:rPr>
        <w:t xml:space="preserve"> </w:t>
      </w:r>
      <w:r>
        <w:rPr>
          <w:color w:val="000000"/>
        </w:rPr>
        <w:t>prethodno</w:t>
      </w:r>
      <w:r w:rsidR="00872C30">
        <w:rPr>
          <w:color w:val="000000"/>
        </w:rPr>
        <w:t xml:space="preserve"> </w:t>
      </w:r>
      <w:r>
        <w:rPr>
          <w:color w:val="000000"/>
        </w:rPr>
        <w:t>pribavljenu</w:t>
      </w:r>
      <w:r w:rsidR="00872C30">
        <w:rPr>
          <w:color w:val="000000"/>
        </w:rPr>
        <w:t xml:space="preserve"> </w:t>
      </w:r>
      <w:r>
        <w:rPr>
          <w:color w:val="000000"/>
        </w:rPr>
        <w:t>saglasnost</w:t>
      </w:r>
      <w:r w:rsidR="00872C30">
        <w:rPr>
          <w:color w:val="000000"/>
        </w:rPr>
        <w:t xml:space="preserve"> </w:t>
      </w:r>
      <w:r>
        <w:rPr>
          <w:color w:val="000000"/>
        </w:rPr>
        <w:t>ministra</w:t>
      </w:r>
      <w:r w:rsidR="00872C30">
        <w:rPr>
          <w:color w:val="000000"/>
        </w:rPr>
        <w:t xml:space="preserve"> </w:t>
      </w:r>
      <w:r>
        <w:rPr>
          <w:color w:val="000000"/>
        </w:rPr>
        <w:t>unutrašnjih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(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daljem</w:t>
      </w:r>
      <w:r w:rsidR="00872C30">
        <w:rPr>
          <w:color w:val="000000"/>
        </w:rPr>
        <w:t xml:space="preserve"> </w:t>
      </w:r>
      <w:r>
        <w:rPr>
          <w:color w:val="000000"/>
        </w:rPr>
        <w:t>tekstu</w:t>
      </w:r>
      <w:r w:rsidR="00872C30">
        <w:rPr>
          <w:color w:val="000000"/>
        </w:rPr>
        <w:t xml:space="preserve">: </w:t>
      </w:r>
      <w:r>
        <w:rPr>
          <w:color w:val="000000"/>
        </w:rPr>
        <w:t>ministar</w:t>
      </w:r>
      <w:r w:rsidR="00872C30">
        <w:rPr>
          <w:color w:val="000000"/>
        </w:rPr>
        <w:t xml:space="preserve">),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učestvuje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obavljanju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unutrašnjih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,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zbog</w:t>
      </w:r>
      <w:r w:rsidR="00872C30">
        <w:rPr>
          <w:color w:val="000000"/>
        </w:rPr>
        <w:t xml:space="preserve"> </w:t>
      </w:r>
      <w:r>
        <w:rPr>
          <w:color w:val="000000"/>
        </w:rPr>
        <w:t>specifičnosti</w:t>
      </w:r>
      <w:r w:rsidR="00872C30">
        <w:rPr>
          <w:color w:val="000000"/>
        </w:rPr>
        <w:t xml:space="preserve">, </w:t>
      </w:r>
      <w:r>
        <w:rPr>
          <w:color w:val="000000"/>
        </w:rPr>
        <w:t>složenosti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izrazite</w:t>
      </w:r>
      <w:r w:rsidR="00872C30">
        <w:rPr>
          <w:color w:val="000000"/>
        </w:rPr>
        <w:t xml:space="preserve"> </w:t>
      </w:r>
      <w:r>
        <w:rPr>
          <w:color w:val="000000"/>
        </w:rPr>
        <w:t>opasnosti</w:t>
      </w:r>
      <w:r w:rsidR="00872C30">
        <w:rPr>
          <w:color w:val="000000"/>
        </w:rPr>
        <w:t xml:space="preserve"> </w:t>
      </w:r>
      <w:r>
        <w:rPr>
          <w:color w:val="000000"/>
        </w:rPr>
        <w:t>nisu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mogućnosti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samostalno</w:t>
      </w:r>
      <w:r w:rsidR="00872C30">
        <w:rPr>
          <w:color w:val="000000"/>
        </w:rPr>
        <w:t xml:space="preserve"> </w:t>
      </w:r>
      <w:r>
        <w:rPr>
          <w:color w:val="000000"/>
        </w:rPr>
        <w:t>izvrše</w:t>
      </w:r>
      <w:r w:rsidR="00872C30">
        <w:rPr>
          <w:color w:val="000000"/>
        </w:rPr>
        <w:t xml:space="preserve"> </w:t>
      </w:r>
      <w:r>
        <w:rPr>
          <w:color w:val="000000"/>
        </w:rPr>
        <w:t>druge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 </w:t>
      </w:r>
      <w:r>
        <w:rPr>
          <w:color w:val="000000"/>
        </w:rPr>
        <w:t>unutrašnjih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(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daljem</w:t>
      </w:r>
      <w:r w:rsidR="00872C30">
        <w:rPr>
          <w:color w:val="000000"/>
        </w:rPr>
        <w:t xml:space="preserve"> </w:t>
      </w:r>
      <w:r>
        <w:rPr>
          <w:color w:val="000000"/>
        </w:rPr>
        <w:t>tekstu</w:t>
      </w:r>
      <w:r w:rsidR="00872C30">
        <w:rPr>
          <w:color w:val="000000"/>
        </w:rPr>
        <w:t xml:space="preserve">: </w:t>
      </w:r>
      <w:r>
        <w:rPr>
          <w:color w:val="000000"/>
        </w:rPr>
        <w:t>Ministarstvo</w:t>
      </w:r>
      <w:r w:rsidR="00872C30">
        <w:rPr>
          <w:color w:val="000000"/>
        </w:rPr>
        <w:t>).</w:t>
      </w:r>
    </w:p>
    <w:p w:rsidR="002646F5" w:rsidRDefault="003B0DEE">
      <w:pPr>
        <w:spacing w:after="150"/>
      </w:pP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svom</w:t>
      </w:r>
      <w:r w:rsidR="00872C30">
        <w:rPr>
          <w:color w:val="000000"/>
        </w:rPr>
        <w:t xml:space="preserve"> </w:t>
      </w:r>
      <w:r>
        <w:rPr>
          <w:color w:val="000000"/>
        </w:rPr>
        <w:t>sastavu</w:t>
      </w:r>
      <w:r w:rsidR="00872C30">
        <w:rPr>
          <w:color w:val="000000"/>
        </w:rPr>
        <w:t xml:space="preserve"> </w:t>
      </w:r>
      <w:r>
        <w:rPr>
          <w:color w:val="000000"/>
        </w:rPr>
        <w:t>ima</w:t>
      </w:r>
      <w:r w:rsidR="00872C30">
        <w:rPr>
          <w:color w:val="000000"/>
        </w:rPr>
        <w:t xml:space="preserve"> </w:t>
      </w:r>
      <w:r>
        <w:rPr>
          <w:color w:val="000000"/>
        </w:rPr>
        <w:t>uže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2. </w:t>
      </w:r>
      <w:r w:rsidR="003B0DEE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radnih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SAJ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5.</w:t>
      </w:r>
    </w:p>
    <w:p w:rsidR="002646F5" w:rsidRDefault="003B0DEE">
      <w:pPr>
        <w:spacing w:after="150"/>
      </w:pP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„</w:t>
      </w:r>
      <w:r>
        <w:rPr>
          <w:color w:val="000000"/>
        </w:rPr>
        <w:t>specijalac</w:t>
      </w:r>
      <w:r w:rsidR="00872C30">
        <w:rPr>
          <w:color w:val="000000"/>
        </w:rPr>
        <w:t xml:space="preserve">” </w:t>
      </w:r>
      <w:r>
        <w:rPr>
          <w:color w:val="000000"/>
        </w:rPr>
        <w:t>popunjava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policijskim</w:t>
      </w:r>
      <w:r w:rsidR="00872C30">
        <w:rPr>
          <w:color w:val="000000"/>
        </w:rPr>
        <w:t xml:space="preserve"> </w:t>
      </w:r>
      <w:r>
        <w:rPr>
          <w:color w:val="000000"/>
        </w:rPr>
        <w:t>službenikom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statusu</w:t>
      </w:r>
      <w:r w:rsidR="00872C30">
        <w:rPr>
          <w:color w:val="000000"/>
        </w:rPr>
        <w:t xml:space="preserve"> </w:t>
      </w:r>
      <w:r>
        <w:rPr>
          <w:color w:val="000000"/>
        </w:rPr>
        <w:t>ovlašćenog</w:t>
      </w:r>
      <w:r w:rsidR="00872C30">
        <w:rPr>
          <w:color w:val="000000"/>
        </w:rPr>
        <w:t xml:space="preserve"> </w:t>
      </w:r>
      <w:r>
        <w:rPr>
          <w:color w:val="000000"/>
        </w:rPr>
        <w:t>službenog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,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uspehom</w:t>
      </w:r>
      <w:r w:rsidR="00872C30">
        <w:rPr>
          <w:color w:val="000000"/>
        </w:rPr>
        <w:t xml:space="preserve"> </w:t>
      </w:r>
      <w:r>
        <w:rPr>
          <w:color w:val="000000"/>
        </w:rPr>
        <w:t>završio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Ministar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policiji</w:t>
      </w:r>
      <w:r w:rsidR="00872C30">
        <w:rPr>
          <w:color w:val="000000"/>
        </w:rPr>
        <w:t xml:space="preserve"> </w:t>
      </w:r>
      <w:r>
        <w:rPr>
          <w:color w:val="000000"/>
        </w:rPr>
        <w:t>raspisati</w:t>
      </w:r>
      <w:r w:rsidR="00872C30">
        <w:rPr>
          <w:color w:val="000000"/>
        </w:rPr>
        <w:t xml:space="preserve"> </w:t>
      </w:r>
      <w:r>
        <w:rPr>
          <w:color w:val="000000"/>
        </w:rPr>
        <w:t>javni</w:t>
      </w:r>
      <w:r w:rsidR="00872C30">
        <w:rPr>
          <w:color w:val="000000"/>
        </w:rPr>
        <w:t xml:space="preserve"> </w:t>
      </w:r>
      <w:r>
        <w:rPr>
          <w:color w:val="000000"/>
        </w:rPr>
        <w:t>konkurs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pohađanje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„</w:t>
      </w:r>
      <w:r>
        <w:rPr>
          <w:color w:val="000000"/>
        </w:rPr>
        <w:t>specijalac</w:t>
      </w:r>
      <w:r w:rsidR="00872C30">
        <w:rPr>
          <w:color w:val="000000"/>
        </w:rPr>
        <w:t xml:space="preserve">” – </w:t>
      </w:r>
      <w:r>
        <w:rPr>
          <w:color w:val="000000"/>
        </w:rPr>
        <w:t>pod</w:t>
      </w:r>
      <w:r w:rsidR="00872C30">
        <w:rPr>
          <w:color w:val="000000"/>
        </w:rPr>
        <w:t xml:space="preserve"> </w:t>
      </w:r>
      <w:r>
        <w:rPr>
          <w:color w:val="000000"/>
        </w:rPr>
        <w:t>uslovima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8. </w:t>
      </w:r>
      <w:r>
        <w:rPr>
          <w:color w:val="000000"/>
        </w:rPr>
        <w:t>ove</w:t>
      </w:r>
      <w:r w:rsidR="00872C30">
        <w:rPr>
          <w:color w:val="000000"/>
        </w:rPr>
        <w:t xml:space="preserve"> </w:t>
      </w:r>
      <w:r>
        <w:rPr>
          <w:color w:val="000000"/>
        </w:rPr>
        <w:t>uredbe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i/>
          <w:color w:val="000000"/>
        </w:rPr>
        <w:t>Selekciona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SAJ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6.</w:t>
      </w:r>
    </w:p>
    <w:p w:rsidR="002646F5" w:rsidRDefault="003B0DEE">
      <w:pPr>
        <w:spacing w:after="150"/>
      </w:pPr>
      <w:r>
        <w:rPr>
          <w:color w:val="000000"/>
        </w:rPr>
        <w:t>Direkcija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zahtev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, </w:t>
      </w:r>
      <w:r>
        <w:rPr>
          <w:color w:val="000000"/>
        </w:rPr>
        <w:t>obaveštava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organizacionu</w:t>
      </w:r>
      <w:r w:rsidR="00872C30">
        <w:rPr>
          <w:color w:val="000000"/>
        </w:rPr>
        <w:t xml:space="preserve"> </w:t>
      </w:r>
      <w:r>
        <w:rPr>
          <w:color w:val="000000"/>
        </w:rPr>
        <w:t>jedinicu</w:t>
      </w:r>
      <w:r w:rsidR="00872C30">
        <w:rPr>
          <w:color w:val="000000"/>
        </w:rPr>
        <w:t xml:space="preserve"> </w:t>
      </w:r>
      <w:r>
        <w:rPr>
          <w:color w:val="000000"/>
        </w:rPr>
        <w:t>nadležnu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potrebi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„</w:t>
      </w:r>
      <w:r>
        <w:rPr>
          <w:color w:val="000000"/>
        </w:rPr>
        <w:t>specijalac</w:t>
      </w:r>
      <w:r w:rsidR="00872C30">
        <w:rPr>
          <w:color w:val="000000"/>
        </w:rPr>
        <w:t>”.</w:t>
      </w:r>
    </w:p>
    <w:p w:rsidR="002646F5" w:rsidRDefault="003B0DEE">
      <w:pPr>
        <w:spacing w:after="150"/>
      </w:pP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kadrovskim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, </w:t>
      </w:r>
      <w:r>
        <w:rPr>
          <w:color w:val="000000"/>
        </w:rPr>
        <w:t>finansijskim</w:t>
      </w:r>
      <w:r w:rsidR="00872C30">
        <w:rPr>
          <w:color w:val="000000"/>
        </w:rPr>
        <w:t xml:space="preserve"> </w:t>
      </w:r>
      <w:r>
        <w:rPr>
          <w:color w:val="000000"/>
        </w:rPr>
        <w:t>sredstvima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daje</w:t>
      </w:r>
      <w:r w:rsidR="00872C30">
        <w:rPr>
          <w:color w:val="000000"/>
        </w:rPr>
        <w:t xml:space="preserve"> </w:t>
      </w:r>
      <w:r>
        <w:rPr>
          <w:color w:val="000000"/>
        </w:rPr>
        <w:t>saglasnost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popunu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„</w:t>
      </w:r>
      <w:r>
        <w:rPr>
          <w:color w:val="000000"/>
        </w:rPr>
        <w:t>specijalac</w:t>
      </w:r>
      <w:r w:rsidR="00872C30">
        <w:rPr>
          <w:color w:val="000000"/>
        </w:rPr>
        <w:t xml:space="preserve">”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priprema</w:t>
      </w:r>
      <w:r w:rsidR="00872C30">
        <w:rPr>
          <w:color w:val="000000"/>
        </w:rPr>
        <w:t xml:space="preserve"> </w:t>
      </w:r>
      <w:r>
        <w:rPr>
          <w:color w:val="000000"/>
        </w:rPr>
        <w:t>obaveštenje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sprovođenju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sadrži</w:t>
      </w:r>
      <w:r w:rsidR="00872C30">
        <w:rPr>
          <w:color w:val="000000"/>
        </w:rPr>
        <w:t xml:space="preserve"> </w:t>
      </w:r>
      <w:r>
        <w:rPr>
          <w:color w:val="000000"/>
        </w:rPr>
        <w:t>informacije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načinu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krajnjem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 xml:space="preserve"> </w:t>
      </w:r>
      <w:r>
        <w:rPr>
          <w:color w:val="000000"/>
        </w:rPr>
        <w:t>prijavljivanja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podatke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dužini</w:t>
      </w:r>
      <w:r w:rsidR="00872C30">
        <w:rPr>
          <w:color w:val="000000"/>
        </w:rPr>
        <w:t xml:space="preserve"> </w:t>
      </w:r>
      <w:r>
        <w:rPr>
          <w:color w:val="000000"/>
        </w:rPr>
        <w:t>trajanja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Sastavni</w:t>
      </w:r>
      <w:r w:rsidR="00872C30">
        <w:rPr>
          <w:color w:val="000000"/>
        </w:rPr>
        <w:t xml:space="preserve"> </w:t>
      </w:r>
      <w:r>
        <w:rPr>
          <w:color w:val="000000"/>
        </w:rPr>
        <w:t>deo</w:t>
      </w:r>
      <w:r w:rsidR="00872C30">
        <w:rPr>
          <w:color w:val="000000"/>
        </w:rPr>
        <w:t xml:space="preserve"> </w:t>
      </w:r>
      <w:r>
        <w:rPr>
          <w:color w:val="000000"/>
        </w:rPr>
        <w:t>obaveštenja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b/>
          <w:color w:val="000000"/>
        </w:rPr>
        <w:t>Prijava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testiranje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izbor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rFonts w:ascii="Calibri"/>
          <w:b/>
          <w:color w:val="000000"/>
          <w:vertAlign w:val="superscript"/>
        </w:rPr>
        <w:t>*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Obaveštenje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postavlja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oglasnoj</w:t>
      </w:r>
      <w:r w:rsidR="00872C30">
        <w:rPr>
          <w:color w:val="000000"/>
        </w:rPr>
        <w:t xml:space="preserve"> </w:t>
      </w:r>
      <w:r>
        <w:rPr>
          <w:color w:val="000000"/>
        </w:rPr>
        <w:t>tabli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Intranet</w:t>
      </w:r>
      <w:r w:rsidR="00872C30">
        <w:rPr>
          <w:color w:val="000000"/>
        </w:rPr>
        <w:t xml:space="preserve"> </w:t>
      </w:r>
      <w:r>
        <w:rPr>
          <w:color w:val="000000"/>
        </w:rPr>
        <w:t>sajtu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>.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20"/>
        <w:jc w:val="center"/>
      </w:pPr>
      <w:r>
        <w:rPr>
          <w:color w:val="000000"/>
        </w:rPr>
        <w:lastRenderedPageBreak/>
        <w:t>Član</w:t>
      </w:r>
      <w:r w:rsidR="00872C30">
        <w:rPr>
          <w:color w:val="000000"/>
        </w:rPr>
        <w:t xml:space="preserve"> 7.</w:t>
      </w:r>
    </w:p>
    <w:p w:rsidR="002646F5" w:rsidRDefault="003B0DEE">
      <w:pPr>
        <w:spacing w:after="150"/>
      </w:pPr>
      <w:r>
        <w:rPr>
          <w:color w:val="000000"/>
        </w:rPr>
        <w:t>Kriterijumi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kojima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vrši</w:t>
      </w:r>
      <w:r w:rsidR="00872C30">
        <w:rPr>
          <w:color w:val="000000"/>
        </w:rPr>
        <w:t xml:space="preserve"> </w:t>
      </w:r>
      <w:r>
        <w:rPr>
          <w:color w:val="000000"/>
        </w:rPr>
        <w:t>izbor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>:</w:t>
      </w:r>
    </w:p>
    <w:p w:rsidR="002646F5" w:rsidRDefault="00872C30">
      <w:pPr>
        <w:spacing w:after="150"/>
      </w:pPr>
      <w:r>
        <w:rPr>
          <w:color w:val="000000"/>
        </w:rPr>
        <w:t xml:space="preserve">1)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nije</w:t>
      </w:r>
      <w:r>
        <w:rPr>
          <w:color w:val="000000"/>
        </w:rPr>
        <w:t xml:space="preserve"> </w:t>
      </w:r>
      <w:r w:rsidR="003B0DEE">
        <w:rPr>
          <w:color w:val="000000"/>
        </w:rPr>
        <w:t>stariji</w:t>
      </w:r>
      <w:r>
        <w:rPr>
          <w:color w:val="000000"/>
        </w:rPr>
        <w:t xml:space="preserve"> </w:t>
      </w:r>
      <w:r w:rsidR="003B0DEE">
        <w:rPr>
          <w:color w:val="000000"/>
        </w:rPr>
        <w:t>od</w:t>
      </w:r>
      <w:r>
        <w:rPr>
          <w:color w:val="000000"/>
        </w:rPr>
        <w:t xml:space="preserve"> 28 </w:t>
      </w:r>
      <w:r w:rsidR="003B0DEE">
        <w:rPr>
          <w:color w:val="000000"/>
        </w:rPr>
        <w:t>godina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2)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ima</w:t>
      </w:r>
      <w:r>
        <w:rPr>
          <w:color w:val="000000"/>
        </w:rPr>
        <w:t xml:space="preserve"> </w:t>
      </w:r>
      <w:r w:rsidR="003B0DEE">
        <w:rPr>
          <w:color w:val="000000"/>
        </w:rPr>
        <w:t>najmanje</w:t>
      </w:r>
      <w:r>
        <w:rPr>
          <w:color w:val="000000"/>
        </w:rPr>
        <w:t xml:space="preserve"> </w:t>
      </w:r>
      <w:r w:rsidR="003B0DEE">
        <w:rPr>
          <w:b/>
          <w:color w:val="000000"/>
        </w:rPr>
        <w:t>jednu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godinu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3B0DEE">
        <w:rPr>
          <w:color w:val="000000"/>
        </w:rPr>
        <w:t>efektivnog</w:t>
      </w:r>
      <w:r>
        <w:rPr>
          <w:color w:val="000000"/>
        </w:rPr>
        <w:t xml:space="preserve"> </w:t>
      </w:r>
      <w:r w:rsidR="003B0DEE">
        <w:rPr>
          <w:color w:val="000000"/>
        </w:rPr>
        <w:t>radnog</w:t>
      </w:r>
      <w:r>
        <w:rPr>
          <w:color w:val="000000"/>
        </w:rPr>
        <w:t xml:space="preserve"> </w:t>
      </w:r>
      <w:r w:rsidR="003B0DEE">
        <w:rPr>
          <w:color w:val="000000"/>
        </w:rPr>
        <w:t>staža</w:t>
      </w:r>
      <w:r>
        <w:rPr>
          <w:color w:val="000000"/>
        </w:rPr>
        <w:t xml:space="preserve"> </w:t>
      </w:r>
      <w:r w:rsidR="003B0DEE">
        <w:rPr>
          <w:color w:val="000000"/>
        </w:rPr>
        <w:t>na</w:t>
      </w:r>
      <w:r>
        <w:rPr>
          <w:color w:val="000000"/>
        </w:rPr>
        <w:t xml:space="preserve"> </w:t>
      </w:r>
      <w:r w:rsidR="003B0DEE">
        <w:rPr>
          <w:color w:val="000000"/>
        </w:rPr>
        <w:t>policijskim</w:t>
      </w:r>
      <w:r>
        <w:rPr>
          <w:color w:val="000000"/>
        </w:rPr>
        <w:t xml:space="preserve"> </w:t>
      </w:r>
      <w:r w:rsidR="003B0DEE">
        <w:rPr>
          <w:color w:val="000000"/>
        </w:rPr>
        <w:t>poslovima</w:t>
      </w:r>
      <w:r>
        <w:rPr>
          <w:color w:val="000000"/>
        </w:rPr>
        <w:t xml:space="preserve"> </w:t>
      </w:r>
      <w:r w:rsidR="003B0DEE">
        <w:rPr>
          <w:color w:val="000000"/>
        </w:rPr>
        <w:t>u</w:t>
      </w:r>
      <w:r>
        <w:rPr>
          <w:color w:val="000000"/>
        </w:rPr>
        <w:t xml:space="preserve"> </w:t>
      </w:r>
      <w:r w:rsidR="003B0DEE">
        <w:rPr>
          <w:color w:val="000000"/>
        </w:rPr>
        <w:t>statusu</w:t>
      </w:r>
      <w:r>
        <w:rPr>
          <w:color w:val="000000"/>
        </w:rPr>
        <w:t xml:space="preserve"> </w:t>
      </w:r>
      <w:r w:rsidR="003B0DEE">
        <w:rPr>
          <w:color w:val="000000"/>
        </w:rPr>
        <w:t>ovlašćenog</w:t>
      </w:r>
      <w:r>
        <w:rPr>
          <w:color w:val="000000"/>
        </w:rPr>
        <w:t xml:space="preserve"> </w:t>
      </w:r>
      <w:r w:rsidR="003B0DEE">
        <w:rPr>
          <w:color w:val="000000"/>
        </w:rPr>
        <w:t>službenog</w:t>
      </w:r>
      <w:r>
        <w:rPr>
          <w:color w:val="000000"/>
        </w:rPr>
        <w:t xml:space="preserve"> </w:t>
      </w:r>
      <w:r w:rsidR="003B0DEE">
        <w:rPr>
          <w:color w:val="000000"/>
        </w:rPr>
        <w:t>lica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3)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poseduje</w:t>
      </w:r>
      <w:r>
        <w:rPr>
          <w:color w:val="000000"/>
        </w:rPr>
        <w:t xml:space="preserve"> </w:t>
      </w:r>
      <w:r w:rsidR="003B0DEE">
        <w:rPr>
          <w:color w:val="000000"/>
        </w:rPr>
        <w:t>vozačku</w:t>
      </w:r>
      <w:r>
        <w:rPr>
          <w:color w:val="000000"/>
        </w:rPr>
        <w:t xml:space="preserve"> </w:t>
      </w:r>
      <w:r w:rsidR="003B0DEE">
        <w:rPr>
          <w:color w:val="000000"/>
        </w:rPr>
        <w:t>dozvolu</w:t>
      </w:r>
      <w:r>
        <w:rPr>
          <w:color w:val="000000"/>
        </w:rPr>
        <w:t xml:space="preserve"> </w:t>
      </w:r>
      <w:r w:rsidR="003B0DEE">
        <w:rPr>
          <w:color w:val="000000"/>
        </w:rPr>
        <w:t>za</w:t>
      </w:r>
      <w:r>
        <w:rPr>
          <w:color w:val="000000"/>
        </w:rPr>
        <w:t xml:space="preserve"> </w:t>
      </w:r>
      <w:r w:rsidR="003B0DEE">
        <w:rPr>
          <w:color w:val="000000"/>
        </w:rPr>
        <w:t>upravljanje</w:t>
      </w:r>
      <w:r>
        <w:rPr>
          <w:color w:val="000000"/>
        </w:rPr>
        <w:t xml:space="preserve"> </w:t>
      </w:r>
      <w:r w:rsidR="003B0DEE">
        <w:rPr>
          <w:color w:val="000000"/>
        </w:rPr>
        <w:t>motornim</w:t>
      </w:r>
      <w:r>
        <w:rPr>
          <w:color w:val="000000"/>
        </w:rPr>
        <w:t xml:space="preserve"> </w:t>
      </w:r>
      <w:r w:rsidR="003B0DEE">
        <w:rPr>
          <w:color w:val="000000"/>
        </w:rPr>
        <w:t>vozilom</w:t>
      </w:r>
      <w:r>
        <w:rPr>
          <w:color w:val="000000"/>
        </w:rPr>
        <w:t xml:space="preserve"> „</w:t>
      </w:r>
      <w:r w:rsidR="003B0DEE">
        <w:rPr>
          <w:color w:val="000000"/>
        </w:rPr>
        <w:t>B</w:t>
      </w:r>
      <w:r>
        <w:rPr>
          <w:color w:val="000000"/>
        </w:rPr>
        <w:t xml:space="preserve">” </w:t>
      </w:r>
      <w:r w:rsidR="003B0DEE">
        <w:rPr>
          <w:color w:val="000000"/>
        </w:rPr>
        <w:t>kategorije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4)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ima</w:t>
      </w:r>
      <w:r>
        <w:rPr>
          <w:color w:val="000000"/>
        </w:rPr>
        <w:t xml:space="preserve"> </w:t>
      </w:r>
      <w:r w:rsidR="003B0DEE">
        <w:rPr>
          <w:color w:val="000000"/>
        </w:rPr>
        <w:t>pozitivnu</w:t>
      </w:r>
      <w:r>
        <w:rPr>
          <w:color w:val="000000"/>
        </w:rPr>
        <w:t xml:space="preserve"> </w:t>
      </w:r>
      <w:r w:rsidR="003B0DEE">
        <w:rPr>
          <w:color w:val="000000"/>
        </w:rPr>
        <w:t>poslednju</w:t>
      </w:r>
      <w:r>
        <w:rPr>
          <w:color w:val="000000"/>
        </w:rPr>
        <w:t xml:space="preserve"> </w:t>
      </w:r>
      <w:r w:rsidR="003B0DEE">
        <w:rPr>
          <w:color w:val="000000"/>
        </w:rPr>
        <w:t>godišnju</w:t>
      </w:r>
      <w:r>
        <w:rPr>
          <w:color w:val="000000"/>
        </w:rPr>
        <w:t xml:space="preserve"> </w:t>
      </w:r>
      <w:r w:rsidR="003B0DEE">
        <w:rPr>
          <w:color w:val="000000"/>
        </w:rPr>
        <w:t>ocenu</w:t>
      </w:r>
      <w:r>
        <w:rPr>
          <w:color w:val="000000"/>
        </w:rPr>
        <w:t xml:space="preserve"> </w:t>
      </w:r>
      <w:r w:rsidR="003B0DEE">
        <w:rPr>
          <w:color w:val="000000"/>
        </w:rPr>
        <w:t>rada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5)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je</w:t>
      </w:r>
      <w:r>
        <w:rPr>
          <w:color w:val="000000"/>
        </w:rPr>
        <w:t xml:space="preserve"> </w:t>
      </w:r>
      <w:r w:rsidR="003B0DEE">
        <w:rPr>
          <w:color w:val="000000"/>
        </w:rPr>
        <w:t>ocenjen</w:t>
      </w:r>
      <w:r>
        <w:rPr>
          <w:color w:val="000000"/>
        </w:rPr>
        <w:t xml:space="preserve"> </w:t>
      </w:r>
      <w:r w:rsidR="003B0DEE">
        <w:rPr>
          <w:color w:val="000000"/>
        </w:rPr>
        <w:t>na</w:t>
      </w:r>
      <w:r>
        <w:rPr>
          <w:color w:val="000000"/>
        </w:rPr>
        <w:t xml:space="preserve"> </w:t>
      </w:r>
      <w:r w:rsidR="003B0DEE">
        <w:rPr>
          <w:color w:val="000000"/>
        </w:rPr>
        <w:t>poslednjim</w:t>
      </w:r>
      <w:r>
        <w:rPr>
          <w:color w:val="000000"/>
        </w:rPr>
        <w:t xml:space="preserve"> </w:t>
      </w:r>
      <w:r w:rsidR="003B0DEE">
        <w:rPr>
          <w:color w:val="000000"/>
        </w:rPr>
        <w:t>proverama</w:t>
      </w:r>
      <w:r>
        <w:rPr>
          <w:color w:val="000000"/>
        </w:rPr>
        <w:t xml:space="preserve"> </w:t>
      </w:r>
      <w:r w:rsidR="003B0DEE">
        <w:rPr>
          <w:color w:val="000000"/>
        </w:rPr>
        <w:t>znanja</w:t>
      </w:r>
      <w:r>
        <w:rPr>
          <w:color w:val="000000"/>
        </w:rPr>
        <w:t xml:space="preserve">, </w:t>
      </w:r>
      <w:r w:rsidR="003B0DEE">
        <w:rPr>
          <w:color w:val="000000"/>
        </w:rPr>
        <w:t>veština</w:t>
      </w:r>
      <w:r>
        <w:rPr>
          <w:color w:val="000000"/>
        </w:rPr>
        <w:t xml:space="preserve"> </w:t>
      </w:r>
      <w:r w:rsidR="003B0DEE">
        <w:rPr>
          <w:color w:val="000000"/>
        </w:rPr>
        <w:t>i</w:t>
      </w:r>
      <w:r>
        <w:rPr>
          <w:color w:val="000000"/>
        </w:rPr>
        <w:t xml:space="preserve"> </w:t>
      </w:r>
      <w:r w:rsidR="003B0DEE">
        <w:rPr>
          <w:color w:val="000000"/>
        </w:rPr>
        <w:t>sposobnosti</w:t>
      </w:r>
      <w:r>
        <w:rPr>
          <w:color w:val="000000"/>
        </w:rPr>
        <w:t xml:space="preserve"> </w:t>
      </w:r>
      <w:r w:rsidR="003B0DEE">
        <w:rPr>
          <w:color w:val="000000"/>
        </w:rPr>
        <w:t>shodno</w:t>
      </w:r>
      <w:r>
        <w:rPr>
          <w:color w:val="000000"/>
        </w:rPr>
        <w:t xml:space="preserve"> </w:t>
      </w:r>
      <w:r w:rsidR="003B0DEE">
        <w:rPr>
          <w:color w:val="000000"/>
        </w:rPr>
        <w:t>odredbama</w:t>
      </w:r>
      <w:r>
        <w:rPr>
          <w:color w:val="000000"/>
        </w:rPr>
        <w:t xml:space="preserve"> </w:t>
      </w:r>
      <w:r w:rsidR="003B0DEE">
        <w:rPr>
          <w:color w:val="000000"/>
        </w:rPr>
        <w:t>Programa</w:t>
      </w:r>
      <w:r>
        <w:rPr>
          <w:color w:val="000000"/>
        </w:rPr>
        <w:t xml:space="preserve"> </w:t>
      </w:r>
      <w:r w:rsidR="003B0DEE">
        <w:rPr>
          <w:color w:val="000000"/>
        </w:rPr>
        <w:t>stručnog</w:t>
      </w:r>
      <w:r>
        <w:rPr>
          <w:color w:val="000000"/>
        </w:rPr>
        <w:t xml:space="preserve"> </w:t>
      </w:r>
      <w:r w:rsidR="003B0DEE">
        <w:rPr>
          <w:color w:val="000000"/>
        </w:rPr>
        <w:t>usavršavanja</w:t>
      </w:r>
      <w:r>
        <w:rPr>
          <w:color w:val="000000"/>
        </w:rPr>
        <w:t xml:space="preserve"> </w:t>
      </w:r>
      <w:r w:rsidR="003B0DEE">
        <w:rPr>
          <w:color w:val="000000"/>
        </w:rPr>
        <w:t>policijskih</w:t>
      </w:r>
      <w:r>
        <w:rPr>
          <w:color w:val="000000"/>
        </w:rPr>
        <w:t xml:space="preserve"> </w:t>
      </w:r>
      <w:r w:rsidR="003B0DEE">
        <w:rPr>
          <w:color w:val="000000"/>
        </w:rPr>
        <w:t>službenika</w:t>
      </w:r>
      <w:r>
        <w:rPr>
          <w:color w:val="000000"/>
        </w:rPr>
        <w:t xml:space="preserve"> </w:t>
      </w:r>
      <w:r w:rsidR="003B0DEE">
        <w:rPr>
          <w:color w:val="000000"/>
        </w:rPr>
        <w:t>Ministarstva</w:t>
      </w:r>
      <w:r>
        <w:rPr>
          <w:color w:val="000000"/>
        </w:rPr>
        <w:t xml:space="preserve"> </w:t>
      </w:r>
      <w:r w:rsidR="003B0DEE">
        <w:rPr>
          <w:color w:val="000000"/>
        </w:rPr>
        <w:t>unutrašnjih</w:t>
      </w:r>
      <w:r>
        <w:rPr>
          <w:color w:val="000000"/>
        </w:rPr>
        <w:t xml:space="preserve"> </w:t>
      </w:r>
      <w:r w:rsidR="003B0DEE">
        <w:rPr>
          <w:color w:val="000000"/>
        </w:rPr>
        <w:t>poslova</w:t>
      </w:r>
      <w:r>
        <w:rPr>
          <w:color w:val="000000"/>
        </w:rPr>
        <w:t xml:space="preserve"> </w:t>
      </w:r>
      <w:r w:rsidR="003B0DEE">
        <w:rPr>
          <w:color w:val="000000"/>
        </w:rPr>
        <w:t>najmanje</w:t>
      </w:r>
      <w:r>
        <w:rPr>
          <w:color w:val="000000"/>
        </w:rPr>
        <w:t xml:space="preserve"> </w:t>
      </w:r>
      <w:r w:rsidR="003B0DEE">
        <w:rPr>
          <w:color w:val="000000"/>
        </w:rPr>
        <w:t>ocenom</w:t>
      </w:r>
      <w:r>
        <w:rPr>
          <w:color w:val="000000"/>
        </w:rPr>
        <w:t xml:space="preserve"> „</w:t>
      </w:r>
      <w:r w:rsidR="003B0DEE">
        <w:rPr>
          <w:color w:val="000000"/>
        </w:rPr>
        <w:t>vrlo</w:t>
      </w:r>
      <w:r>
        <w:rPr>
          <w:color w:val="000000"/>
        </w:rPr>
        <w:t xml:space="preserve"> </w:t>
      </w:r>
      <w:r w:rsidR="003B0DEE">
        <w:rPr>
          <w:color w:val="000000"/>
        </w:rPr>
        <w:t>dobar</w:t>
      </w:r>
      <w:r>
        <w:rPr>
          <w:color w:val="000000"/>
        </w:rPr>
        <w:t xml:space="preserve"> 4”.</w:t>
      </w:r>
    </w:p>
    <w:p w:rsidR="002646F5" w:rsidRDefault="003B0DEE">
      <w:pPr>
        <w:spacing w:after="150"/>
      </w:pPr>
      <w:r>
        <w:rPr>
          <w:color w:val="000000"/>
        </w:rPr>
        <w:t>Kandidat</w:t>
      </w:r>
      <w:r w:rsidR="00872C30">
        <w:rPr>
          <w:color w:val="000000"/>
        </w:rPr>
        <w:t xml:space="preserve"> </w:t>
      </w:r>
      <w:r>
        <w:rPr>
          <w:color w:val="000000"/>
        </w:rPr>
        <w:t>podnosi</w:t>
      </w:r>
      <w:r w:rsidR="00872C30">
        <w:rPr>
          <w:color w:val="000000"/>
        </w:rPr>
        <w:t xml:space="preserve"> </w:t>
      </w:r>
      <w:r>
        <w:rPr>
          <w:color w:val="000000"/>
        </w:rPr>
        <w:t>prijavu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</w:t>
      </w:r>
      <w:r>
        <w:rPr>
          <w:color w:val="000000"/>
        </w:rPr>
        <w:t>nadležnoj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prema</w:t>
      </w:r>
      <w:r w:rsidR="00872C30">
        <w:rPr>
          <w:color w:val="000000"/>
        </w:rPr>
        <w:t xml:space="preserve"> </w:t>
      </w:r>
      <w:r>
        <w:rPr>
          <w:color w:val="000000"/>
        </w:rPr>
        <w:t>mestu</w:t>
      </w:r>
      <w:r w:rsidR="00872C30">
        <w:rPr>
          <w:color w:val="000000"/>
        </w:rPr>
        <w:t xml:space="preserve"> </w:t>
      </w:r>
      <w:r>
        <w:rPr>
          <w:color w:val="000000"/>
        </w:rPr>
        <w:t>rada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Podnošenjem</w:t>
      </w:r>
      <w:r w:rsidR="00872C30">
        <w:rPr>
          <w:color w:val="000000"/>
        </w:rPr>
        <w:t xml:space="preserve"> </w:t>
      </w:r>
      <w:r>
        <w:rPr>
          <w:color w:val="000000"/>
        </w:rPr>
        <w:t>prijave</w:t>
      </w:r>
      <w:r w:rsidR="00872C30">
        <w:rPr>
          <w:color w:val="000000"/>
        </w:rPr>
        <w:t xml:space="preserve">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kandidat</w:t>
      </w:r>
      <w:r w:rsidR="00872C30">
        <w:rPr>
          <w:color w:val="000000"/>
        </w:rPr>
        <w:t xml:space="preserve"> </w:t>
      </w:r>
      <w:r>
        <w:rPr>
          <w:color w:val="000000"/>
        </w:rPr>
        <w:t>dao</w:t>
      </w:r>
      <w:r w:rsidR="00872C30">
        <w:rPr>
          <w:color w:val="000000"/>
        </w:rPr>
        <w:t xml:space="preserve"> </w:t>
      </w:r>
      <w:r>
        <w:rPr>
          <w:color w:val="000000"/>
        </w:rPr>
        <w:t>saglasnost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izvrše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ispunjenosti</w:t>
      </w:r>
      <w:r w:rsidR="00872C30">
        <w:rPr>
          <w:color w:val="000000"/>
        </w:rPr>
        <w:t xml:space="preserve"> </w:t>
      </w:r>
      <w:r>
        <w:rPr>
          <w:color w:val="000000"/>
        </w:rPr>
        <w:t>uslova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obrade</w:t>
      </w:r>
      <w:r w:rsidR="00872C30">
        <w:rPr>
          <w:color w:val="000000"/>
        </w:rPr>
        <w:t xml:space="preserve"> </w:t>
      </w:r>
      <w:r>
        <w:rPr>
          <w:color w:val="000000"/>
        </w:rPr>
        <w:t>lični</w:t>
      </w:r>
      <w:r w:rsidR="00872C30">
        <w:rPr>
          <w:color w:val="000000"/>
        </w:rPr>
        <w:t xml:space="preserve"> </w:t>
      </w:r>
      <w:r>
        <w:rPr>
          <w:color w:val="000000"/>
        </w:rPr>
        <w:t>podaci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prijema</w:t>
      </w:r>
      <w:r w:rsidR="00872C30">
        <w:rPr>
          <w:color w:val="000000"/>
        </w:rPr>
        <w:t xml:space="preserve"> </w:t>
      </w:r>
      <w:r>
        <w:rPr>
          <w:color w:val="000000"/>
        </w:rPr>
        <w:t>prijave</w:t>
      </w:r>
      <w:r w:rsidR="00872C30">
        <w:rPr>
          <w:color w:val="000000"/>
        </w:rPr>
        <w:t xml:space="preserve">, </w:t>
      </w: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vrši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ispunjenosti</w:t>
      </w:r>
      <w:r w:rsidR="00872C30">
        <w:rPr>
          <w:color w:val="000000"/>
        </w:rPr>
        <w:t xml:space="preserve"> </w:t>
      </w:r>
      <w:r>
        <w:rPr>
          <w:color w:val="000000"/>
        </w:rPr>
        <w:t>uslova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ispunjavaju</w:t>
      </w:r>
      <w:r w:rsidR="00872C30">
        <w:rPr>
          <w:color w:val="000000"/>
        </w:rPr>
        <w:t xml:space="preserve"> </w:t>
      </w:r>
      <w:r>
        <w:rPr>
          <w:color w:val="000000"/>
        </w:rPr>
        <w:t>uslove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pristup</w:t>
      </w:r>
      <w:r w:rsidR="00872C30">
        <w:rPr>
          <w:color w:val="000000"/>
        </w:rPr>
        <w:t xml:space="preserve"> </w:t>
      </w:r>
      <w:r>
        <w:rPr>
          <w:color w:val="000000"/>
        </w:rPr>
        <w:t>selekcionom</w:t>
      </w:r>
      <w:r w:rsidR="00872C30">
        <w:rPr>
          <w:color w:val="000000"/>
        </w:rPr>
        <w:t xml:space="preserve"> </w:t>
      </w:r>
      <w:r>
        <w:rPr>
          <w:color w:val="000000"/>
        </w:rPr>
        <w:t>testiranju</w:t>
      </w:r>
      <w:r w:rsidR="00872C30">
        <w:rPr>
          <w:color w:val="000000"/>
        </w:rPr>
        <w:t xml:space="preserve">, </w:t>
      </w:r>
      <w:r>
        <w:rPr>
          <w:color w:val="000000"/>
        </w:rPr>
        <w:t>koju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direktoru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Selekcionoj</w:t>
      </w:r>
      <w:r w:rsidR="00872C30">
        <w:rPr>
          <w:color w:val="000000"/>
        </w:rPr>
        <w:t xml:space="preserve"> </w:t>
      </w:r>
      <w:r>
        <w:rPr>
          <w:color w:val="000000"/>
        </w:rPr>
        <w:t>obuci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prethodi</w:t>
      </w:r>
      <w:r w:rsidR="00872C30">
        <w:rPr>
          <w:color w:val="000000"/>
        </w:rPr>
        <w:t xml:space="preserve"> </w:t>
      </w:r>
      <w:r>
        <w:rPr>
          <w:color w:val="000000"/>
        </w:rPr>
        <w:t>selekciono</w:t>
      </w:r>
      <w:r w:rsidR="00872C30">
        <w:rPr>
          <w:color w:val="000000"/>
        </w:rPr>
        <w:t xml:space="preserve"> </w:t>
      </w:r>
      <w:r>
        <w:rPr>
          <w:color w:val="000000"/>
        </w:rPr>
        <w:t>testiranje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vrši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selekcionog</w:t>
      </w:r>
      <w:r w:rsidR="00872C30">
        <w:rPr>
          <w:color w:val="000000"/>
        </w:rPr>
        <w:t xml:space="preserve"> </w:t>
      </w:r>
      <w:r>
        <w:rPr>
          <w:color w:val="000000"/>
        </w:rPr>
        <w:t>testiranja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pre</w:t>
      </w:r>
      <w:r w:rsidR="00872C30">
        <w:rPr>
          <w:color w:val="000000"/>
        </w:rPr>
        <w:t xml:space="preserve"> </w:t>
      </w:r>
      <w:r>
        <w:rPr>
          <w:color w:val="000000"/>
        </w:rPr>
        <w:t>pohađanja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kandidat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upućuje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prethodni</w:t>
      </w:r>
      <w:r w:rsidR="00872C30">
        <w:rPr>
          <w:color w:val="000000"/>
        </w:rPr>
        <w:t xml:space="preserve"> </w:t>
      </w:r>
      <w:r>
        <w:rPr>
          <w:color w:val="000000"/>
        </w:rPr>
        <w:t>lekarski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sadrži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testiranje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prisustvo</w:t>
      </w:r>
      <w:r w:rsidR="00872C30">
        <w:rPr>
          <w:color w:val="000000"/>
        </w:rPr>
        <w:t xml:space="preserve"> </w:t>
      </w:r>
      <w:r>
        <w:rPr>
          <w:color w:val="000000"/>
        </w:rPr>
        <w:t>psihoaktivnih</w:t>
      </w:r>
      <w:r w:rsidR="00872C30">
        <w:rPr>
          <w:color w:val="000000"/>
        </w:rPr>
        <w:t xml:space="preserve"> </w:t>
      </w:r>
      <w:r>
        <w:rPr>
          <w:color w:val="000000"/>
        </w:rPr>
        <w:t>supstanci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organizmu</w:t>
      </w:r>
      <w:r w:rsidR="00872C30">
        <w:rPr>
          <w:color w:val="000000"/>
        </w:rPr>
        <w:t>.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29/2019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8.</w:t>
      </w:r>
    </w:p>
    <w:p w:rsidR="002646F5" w:rsidRDefault="003B0DEE">
      <w:pPr>
        <w:spacing w:after="150"/>
      </w:pPr>
      <w:r>
        <w:rPr>
          <w:color w:val="000000"/>
        </w:rPr>
        <w:t>Kada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popunjavanje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„</w:t>
      </w:r>
      <w:r>
        <w:rPr>
          <w:color w:val="000000"/>
        </w:rPr>
        <w:t>specijalac</w:t>
      </w:r>
      <w:r w:rsidR="00872C30">
        <w:rPr>
          <w:color w:val="000000"/>
        </w:rPr>
        <w:t xml:space="preserve">”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putem</w:t>
      </w:r>
      <w:r w:rsidR="00872C30">
        <w:rPr>
          <w:color w:val="000000"/>
        </w:rPr>
        <w:t xml:space="preserve"> </w:t>
      </w:r>
      <w:r>
        <w:rPr>
          <w:color w:val="000000"/>
        </w:rPr>
        <w:t>javnog</w:t>
      </w:r>
      <w:r w:rsidR="00872C30">
        <w:rPr>
          <w:color w:val="000000"/>
        </w:rPr>
        <w:t xml:space="preserve"> </w:t>
      </w:r>
      <w:r>
        <w:rPr>
          <w:color w:val="000000"/>
        </w:rPr>
        <w:t>konkursa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mogu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primiti</w:t>
      </w:r>
      <w:r w:rsidR="00872C30">
        <w:rPr>
          <w:color w:val="000000"/>
        </w:rPr>
        <w:t xml:space="preserve"> </w:t>
      </w:r>
      <w:r>
        <w:rPr>
          <w:color w:val="000000"/>
        </w:rPr>
        <w:t>kandidati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ispunjavaju</w:t>
      </w:r>
      <w:r w:rsidR="00872C30">
        <w:rPr>
          <w:color w:val="000000"/>
        </w:rPr>
        <w:t xml:space="preserve"> </w:t>
      </w:r>
      <w:r>
        <w:rPr>
          <w:color w:val="000000"/>
        </w:rPr>
        <w:t>uslove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zasnivanje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odnosa</w:t>
      </w:r>
      <w:r w:rsidR="00872C30">
        <w:rPr>
          <w:color w:val="000000"/>
        </w:rPr>
        <w:t xml:space="preserve"> </w:t>
      </w:r>
      <w:r>
        <w:rPr>
          <w:color w:val="000000"/>
        </w:rPr>
        <w:t>propisane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policiji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>:</w:t>
      </w:r>
    </w:p>
    <w:p w:rsidR="002646F5" w:rsidRDefault="00872C30">
      <w:pPr>
        <w:spacing w:after="150"/>
      </w:pPr>
      <w:r>
        <w:rPr>
          <w:color w:val="000000"/>
        </w:rPr>
        <w:t xml:space="preserve">1) </w:t>
      </w:r>
      <w:r w:rsidR="003B0DEE">
        <w:rPr>
          <w:color w:val="000000"/>
        </w:rPr>
        <w:t>nisu</w:t>
      </w:r>
      <w:r>
        <w:rPr>
          <w:color w:val="000000"/>
        </w:rPr>
        <w:t xml:space="preserve"> </w:t>
      </w:r>
      <w:r w:rsidR="003B0DEE">
        <w:rPr>
          <w:color w:val="000000"/>
        </w:rPr>
        <w:t>stariji</w:t>
      </w:r>
      <w:r>
        <w:rPr>
          <w:color w:val="000000"/>
        </w:rPr>
        <w:t xml:space="preserve"> </w:t>
      </w:r>
      <w:r w:rsidR="003B0DEE">
        <w:rPr>
          <w:color w:val="000000"/>
        </w:rPr>
        <w:t>od</w:t>
      </w:r>
      <w:r>
        <w:rPr>
          <w:color w:val="000000"/>
        </w:rPr>
        <w:t xml:space="preserve"> 24 </w:t>
      </w:r>
      <w:r w:rsidR="003B0DEE">
        <w:rPr>
          <w:color w:val="000000"/>
        </w:rPr>
        <w:t>godine</w:t>
      </w:r>
      <w:r>
        <w:rPr>
          <w:color w:val="000000"/>
        </w:rPr>
        <w:t xml:space="preserve"> </w:t>
      </w:r>
      <w:r w:rsidR="003B0DEE">
        <w:rPr>
          <w:color w:val="000000"/>
        </w:rPr>
        <w:t>života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2) </w:t>
      </w:r>
      <w:r w:rsidR="003B0DEE">
        <w:rPr>
          <w:color w:val="000000"/>
        </w:rPr>
        <w:t>poseduju</w:t>
      </w:r>
      <w:r>
        <w:rPr>
          <w:color w:val="000000"/>
        </w:rPr>
        <w:t xml:space="preserve"> </w:t>
      </w:r>
      <w:r w:rsidR="003B0DEE">
        <w:rPr>
          <w:color w:val="000000"/>
        </w:rPr>
        <w:t>vozačku</w:t>
      </w:r>
      <w:r>
        <w:rPr>
          <w:color w:val="000000"/>
        </w:rPr>
        <w:t xml:space="preserve"> </w:t>
      </w:r>
      <w:r w:rsidR="003B0DEE">
        <w:rPr>
          <w:color w:val="000000"/>
        </w:rPr>
        <w:t>dozvolu</w:t>
      </w:r>
      <w:r>
        <w:rPr>
          <w:color w:val="000000"/>
        </w:rPr>
        <w:t xml:space="preserve"> </w:t>
      </w:r>
      <w:r w:rsidR="003B0DEE">
        <w:rPr>
          <w:color w:val="000000"/>
        </w:rPr>
        <w:t>za</w:t>
      </w:r>
      <w:r>
        <w:rPr>
          <w:color w:val="000000"/>
        </w:rPr>
        <w:t xml:space="preserve"> </w:t>
      </w:r>
      <w:r w:rsidR="003B0DEE">
        <w:rPr>
          <w:color w:val="000000"/>
        </w:rPr>
        <w:t>upravljanje</w:t>
      </w:r>
      <w:r>
        <w:rPr>
          <w:color w:val="000000"/>
        </w:rPr>
        <w:t xml:space="preserve"> </w:t>
      </w:r>
      <w:r w:rsidR="003B0DEE">
        <w:rPr>
          <w:color w:val="000000"/>
        </w:rPr>
        <w:t>motornim</w:t>
      </w:r>
      <w:r>
        <w:rPr>
          <w:color w:val="000000"/>
        </w:rPr>
        <w:t xml:space="preserve"> </w:t>
      </w:r>
      <w:r w:rsidR="003B0DEE">
        <w:rPr>
          <w:color w:val="000000"/>
        </w:rPr>
        <w:t>vozilom</w:t>
      </w:r>
      <w:r>
        <w:rPr>
          <w:color w:val="000000"/>
        </w:rPr>
        <w:t xml:space="preserve"> „</w:t>
      </w:r>
      <w:r w:rsidR="003B0DEE">
        <w:rPr>
          <w:color w:val="000000"/>
        </w:rPr>
        <w:t>B</w:t>
      </w:r>
      <w:r>
        <w:rPr>
          <w:color w:val="000000"/>
        </w:rPr>
        <w:t xml:space="preserve">” </w:t>
      </w:r>
      <w:r w:rsidR="003B0DEE">
        <w:rPr>
          <w:color w:val="000000"/>
        </w:rPr>
        <w:t>kategorije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3) </w:t>
      </w:r>
      <w:r w:rsidR="003B0DEE">
        <w:rPr>
          <w:color w:val="000000"/>
        </w:rPr>
        <w:t>ispune</w:t>
      </w:r>
      <w:r>
        <w:rPr>
          <w:color w:val="000000"/>
        </w:rPr>
        <w:t xml:space="preserve"> </w:t>
      </w:r>
      <w:r w:rsidR="003B0DEE">
        <w:rPr>
          <w:color w:val="000000"/>
        </w:rPr>
        <w:t>uslove</w:t>
      </w:r>
      <w:r>
        <w:rPr>
          <w:color w:val="000000"/>
        </w:rPr>
        <w:t xml:space="preserve"> </w:t>
      </w:r>
      <w:r w:rsidR="003B0DEE">
        <w:rPr>
          <w:color w:val="000000"/>
        </w:rPr>
        <w:t>selekcionog</w:t>
      </w:r>
      <w:r>
        <w:rPr>
          <w:color w:val="000000"/>
        </w:rPr>
        <w:t xml:space="preserve"> </w:t>
      </w:r>
      <w:r w:rsidR="003B0DEE">
        <w:rPr>
          <w:color w:val="000000"/>
        </w:rPr>
        <w:t>testiranja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4) </w:t>
      </w:r>
      <w:r w:rsidR="003B0DEE">
        <w:rPr>
          <w:color w:val="000000"/>
        </w:rPr>
        <w:t>su</w:t>
      </w:r>
      <w:r>
        <w:rPr>
          <w:color w:val="000000"/>
        </w:rPr>
        <w:t xml:space="preserve"> </w:t>
      </w:r>
      <w:r w:rsidR="003B0DEE">
        <w:rPr>
          <w:color w:val="000000"/>
        </w:rPr>
        <w:t>sposobni</w:t>
      </w:r>
      <w:r>
        <w:rPr>
          <w:color w:val="000000"/>
        </w:rPr>
        <w:t xml:space="preserve"> </w:t>
      </w:r>
      <w:r w:rsidR="003B0DEE">
        <w:rPr>
          <w:color w:val="000000"/>
        </w:rPr>
        <w:t>za</w:t>
      </w:r>
      <w:r>
        <w:rPr>
          <w:color w:val="000000"/>
        </w:rPr>
        <w:t xml:space="preserve"> </w:t>
      </w:r>
      <w:r w:rsidR="003B0DEE">
        <w:rPr>
          <w:color w:val="000000"/>
        </w:rPr>
        <w:t>pohađanje</w:t>
      </w:r>
      <w:r>
        <w:rPr>
          <w:color w:val="000000"/>
        </w:rPr>
        <w:t xml:space="preserve"> </w:t>
      </w:r>
      <w:r w:rsidR="003B0DEE">
        <w:rPr>
          <w:color w:val="000000"/>
        </w:rPr>
        <w:t>Selekcione</w:t>
      </w:r>
      <w:r>
        <w:rPr>
          <w:color w:val="000000"/>
        </w:rPr>
        <w:t xml:space="preserve"> </w:t>
      </w:r>
      <w:r w:rsidR="003B0DEE">
        <w:rPr>
          <w:color w:val="000000"/>
        </w:rPr>
        <w:t>obuke</w:t>
      </w:r>
      <w:r>
        <w:rPr>
          <w:color w:val="000000"/>
        </w:rPr>
        <w:t xml:space="preserve"> </w:t>
      </w:r>
      <w:r w:rsidR="003B0DEE">
        <w:rPr>
          <w:color w:val="000000"/>
        </w:rPr>
        <w:t>za</w:t>
      </w:r>
      <w:r>
        <w:rPr>
          <w:color w:val="000000"/>
        </w:rPr>
        <w:t xml:space="preserve"> </w:t>
      </w:r>
      <w:r w:rsidR="003B0DEE">
        <w:rPr>
          <w:color w:val="000000"/>
        </w:rPr>
        <w:t>SAJ</w:t>
      </w:r>
      <w:r>
        <w:rPr>
          <w:color w:val="000000"/>
        </w:rPr>
        <w:t xml:space="preserve"> </w:t>
      </w:r>
      <w:r w:rsidR="003B0DEE">
        <w:rPr>
          <w:color w:val="000000"/>
        </w:rPr>
        <w:t>shodno</w:t>
      </w:r>
      <w:r>
        <w:rPr>
          <w:color w:val="000000"/>
        </w:rPr>
        <w:t xml:space="preserve"> </w:t>
      </w:r>
      <w:r w:rsidR="003B0DEE">
        <w:rPr>
          <w:color w:val="000000"/>
        </w:rPr>
        <w:t>rezultatima</w:t>
      </w:r>
      <w:r>
        <w:rPr>
          <w:color w:val="000000"/>
        </w:rPr>
        <w:t xml:space="preserve"> </w:t>
      </w:r>
      <w:r w:rsidR="003B0DEE">
        <w:rPr>
          <w:color w:val="000000"/>
        </w:rPr>
        <w:t>sa</w:t>
      </w:r>
      <w:r>
        <w:rPr>
          <w:color w:val="000000"/>
        </w:rPr>
        <w:t xml:space="preserve"> </w:t>
      </w:r>
      <w:r w:rsidR="003B0DEE">
        <w:rPr>
          <w:color w:val="000000"/>
        </w:rPr>
        <w:t>prethodnog</w:t>
      </w:r>
      <w:r>
        <w:rPr>
          <w:color w:val="000000"/>
        </w:rPr>
        <w:t xml:space="preserve"> </w:t>
      </w:r>
      <w:r w:rsidR="003B0DEE">
        <w:rPr>
          <w:color w:val="000000"/>
        </w:rPr>
        <w:t>lekarskog</w:t>
      </w:r>
      <w:r>
        <w:rPr>
          <w:color w:val="000000"/>
        </w:rPr>
        <w:t xml:space="preserve"> </w:t>
      </w:r>
      <w:r w:rsidR="003B0DEE">
        <w:rPr>
          <w:color w:val="000000"/>
        </w:rPr>
        <w:t>pregleda</w:t>
      </w:r>
      <w:r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Ministarstvo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kandidatom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zaključuje</w:t>
      </w:r>
      <w:r w:rsidR="00872C30">
        <w:rPr>
          <w:color w:val="000000"/>
        </w:rPr>
        <w:t xml:space="preserve"> </w:t>
      </w:r>
      <w:r>
        <w:rPr>
          <w:color w:val="000000"/>
        </w:rPr>
        <w:t>Ugovor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uređivanju</w:t>
      </w:r>
      <w:r w:rsidR="00872C30">
        <w:rPr>
          <w:color w:val="000000"/>
        </w:rPr>
        <w:t xml:space="preserve"> </w:t>
      </w:r>
      <w:r>
        <w:rPr>
          <w:color w:val="000000"/>
        </w:rPr>
        <w:t>međusobnih</w:t>
      </w:r>
      <w:r w:rsidR="00872C30">
        <w:rPr>
          <w:color w:val="000000"/>
        </w:rPr>
        <w:t xml:space="preserve"> </w:t>
      </w:r>
      <w:r>
        <w:rPr>
          <w:color w:val="000000"/>
        </w:rPr>
        <w:t>prava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obaveza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polaznike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Ugovor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zaključuje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period</w:t>
      </w:r>
      <w:r w:rsidR="00872C30">
        <w:rPr>
          <w:color w:val="000000"/>
        </w:rPr>
        <w:t xml:space="preserve"> </w:t>
      </w:r>
      <w:r>
        <w:rPr>
          <w:color w:val="000000"/>
        </w:rPr>
        <w:t>trajanja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Kandidat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prijem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uspehom</w:t>
      </w:r>
      <w:r w:rsidR="00872C30">
        <w:rPr>
          <w:color w:val="000000"/>
        </w:rPr>
        <w:t xml:space="preserve"> </w:t>
      </w:r>
      <w:r>
        <w:rPr>
          <w:color w:val="000000"/>
        </w:rPr>
        <w:t>završi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prima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„</w:t>
      </w:r>
      <w:r>
        <w:rPr>
          <w:color w:val="000000"/>
        </w:rPr>
        <w:t>specijalac</w:t>
      </w:r>
      <w:r w:rsidR="00872C30">
        <w:rPr>
          <w:color w:val="000000"/>
        </w:rPr>
        <w:t xml:space="preserve">” </w:t>
      </w:r>
      <w:r>
        <w:rPr>
          <w:color w:val="000000"/>
        </w:rPr>
        <w:t>uz</w:t>
      </w:r>
      <w:r w:rsidR="00872C30">
        <w:rPr>
          <w:color w:val="000000"/>
        </w:rPr>
        <w:t xml:space="preserve"> </w:t>
      </w:r>
      <w:r>
        <w:rPr>
          <w:color w:val="000000"/>
        </w:rPr>
        <w:t>uslov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godinu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zasnivanja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odnosa</w:t>
      </w:r>
      <w:r w:rsidR="00872C30">
        <w:rPr>
          <w:color w:val="000000"/>
        </w:rPr>
        <w:t xml:space="preserve"> </w:t>
      </w:r>
      <w:r>
        <w:rPr>
          <w:color w:val="000000"/>
        </w:rPr>
        <w:t>završi</w:t>
      </w:r>
      <w:r w:rsidR="00872C30">
        <w:rPr>
          <w:color w:val="000000"/>
        </w:rPr>
        <w:t xml:space="preserve"> </w:t>
      </w:r>
      <w:r>
        <w:rPr>
          <w:color w:val="000000"/>
        </w:rPr>
        <w:t>policijsku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osnovnog</w:t>
      </w:r>
      <w:r w:rsidR="00872C30">
        <w:rPr>
          <w:color w:val="000000"/>
        </w:rPr>
        <w:t xml:space="preserve"> </w:t>
      </w:r>
      <w:r>
        <w:rPr>
          <w:color w:val="000000"/>
        </w:rPr>
        <w:t>nivoa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položi</w:t>
      </w:r>
      <w:r w:rsidR="00872C30">
        <w:rPr>
          <w:color w:val="000000"/>
        </w:rPr>
        <w:t xml:space="preserve"> </w:t>
      </w:r>
      <w:r>
        <w:rPr>
          <w:color w:val="000000"/>
        </w:rPr>
        <w:t>stručni</w:t>
      </w:r>
      <w:r w:rsidR="00872C30">
        <w:rPr>
          <w:color w:val="000000"/>
        </w:rPr>
        <w:t xml:space="preserve"> </w:t>
      </w:r>
      <w:r>
        <w:rPr>
          <w:color w:val="000000"/>
        </w:rPr>
        <w:t>ispit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 xml:space="preserve"> </w:t>
      </w:r>
      <w:r>
        <w:rPr>
          <w:color w:val="000000"/>
        </w:rPr>
        <w:t>utvrđenom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kandidate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shodno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primenjuju</w:t>
      </w:r>
      <w:r w:rsidR="00872C30">
        <w:rPr>
          <w:color w:val="000000"/>
        </w:rPr>
        <w:t xml:space="preserve"> </w:t>
      </w:r>
      <w:r>
        <w:rPr>
          <w:color w:val="000000"/>
        </w:rPr>
        <w:t>odredbe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sprovođenju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i/>
          <w:color w:val="000000"/>
        </w:rPr>
        <w:t>Skraćeni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postupak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popunu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radnog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mesta</w:t>
      </w:r>
      <w:r w:rsidR="00872C30">
        <w:rPr>
          <w:i/>
          <w:color w:val="000000"/>
        </w:rPr>
        <w:t xml:space="preserve"> „</w:t>
      </w:r>
      <w:r>
        <w:rPr>
          <w:i/>
          <w:color w:val="000000"/>
        </w:rPr>
        <w:t>specijalac</w:t>
      </w:r>
      <w:r w:rsidR="00872C30">
        <w:rPr>
          <w:i/>
          <w:color w:val="000000"/>
        </w:rPr>
        <w:t>”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9.</w:t>
      </w:r>
    </w:p>
    <w:p w:rsidR="002646F5" w:rsidRDefault="003B0DEE">
      <w:pPr>
        <w:spacing w:after="150"/>
      </w:pP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poslednjih</w:t>
      </w:r>
      <w:r w:rsidR="00872C30">
        <w:rPr>
          <w:color w:val="000000"/>
        </w:rPr>
        <w:t xml:space="preserve"> </w:t>
      </w:r>
      <w:r>
        <w:rPr>
          <w:color w:val="000000"/>
        </w:rPr>
        <w:t>pet</w:t>
      </w:r>
      <w:r w:rsidR="00872C30">
        <w:rPr>
          <w:color w:val="000000"/>
        </w:rPr>
        <w:t xml:space="preserve"> </w:t>
      </w:r>
      <w:r>
        <w:rPr>
          <w:color w:val="000000"/>
        </w:rPr>
        <w:t>godina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uspehom</w:t>
      </w:r>
      <w:r w:rsidR="00872C30">
        <w:rPr>
          <w:color w:val="000000"/>
        </w:rPr>
        <w:t xml:space="preserve"> </w:t>
      </w:r>
      <w:r>
        <w:rPr>
          <w:color w:val="000000"/>
        </w:rPr>
        <w:t>završio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raspoređen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„</w:t>
      </w:r>
      <w:r>
        <w:rPr>
          <w:color w:val="000000"/>
        </w:rPr>
        <w:t>specijalac</w:t>
      </w:r>
      <w:r w:rsidR="00872C30">
        <w:rPr>
          <w:color w:val="000000"/>
        </w:rPr>
        <w:t xml:space="preserve">” </w:t>
      </w:r>
      <w:r>
        <w:rPr>
          <w:color w:val="000000"/>
        </w:rPr>
        <w:t>ako</w:t>
      </w:r>
      <w:r w:rsidR="00872C30">
        <w:rPr>
          <w:color w:val="000000"/>
        </w:rPr>
        <w:t>:</w:t>
      </w:r>
    </w:p>
    <w:p w:rsidR="002646F5" w:rsidRDefault="00872C30">
      <w:pPr>
        <w:spacing w:after="150"/>
      </w:pPr>
      <w:r>
        <w:rPr>
          <w:color w:val="000000"/>
        </w:rPr>
        <w:t xml:space="preserve">1) </w:t>
      </w:r>
      <w:r w:rsidR="003B0DEE">
        <w:rPr>
          <w:color w:val="000000"/>
        </w:rPr>
        <w:t>zadovolji</w:t>
      </w:r>
      <w:r>
        <w:rPr>
          <w:color w:val="000000"/>
        </w:rPr>
        <w:t xml:space="preserve"> </w:t>
      </w:r>
      <w:r w:rsidR="003B0DEE">
        <w:rPr>
          <w:color w:val="000000"/>
        </w:rPr>
        <w:t>kriterijume</w:t>
      </w:r>
      <w:r>
        <w:rPr>
          <w:color w:val="000000"/>
        </w:rPr>
        <w:t xml:space="preserve"> </w:t>
      </w:r>
      <w:r w:rsidR="003B0DEE">
        <w:rPr>
          <w:color w:val="000000"/>
        </w:rPr>
        <w:t>na</w:t>
      </w:r>
      <w:r>
        <w:rPr>
          <w:color w:val="000000"/>
        </w:rPr>
        <w:t xml:space="preserve"> </w:t>
      </w:r>
      <w:r w:rsidR="003B0DEE">
        <w:rPr>
          <w:color w:val="000000"/>
        </w:rPr>
        <w:t>prethodnom</w:t>
      </w:r>
      <w:r>
        <w:rPr>
          <w:color w:val="000000"/>
        </w:rPr>
        <w:t xml:space="preserve"> </w:t>
      </w:r>
      <w:r w:rsidR="003B0DEE">
        <w:rPr>
          <w:color w:val="000000"/>
        </w:rPr>
        <w:t>lekarskom</w:t>
      </w:r>
      <w:r>
        <w:rPr>
          <w:color w:val="000000"/>
        </w:rPr>
        <w:t xml:space="preserve"> </w:t>
      </w:r>
      <w:r w:rsidR="003B0DEE">
        <w:rPr>
          <w:color w:val="000000"/>
        </w:rPr>
        <w:t>pregledu</w:t>
      </w:r>
      <w:r>
        <w:rPr>
          <w:color w:val="000000"/>
        </w:rPr>
        <w:t xml:space="preserve"> </w:t>
      </w:r>
      <w:r w:rsidR="003B0DEE">
        <w:rPr>
          <w:color w:val="000000"/>
        </w:rPr>
        <w:t>koji</w:t>
      </w:r>
      <w:r>
        <w:rPr>
          <w:color w:val="000000"/>
        </w:rPr>
        <w:t xml:space="preserve"> </w:t>
      </w:r>
      <w:r w:rsidR="003B0DEE">
        <w:rPr>
          <w:color w:val="000000"/>
        </w:rPr>
        <w:t>je</w:t>
      </w:r>
      <w:r>
        <w:rPr>
          <w:color w:val="000000"/>
        </w:rPr>
        <w:t xml:space="preserve"> </w:t>
      </w:r>
      <w:r w:rsidR="003B0DEE">
        <w:rPr>
          <w:color w:val="000000"/>
        </w:rPr>
        <w:t>propisan</w:t>
      </w:r>
      <w:r>
        <w:rPr>
          <w:color w:val="000000"/>
        </w:rPr>
        <w:t xml:space="preserve"> </w:t>
      </w:r>
      <w:r w:rsidR="003B0DEE">
        <w:rPr>
          <w:color w:val="000000"/>
        </w:rPr>
        <w:t>u</w:t>
      </w:r>
      <w:r>
        <w:rPr>
          <w:color w:val="000000"/>
        </w:rPr>
        <w:t xml:space="preserve"> </w:t>
      </w:r>
      <w:r w:rsidR="003B0DEE">
        <w:rPr>
          <w:color w:val="000000"/>
        </w:rPr>
        <w:t>članu</w:t>
      </w:r>
      <w:r>
        <w:rPr>
          <w:color w:val="000000"/>
        </w:rPr>
        <w:t xml:space="preserve"> 7. </w:t>
      </w:r>
      <w:r w:rsidR="003B0DEE">
        <w:rPr>
          <w:color w:val="000000"/>
        </w:rPr>
        <w:t>stav</w:t>
      </w:r>
      <w:r>
        <w:rPr>
          <w:color w:val="000000"/>
        </w:rPr>
        <w:t xml:space="preserve"> 6. </w:t>
      </w:r>
      <w:r w:rsidR="003B0DEE">
        <w:rPr>
          <w:color w:val="000000"/>
        </w:rPr>
        <w:t>ove</w:t>
      </w:r>
      <w:r>
        <w:rPr>
          <w:color w:val="000000"/>
        </w:rPr>
        <w:t xml:space="preserve"> </w:t>
      </w:r>
      <w:r w:rsidR="003B0DEE">
        <w:rPr>
          <w:color w:val="000000"/>
        </w:rPr>
        <w:t>uredbe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2) </w:t>
      </w:r>
      <w:r w:rsidR="003B0DEE">
        <w:rPr>
          <w:color w:val="000000"/>
        </w:rPr>
        <w:t>na</w:t>
      </w:r>
      <w:r>
        <w:rPr>
          <w:color w:val="000000"/>
        </w:rPr>
        <w:t xml:space="preserve"> </w:t>
      </w:r>
      <w:r w:rsidR="003B0DEE">
        <w:rPr>
          <w:color w:val="000000"/>
        </w:rPr>
        <w:t>testu</w:t>
      </w:r>
      <w:r>
        <w:rPr>
          <w:color w:val="000000"/>
        </w:rPr>
        <w:t xml:space="preserve"> </w:t>
      </w:r>
      <w:r w:rsidR="003B0DEE">
        <w:rPr>
          <w:color w:val="000000"/>
        </w:rPr>
        <w:t>fizičke</w:t>
      </w:r>
      <w:r>
        <w:rPr>
          <w:color w:val="000000"/>
        </w:rPr>
        <w:t xml:space="preserve"> </w:t>
      </w:r>
      <w:r w:rsidR="003B0DEE">
        <w:rPr>
          <w:color w:val="000000"/>
        </w:rPr>
        <w:t>sposobnosti</w:t>
      </w:r>
      <w:r>
        <w:rPr>
          <w:color w:val="000000"/>
        </w:rPr>
        <w:t xml:space="preserve">, </w:t>
      </w:r>
      <w:r w:rsidR="003B0DEE">
        <w:rPr>
          <w:color w:val="000000"/>
        </w:rPr>
        <w:t>u</w:t>
      </w:r>
      <w:r>
        <w:rPr>
          <w:color w:val="000000"/>
        </w:rPr>
        <w:t xml:space="preserve"> </w:t>
      </w:r>
      <w:r w:rsidR="003B0DEE">
        <w:rPr>
          <w:color w:val="000000"/>
        </w:rPr>
        <w:t>svim</w:t>
      </w:r>
      <w:r>
        <w:rPr>
          <w:color w:val="000000"/>
        </w:rPr>
        <w:t xml:space="preserve"> </w:t>
      </w:r>
      <w:r w:rsidR="003B0DEE">
        <w:rPr>
          <w:color w:val="000000"/>
        </w:rPr>
        <w:t>disciplinama</w:t>
      </w:r>
      <w:r>
        <w:rPr>
          <w:color w:val="000000"/>
        </w:rPr>
        <w:t xml:space="preserve"> </w:t>
      </w:r>
      <w:r w:rsidR="003B0DEE">
        <w:rPr>
          <w:color w:val="000000"/>
        </w:rPr>
        <w:t>koje</w:t>
      </w:r>
      <w:r>
        <w:rPr>
          <w:color w:val="000000"/>
        </w:rPr>
        <w:t xml:space="preserve"> </w:t>
      </w:r>
      <w:r w:rsidR="003B0DEE">
        <w:rPr>
          <w:color w:val="000000"/>
        </w:rPr>
        <w:t>se</w:t>
      </w:r>
      <w:r>
        <w:rPr>
          <w:color w:val="000000"/>
        </w:rPr>
        <w:t xml:space="preserve"> </w:t>
      </w:r>
      <w:r w:rsidR="003B0DEE">
        <w:rPr>
          <w:color w:val="000000"/>
        </w:rPr>
        <w:t>ocenjuju</w:t>
      </w:r>
      <w:r>
        <w:rPr>
          <w:color w:val="000000"/>
        </w:rPr>
        <w:t xml:space="preserve">, </w:t>
      </w:r>
      <w:r w:rsidR="003B0DEE">
        <w:rPr>
          <w:color w:val="000000"/>
        </w:rPr>
        <w:t>dobije</w:t>
      </w:r>
      <w:r>
        <w:rPr>
          <w:color w:val="000000"/>
        </w:rPr>
        <w:t xml:space="preserve"> </w:t>
      </w:r>
      <w:r w:rsidR="003B0DEE">
        <w:rPr>
          <w:color w:val="000000"/>
        </w:rPr>
        <w:t>najmanje</w:t>
      </w:r>
      <w:r>
        <w:rPr>
          <w:color w:val="000000"/>
        </w:rPr>
        <w:t xml:space="preserve"> </w:t>
      </w:r>
      <w:r w:rsidR="003B0DEE">
        <w:rPr>
          <w:color w:val="000000"/>
        </w:rPr>
        <w:t>ocenu</w:t>
      </w:r>
      <w:r>
        <w:rPr>
          <w:color w:val="000000"/>
        </w:rPr>
        <w:t xml:space="preserve"> „</w:t>
      </w:r>
      <w:r w:rsidR="003B0DEE">
        <w:rPr>
          <w:color w:val="000000"/>
        </w:rPr>
        <w:t>dobar</w:t>
      </w:r>
      <w:r>
        <w:rPr>
          <w:color w:val="000000"/>
        </w:rPr>
        <w:t xml:space="preserve"> 3”. </w:t>
      </w:r>
      <w:r w:rsidR="003B0DEE">
        <w:rPr>
          <w:color w:val="000000"/>
        </w:rPr>
        <w:t>Test</w:t>
      </w:r>
      <w:r>
        <w:rPr>
          <w:color w:val="000000"/>
        </w:rPr>
        <w:t xml:space="preserve"> </w:t>
      </w:r>
      <w:r w:rsidR="003B0DEE">
        <w:rPr>
          <w:color w:val="000000"/>
        </w:rPr>
        <w:t>fizičke</w:t>
      </w:r>
      <w:r>
        <w:rPr>
          <w:color w:val="000000"/>
        </w:rPr>
        <w:t xml:space="preserve"> </w:t>
      </w:r>
      <w:r w:rsidR="003B0DEE">
        <w:rPr>
          <w:color w:val="000000"/>
        </w:rPr>
        <w:t>sposobnosti</w:t>
      </w:r>
      <w:r>
        <w:rPr>
          <w:color w:val="000000"/>
        </w:rPr>
        <w:t xml:space="preserve"> </w:t>
      </w:r>
      <w:r w:rsidR="003B0DEE">
        <w:rPr>
          <w:color w:val="000000"/>
        </w:rPr>
        <w:t>sprovodi</w:t>
      </w:r>
      <w:r>
        <w:rPr>
          <w:color w:val="000000"/>
        </w:rPr>
        <w:t xml:space="preserve"> </w:t>
      </w:r>
      <w:r w:rsidR="003B0DEE">
        <w:rPr>
          <w:color w:val="000000"/>
        </w:rPr>
        <w:t>se</w:t>
      </w:r>
      <w:r>
        <w:rPr>
          <w:color w:val="000000"/>
        </w:rPr>
        <w:t xml:space="preserve"> </w:t>
      </w:r>
      <w:r w:rsidR="003B0DEE">
        <w:rPr>
          <w:color w:val="000000"/>
        </w:rPr>
        <w:t>u</w:t>
      </w:r>
      <w:r>
        <w:rPr>
          <w:color w:val="000000"/>
        </w:rPr>
        <w:t xml:space="preserve"> </w:t>
      </w:r>
      <w:r w:rsidR="003B0DEE">
        <w:rPr>
          <w:color w:val="000000"/>
        </w:rPr>
        <w:t>skladu</w:t>
      </w:r>
      <w:r>
        <w:rPr>
          <w:color w:val="000000"/>
        </w:rPr>
        <w:t xml:space="preserve"> </w:t>
      </w:r>
      <w:r w:rsidR="003B0DEE">
        <w:rPr>
          <w:color w:val="000000"/>
        </w:rPr>
        <w:t>sa</w:t>
      </w:r>
      <w:r>
        <w:rPr>
          <w:color w:val="000000"/>
        </w:rPr>
        <w:t xml:space="preserve"> </w:t>
      </w:r>
      <w:r w:rsidR="003B0DEE">
        <w:rPr>
          <w:color w:val="000000"/>
        </w:rPr>
        <w:t>normativima</w:t>
      </w:r>
      <w:r>
        <w:rPr>
          <w:color w:val="000000"/>
        </w:rPr>
        <w:t xml:space="preserve"> </w:t>
      </w:r>
      <w:r w:rsidR="003B0DEE">
        <w:rPr>
          <w:color w:val="000000"/>
        </w:rPr>
        <w:t>koji</w:t>
      </w:r>
      <w:r>
        <w:rPr>
          <w:color w:val="000000"/>
        </w:rPr>
        <w:t xml:space="preserve"> </w:t>
      </w:r>
      <w:r w:rsidR="003B0DEE">
        <w:rPr>
          <w:color w:val="000000"/>
        </w:rPr>
        <w:t>su</w:t>
      </w:r>
      <w:r>
        <w:rPr>
          <w:color w:val="000000"/>
        </w:rPr>
        <w:t xml:space="preserve"> </w:t>
      </w:r>
      <w:r w:rsidR="003B0DEE">
        <w:rPr>
          <w:color w:val="000000"/>
        </w:rPr>
        <w:t>Programom</w:t>
      </w:r>
      <w:r>
        <w:rPr>
          <w:color w:val="000000"/>
        </w:rPr>
        <w:t xml:space="preserve"> </w:t>
      </w:r>
      <w:r w:rsidR="003B0DEE">
        <w:rPr>
          <w:color w:val="000000"/>
        </w:rPr>
        <w:t>stručnog</w:t>
      </w:r>
      <w:r>
        <w:rPr>
          <w:color w:val="000000"/>
        </w:rPr>
        <w:t xml:space="preserve"> </w:t>
      </w:r>
      <w:r w:rsidR="003B0DEE">
        <w:rPr>
          <w:color w:val="000000"/>
        </w:rPr>
        <w:t>usavršavanja</w:t>
      </w:r>
      <w:r>
        <w:rPr>
          <w:color w:val="000000"/>
        </w:rPr>
        <w:t xml:space="preserve"> </w:t>
      </w:r>
      <w:r w:rsidR="003B0DEE">
        <w:rPr>
          <w:color w:val="000000"/>
        </w:rPr>
        <w:t>policijskih</w:t>
      </w:r>
      <w:r>
        <w:rPr>
          <w:color w:val="000000"/>
        </w:rPr>
        <w:t xml:space="preserve"> </w:t>
      </w:r>
      <w:r w:rsidR="003B0DEE">
        <w:rPr>
          <w:color w:val="000000"/>
        </w:rPr>
        <w:t>službenika</w:t>
      </w:r>
      <w:r>
        <w:rPr>
          <w:color w:val="000000"/>
        </w:rPr>
        <w:t xml:space="preserve"> </w:t>
      </w:r>
      <w:r w:rsidR="003B0DEE">
        <w:rPr>
          <w:color w:val="000000"/>
        </w:rPr>
        <w:t>SAJ</w:t>
      </w:r>
      <w:r>
        <w:rPr>
          <w:color w:val="000000"/>
        </w:rPr>
        <w:t xml:space="preserve"> </w:t>
      </w:r>
      <w:r w:rsidR="003B0DEE">
        <w:rPr>
          <w:color w:val="000000"/>
        </w:rPr>
        <w:t>utvrđeni</w:t>
      </w:r>
      <w:r>
        <w:rPr>
          <w:color w:val="000000"/>
        </w:rPr>
        <w:t xml:space="preserve"> </w:t>
      </w:r>
      <w:r w:rsidR="003B0DEE">
        <w:rPr>
          <w:color w:val="000000"/>
        </w:rPr>
        <w:t>za</w:t>
      </w:r>
      <w:r>
        <w:rPr>
          <w:color w:val="000000"/>
        </w:rPr>
        <w:t xml:space="preserve"> </w:t>
      </w:r>
      <w:r w:rsidR="003B0DEE">
        <w:rPr>
          <w:color w:val="000000"/>
        </w:rPr>
        <w:t>operativne</w:t>
      </w:r>
      <w:r>
        <w:rPr>
          <w:color w:val="000000"/>
        </w:rPr>
        <w:t xml:space="preserve"> </w:t>
      </w:r>
      <w:r w:rsidR="003B0DEE">
        <w:rPr>
          <w:color w:val="000000"/>
        </w:rPr>
        <w:t>timove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3) </w:t>
      </w:r>
      <w:r w:rsidR="003B0DEE">
        <w:rPr>
          <w:color w:val="000000"/>
        </w:rPr>
        <w:t>ispuni</w:t>
      </w:r>
      <w:r>
        <w:rPr>
          <w:color w:val="000000"/>
        </w:rPr>
        <w:t xml:space="preserve"> </w:t>
      </w:r>
      <w:r w:rsidR="003B0DEE">
        <w:rPr>
          <w:color w:val="000000"/>
        </w:rPr>
        <w:t>norme</w:t>
      </w:r>
      <w:r>
        <w:rPr>
          <w:color w:val="000000"/>
        </w:rPr>
        <w:t xml:space="preserve"> </w:t>
      </w:r>
      <w:r w:rsidR="003B0DEE">
        <w:rPr>
          <w:color w:val="000000"/>
        </w:rPr>
        <w:t>predviđene</w:t>
      </w:r>
      <w:r>
        <w:rPr>
          <w:color w:val="000000"/>
        </w:rPr>
        <w:t xml:space="preserve"> </w:t>
      </w:r>
      <w:r w:rsidR="003B0DEE">
        <w:rPr>
          <w:color w:val="000000"/>
        </w:rPr>
        <w:t>za</w:t>
      </w:r>
      <w:r>
        <w:rPr>
          <w:color w:val="000000"/>
        </w:rPr>
        <w:t xml:space="preserve"> </w:t>
      </w:r>
      <w:r w:rsidR="003B0DEE">
        <w:rPr>
          <w:color w:val="000000"/>
        </w:rPr>
        <w:t>proveru</w:t>
      </w:r>
      <w:r>
        <w:rPr>
          <w:color w:val="000000"/>
        </w:rPr>
        <w:t xml:space="preserve"> </w:t>
      </w:r>
      <w:r w:rsidR="003B0DEE">
        <w:rPr>
          <w:color w:val="000000"/>
        </w:rPr>
        <w:t>plivanja</w:t>
      </w:r>
      <w:r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Odluku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sprovođenju</w:t>
      </w:r>
      <w:r w:rsidR="00872C30">
        <w:rPr>
          <w:color w:val="000000"/>
        </w:rPr>
        <w:t xml:space="preserve"> </w:t>
      </w:r>
      <w:r>
        <w:rPr>
          <w:color w:val="000000"/>
        </w:rPr>
        <w:t>skraćenog</w:t>
      </w:r>
      <w:r w:rsidR="00872C30">
        <w:rPr>
          <w:color w:val="000000"/>
        </w:rPr>
        <w:t xml:space="preserve"> </w:t>
      </w:r>
      <w:r>
        <w:rPr>
          <w:color w:val="000000"/>
        </w:rPr>
        <w:t>postupka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popunu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„</w:t>
      </w:r>
      <w:r>
        <w:rPr>
          <w:color w:val="000000"/>
        </w:rPr>
        <w:t>specijalac</w:t>
      </w:r>
      <w:r w:rsidR="00872C30">
        <w:rPr>
          <w:color w:val="000000"/>
        </w:rPr>
        <w:t xml:space="preserve">” </w:t>
      </w:r>
      <w:r>
        <w:rPr>
          <w:color w:val="000000"/>
        </w:rPr>
        <w:t>donosi</w:t>
      </w:r>
      <w:r w:rsidR="00872C30">
        <w:rPr>
          <w:color w:val="000000"/>
        </w:rPr>
        <w:t xml:space="preserve"> </w:t>
      </w: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komandanta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pribavljene</w:t>
      </w:r>
      <w:r w:rsidR="00872C30">
        <w:rPr>
          <w:color w:val="000000"/>
        </w:rPr>
        <w:t xml:space="preserve"> </w:t>
      </w:r>
      <w:r>
        <w:rPr>
          <w:color w:val="000000"/>
        </w:rPr>
        <w:t>saglasnosti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nadležne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10.</w:t>
      </w:r>
    </w:p>
    <w:p w:rsidR="002646F5" w:rsidRDefault="003B0DEE">
      <w:pPr>
        <w:spacing w:after="150"/>
      </w:pP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rešenjem</w:t>
      </w:r>
      <w:r w:rsidR="00872C30">
        <w:rPr>
          <w:color w:val="000000"/>
        </w:rPr>
        <w:t xml:space="preserve"> </w:t>
      </w:r>
      <w:r>
        <w:rPr>
          <w:color w:val="000000"/>
        </w:rPr>
        <w:t>obrazuje</w:t>
      </w:r>
      <w:r w:rsidR="00872C30">
        <w:rPr>
          <w:color w:val="000000"/>
        </w:rPr>
        <w:t xml:space="preserve"> K</w:t>
      </w:r>
      <w:r>
        <w:rPr>
          <w:color w:val="000000"/>
        </w:rPr>
        <w:t>omisiju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izbor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popunu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„</w:t>
      </w:r>
      <w:r>
        <w:rPr>
          <w:color w:val="000000"/>
        </w:rPr>
        <w:t>specijalac</w:t>
      </w:r>
      <w:r w:rsidR="00872C30">
        <w:rPr>
          <w:color w:val="000000"/>
        </w:rPr>
        <w:t>” (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daljem</w:t>
      </w:r>
      <w:r w:rsidR="00872C30">
        <w:rPr>
          <w:color w:val="000000"/>
        </w:rPr>
        <w:t xml:space="preserve"> </w:t>
      </w:r>
      <w:r>
        <w:rPr>
          <w:color w:val="000000"/>
        </w:rPr>
        <w:t>tekstu</w:t>
      </w:r>
      <w:r w:rsidR="00872C30">
        <w:rPr>
          <w:color w:val="000000"/>
        </w:rPr>
        <w:t xml:space="preserve">: </w:t>
      </w:r>
      <w:r>
        <w:rPr>
          <w:color w:val="000000"/>
        </w:rPr>
        <w:t>Komisija</w:t>
      </w:r>
      <w:r w:rsidR="00872C30">
        <w:rPr>
          <w:color w:val="000000"/>
        </w:rPr>
        <w:t>).</w:t>
      </w:r>
    </w:p>
    <w:p w:rsidR="002646F5" w:rsidRDefault="003B0DEE">
      <w:pPr>
        <w:spacing w:after="150"/>
      </w:pP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ima</w:t>
      </w:r>
      <w:r w:rsidR="00872C30">
        <w:rPr>
          <w:color w:val="000000"/>
        </w:rPr>
        <w:t xml:space="preserve"> </w:t>
      </w:r>
      <w:r>
        <w:rPr>
          <w:color w:val="000000"/>
        </w:rPr>
        <w:t>najmanje</w:t>
      </w:r>
      <w:r w:rsidR="00872C30">
        <w:rPr>
          <w:color w:val="000000"/>
        </w:rPr>
        <w:t xml:space="preserve"> </w:t>
      </w:r>
      <w:r>
        <w:rPr>
          <w:color w:val="000000"/>
        </w:rPr>
        <w:t>tri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Direkcije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predsednik</w:t>
      </w:r>
      <w:r w:rsidR="00872C30">
        <w:rPr>
          <w:color w:val="000000"/>
        </w:rPr>
        <w:t xml:space="preserve">,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nadležne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11.</w:t>
      </w:r>
    </w:p>
    <w:p w:rsidR="002646F5" w:rsidRDefault="003B0DEE">
      <w:pPr>
        <w:spacing w:after="150"/>
      </w:pP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zapisnik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rezultatima</w:t>
      </w:r>
      <w:r w:rsidR="00872C30">
        <w:rPr>
          <w:color w:val="000000"/>
        </w:rPr>
        <w:t xml:space="preserve"> </w:t>
      </w:r>
      <w:r>
        <w:rPr>
          <w:color w:val="000000"/>
        </w:rPr>
        <w:t>selekcionog</w:t>
      </w:r>
      <w:r w:rsidR="00872C30">
        <w:rPr>
          <w:color w:val="000000"/>
        </w:rPr>
        <w:t xml:space="preserve"> </w:t>
      </w:r>
      <w:r>
        <w:rPr>
          <w:color w:val="000000"/>
        </w:rPr>
        <w:t>testiranja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prethodnog</w:t>
      </w:r>
      <w:r w:rsidR="00872C30">
        <w:rPr>
          <w:color w:val="000000"/>
        </w:rPr>
        <w:t xml:space="preserve"> </w:t>
      </w:r>
      <w:r>
        <w:rPr>
          <w:color w:val="000000"/>
        </w:rPr>
        <w:t>lekarskog</w:t>
      </w:r>
      <w:r w:rsidR="00872C30">
        <w:rPr>
          <w:color w:val="000000"/>
        </w:rPr>
        <w:t xml:space="preserve"> </w:t>
      </w:r>
      <w:r>
        <w:rPr>
          <w:color w:val="000000"/>
        </w:rPr>
        <w:t>pregleda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osnovu</w:t>
      </w:r>
      <w:r w:rsidR="00872C30">
        <w:rPr>
          <w:color w:val="000000"/>
        </w:rPr>
        <w:t xml:space="preserve"> </w:t>
      </w:r>
      <w:r>
        <w:rPr>
          <w:color w:val="000000"/>
        </w:rPr>
        <w:t>postignutih</w:t>
      </w:r>
      <w:r w:rsidR="00872C30">
        <w:rPr>
          <w:color w:val="000000"/>
        </w:rPr>
        <w:t xml:space="preserve"> </w:t>
      </w:r>
      <w:r>
        <w:rPr>
          <w:color w:val="000000"/>
        </w:rPr>
        <w:t>rezultata</w:t>
      </w:r>
      <w:r w:rsidR="00872C30">
        <w:rPr>
          <w:color w:val="000000"/>
        </w:rPr>
        <w:t xml:space="preserve">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rang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pohađanje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Rang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direktoru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komadanta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donosi</w:t>
      </w:r>
      <w:r w:rsidR="00872C30">
        <w:rPr>
          <w:color w:val="000000"/>
        </w:rPr>
        <w:t xml:space="preserve"> </w:t>
      </w:r>
      <w:r>
        <w:rPr>
          <w:color w:val="000000"/>
        </w:rPr>
        <w:t>odluku</w:t>
      </w:r>
      <w:r w:rsidR="00872C30">
        <w:rPr>
          <w:color w:val="000000"/>
        </w:rPr>
        <w:t xml:space="preserve"> </w:t>
      </w:r>
      <w:r>
        <w:rPr>
          <w:color w:val="000000"/>
        </w:rPr>
        <w:t>koliko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 xml:space="preserve"> </w:t>
      </w:r>
      <w:r>
        <w:rPr>
          <w:color w:val="000000"/>
        </w:rPr>
        <w:t>će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pozvano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pohađa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finansijskim</w:t>
      </w:r>
      <w:r w:rsidR="00872C30">
        <w:rPr>
          <w:color w:val="000000"/>
        </w:rPr>
        <w:t xml:space="preserve"> </w:t>
      </w:r>
      <w:r>
        <w:rPr>
          <w:color w:val="000000"/>
        </w:rPr>
        <w:t>sredstvima</w:t>
      </w:r>
      <w:r w:rsidR="00872C30">
        <w:rPr>
          <w:color w:val="000000"/>
        </w:rPr>
        <w:t xml:space="preserve">, </w:t>
      </w:r>
      <w:r>
        <w:rPr>
          <w:color w:val="000000"/>
        </w:rPr>
        <w:t>kadrovskim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Odluku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2.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Komisiji</w:t>
      </w:r>
      <w:r w:rsidR="00872C30">
        <w:rPr>
          <w:color w:val="000000"/>
        </w:rPr>
        <w:t xml:space="preserve">,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</w:t>
      </w:r>
      <w:r>
        <w:rPr>
          <w:color w:val="000000"/>
        </w:rPr>
        <w:t>nadležnoj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poziva</w:t>
      </w:r>
      <w:r w:rsidR="00872C30">
        <w:rPr>
          <w:color w:val="000000"/>
        </w:rPr>
        <w:t xml:space="preserve"> </w:t>
      </w:r>
      <w:r>
        <w:rPr>
          <w:color w:val="000000"/>
        </w:rPr>
        <w:t>kandidate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, </w:t>
      </w:r>
      <w:r>
        <w:rPr>
          <w:color w:val="000000"/>
        </w:rPr>
        <w:t>preko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kojima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kandidati</w:t>
      </w:r>
      <w:r w:rsidR="00872C30">
        <w:rPr>
          <w:color w:val="000000"/>
        </w:rPr>
        <w:t xml:space="preserve"> </w:t>
      </w:r>
      <w:r>
        <w:rPr>
          <w:color w:val="000000"/>
        </w:rPr>
        <w:t>zaposleni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nije</w:t>
      </w:r>
      <w:r w:rsidR="00872C30">
        <w:rPr>
          <w:color w:val="000000"/>
        </w:rPr>
        <w:t xml:space="preserve"> </w:t>
      </w:r>
      <w:r>
        <w:rPr>
          <w:color w:val="000000"/>
        </w:rPr>
        <w:t>zaposlen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 xml:space="preserve">, </w:t>
      </w:r>
      <w:r>
        <w:rPr>
          <w:color w:val="000000"/>
        </w:rPr>
        <w:t>preko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 </w:t>
      </w:r>
      <w:r>
        <w:rPr>
          <w:color w:val="000000"/>
        </w:rPr>
        <w:t>nadležne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mestu</w:t>
      </w:r>
      <w:r w:rsidR="00872C30">
        <w:rPr>
          <w:color w:val="000000"/>
        </w:rPr>
        <w:t xml:space="preserve"> </w:t>
      </w:r>
      <w:r>
        <w:rPr>
          <w:color w:val="000000"/>
        </w:rPr>
        <w:t>prebivališta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obavezi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kandidatu</w:t>
      </w:r>
      <w:r w:rsidR="00872C30">
        <w:rPr>
          <w:color w:val="000000"/>
        </w:rPr>
        <w:t xml:space="preserve"> </w:t>
      </w:r>
      <w:r>
        <w:rPr>
          <w:color w:val="000000"/>
        </w:rPr>
        <w:t>omogući</w:t>
      </w:r>
      <w:r w:rsidR="00872C30">
        <w:rPr>
          <w:color w:val="000000"/>
        </w:rPr>
        <w:t xml:space="preserve"> </w:t>
      </w:r>
      <w:r>
        <w:rPr>
          <w:color w:val="000000"/>
        </w:rPr>
        <w:t>pohađanje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vreme</w:t>
      </w:r>
      <w:r w:rsidR="00872C30">
        <w:rPr>
          <w:color w:val="000000"/>
        </w:rPr>
        <w:t xml:space="preserve"> </w:t>
      </w:r>
      <w:r>
        <w:rPr>
          <w:color w:val="000000"/>
        </w:rPr>
        <w:t>trajanja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ostvaruje</w:t>
      </w:r>
      <w:r w:rsidR="00872C30">
        <w:rPr>
          <w:color w:val="000000"/>
        </w:rPr>
        <w:t xml:space="preserve"> </w:t>
      </w:r>
      <w:r>
        <w:rPr>
          <w:color w:val="000000"/>
        </w:rPr>
        <w:t>sva</w:t>
      </w:r>
      <w:r w:rsidR="00872C30">
        <w:rPr>
          <w:color w:val="000000"/>
        </w:rPr>
        <w:t xml:space="preserve"> </w:t>
      </w:r>
      <w:r>
        <w:rPr>
          <w:color w:val="000000"/>
        </w:rPr>
        <w:t>prava</w:t>
      </w:r>
      <w:r w:rsidR="00872C30">
        <w:rPr>
          <w:color w:val="000000"/>
        </w:rPr>
        <w:t xml:space="preserve"> </w:t>
      </w:r>
      <w:r>
        <w:rPr>
          <w:color w:val="000000"/>
        </w:rPr>
        <w:t>svog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12.</w:t>
      </w:r>
    </w:p>
    <w:p w:rsidR="002646F5" w:rsidRDefault="003B0DEE">
      <w:pPr>
        <w:spacing w:after="150"/>
      </w:pPr>
      <w:r>
        <w:rPr>
          <w:color w:val="000000"/>
        </w:rPr>
        <w:t>Selekciona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traje</w:t>
      </w:r>
      <w:r w:rsidR="00872C30">
        <w:rPr>
          <w:color w:val="000000"/>
        </w:rPr>
        <w:t xml:space="preserve"> </w:t>
      </w:r>
      <w:r>
        <w:rPr>
          <w:color w:val="000000"/>
        </w:rPr>
        <w:t>tri</w:t>
      </w:r>
      <w:r w:rsidR="00872C30">
        <w:rPr>
          <w:color w:val="000000"/>
        </w:rPr>
        <w:t xml:space="preserve"> </w:t>
      </w:r>
      <w:r>
        <w:rPr>
          <w:color w:val="000000"/>
        </w:rPr>
        <w:t>meseca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</w:t>
      </w:r>
      <w:r w:rsidR="00872C30">
        <w:rPr>
          <w:color w:val="000000"/>
        </w:rPr>
        <w:t xml:space="preserve"> </w:t>
      </w:r>
      <w:r>
        <w:rPr>
          <w:color w:val="000000"/>
        </w:rPr>
        <w:t>zaduženi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sprovođenje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određuju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realizacije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propisom</w:t>
      </w:r>
      <w:r w:rsidR="00872C30">
        <w:rPr>
          <w:color w:val="000000"/>
        </w:rPr>
        <w:t xml:space="preserve"> </w:t>
      </w:r>
      <w:r>
        <w:rPr>
          <w:color w:val="000000"/>
        </w:rPr>
        <w:t>kojim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uređuje</w:t>
      </w:r>
      <w:r w:rsidR="00872C30">
        <w:rPr>
          <w:color w:val="000000"/>
        </w:rPr>
        <w:t xml:space="preserve"> </w:t>
      </w: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Tokom</w:t>
      </w:r>
      <w:r w:rsidR="00872C30">
        <w:rPr>
          <w:color w:val="000000"/>
        </w:rPr>
        <w:t xml:space="preserve"> </w:t>
      </w:r>
      <w:r>
        <w:rPr>
          <w:color w:val="000000"/>
        </w:rPr>
        <w:t>trajanja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dužan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postupa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nalogu</w:t>
      </w:r>
      <w:r w:rsidR="00872C30">
        <w:rPr>
          <w:color w:val="000000"/>
        </w:rPr>
        <w:t xml:space="preserve"> </w:t>
      </w:r>
      <w:r>
        <w:rPr>
          <w:color w:val="000000"/>
        </w:rPr>
        <w:t>rukovodioca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Selekciona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realizovati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objektu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izvan</w:t>
      </w:r>
      <w:r w:rsidR="00872C30">
        <w:rPr>
          <w:color w:val="000000"/>
        </w:rPr>
        <w:t xml:space="preserve"> </w:t>
      </w:r>
      <w:r>
        <w:rPr>
          <w:color w:val="000000"/>
        </w:rPr>
        <w:t>objekta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realizaciju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izvan</w:t>
      </w:r>
      <w:r w:rsidR="00872C30">
        <w:rPr>
          <w:color w:val="000000"/>
        </w:rPr>
        <w:t xml:space="preserve"> </w:t>
      </w:r>
      <w:r>
        <w:rPr>
          <w:color w:val="000000"/>
        </w:rPr>
        <w:t>objekta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potrebno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odobrenje</w:t>
      </w:r>
      <w:r w:rsidR="00872C30">
        <w:rPr>
          <w:color w:val="000000"/>
        </w:rPr>
        <w:t xml:space="preserve"> </w:t>
      </w:r>
      <w:r>
        <w:rPr>
          <w:color w:val="000000"/>
        </w:rPr>
        <w:t>direktora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instruktora</w:t>
      </w:r>
      <w:r w:rsidR="00872C30">
        <w:rPr>
          <w:color w:val="000000"/>
        </w:rPr>
        <w:t xml:space="preserve">, </w:t>
      </w:r>
      <w:r>
        <w:rPr>
          <w:color w:val="000000"/>
        </w:rPr>
        <w:t>lekara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psihologa</w:t>
      </w:r>
      <w:r w:rsidR="00872C30">
        <w:rPr>
          <w:color w:val="000000"/>
        </w:rPr>
        <w:t xml:space="preserve"> </w:t>
      </w:r>
      <w:r>
        <w:rPr>
          <w:color w:val="000000"/>
        </w:rPr>
        <w:t>trajno</w:t>
      </w:r>
      <w:r w:rsidR="00872C30">
        <w:rPr>
          <w:color w:val="000000"/>
        </w:rPr>
        <w:t xml:space="preserve"> </w:t>
      </w:r>
      <w:r>
        <w:rPr>
          <w:color w:val="000000"/>
        </w:rPr>
        <w:t>udaljiti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, </w:t>
      </w: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tokom</w:t>
      </w:r>
      <w:r w:rsidR="00872C30">
        <w:rPr>
          <w:color w:val="000000"/>
        </w:rPr>
        <w:t xml:space="preserve"> </w:t>
      </w:r>
      <w:r>
        <w:rPr>
          <w:color w:val="000000"/>
        </w:rPr>
        <w:t>trajanja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svojim</w:t>
      </w:r>
      <w:r w:rsidR="00872C30">
        <w:rPr>
          <w:color w:val="000000"/>
        </w:rPr>
        <w:t xml:space="preserve"> </w:t>
      </w:r>
      <w:r>
        <w:rPr>
          <w:color w:val="000000"/>
        </w:rPr>
        <w:t>ponašanjem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držanjem</w:t>
      </w:r>
      <w:r w:rsidR="00872C30">
        <w:rPr>
          <w:color w:val="000000"/>
        </w:rPr>
        <w:t xml:space="preserve"> </w:t>
      </w:r>
      <w:r>
        <w:rPr>
          <w:color w:val="000000"/>
        </w:rPr>
        <w:t>naruši</w:t>
      </w:r>
      <w:r w:rsidR="00872C30">
        <w:rPr>
          <w:color w:val="000000"/>
        </w:rPr>
        <w:t xml:space="preserve"> </w:t>
      </w:r>
      <w:r>
        <w:rPr>
          <w:color w:val="000000"/>
        </w:rPr>
        <w:t>disciplinu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pravila</w:t>
      </w:r>
      <w:r w:rsidR="00872C30">
        <w:rPr>
          <w:color w:val="000000"/>
        </w:rPr>
        <w:t xml:space="preserve"> </w:t>
      </w:r>
      <w:r>
        <w:rPr>
          <w:color w:val="000000"/>
        </w:rPr>
        <w:t>ponašanja</w:t>
      </w:r>
      <w:r w:rsidR="00872C30">
        <w:rPr>
          <w:color w:val="000000"/>
        </w:rPr>
        <w:t xml:space="preserve">, </w:t>
      </w:r>
      <w:r>
        <w:rPr>
          <w:color w:val="000000"/>
        </w:rPr>
        <w:t>povredi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naruši</w:t>
      </w:r>
      <w:r w:rsidR="00872C30">
        <w:rPr>
          <w:color w:val="000000"/>
        </w:rPr>
        <w:t xml:space="preserve"> </w:t>
      </w:r>
      <w:r>
        <w:rPr>
          <w:color w:val="000000"/>
        </w:rPr>
        <w:t>opšte</w:t>
      </w:r>
      <w:r w:rsidR="00872C30">
        <w:rPr>
          <w:color w:val="000000"/>
        </w:rPr>
        <w:t xml:space="preserve"> </w:t>
      </w:r>
      <w:r>
        <w:rPr>
          <w:color w:val="000000"/>
        </w:rPr>
        <w:t>zdravstveno</w:t>
      </w:r>
      <w:r w:rsidR="00872C30">
        <w:rPr>
          <w:color w:val="000000"/>
        </w:rPr>
        <w:t xml:space="preserve"> </w:t>
      </w:r>
      <w:r>
        <w:rPr>
          <w:color w:val="000000"/>
        </w:rPr>
        <w:t>stanje</w:t>
      </w:r>
      <w:r w:rsidR="00872C30">
        <w:rPr>
          <w:color w:val="000000"/>
        </w:rPr>
        <w:t xml:space="preserve">,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čemu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pisanoj</w:t>
      </w:r>
      <w:r w:rsidR="00872C30">
        <w:rPr>
          <w:color w:val="000000"/>
        </w:rPr>
        <w:t xml:space="preserve"> </w:t>
      </w:r>
      <w:r>
        <w:rPr>
          <w:color w:val="000000"/>
        </w:rPr>
        <w:t>formi</w:t>
      </w:r>
      <w:r w:rsidR="00872C30">
        <w:rPr>
          <w:color w:val="000000"/>
        </w:rPr>
        <w:t xml:space="preserve"> </w:t>
      </w:r>
      <w:r>
        <w:rPr>
          <w:color w:val="000000"/>
        </w:rPr>
        <w:t>obaveštava</w:t>
      </w:r>
      <w:r w:rsidR="00872C30">
        <w:rPr>
          <w:color w:val="000000"/>
        </w:rPr>
        <w:t xml:space="preserve"> </w:t>
      </w:r>
      <w:r>
        <w:rPr>
          <w:color w:val="000000"/>
        </w:rPr>
        <w:t>Direkciju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svakom</w:t>
      </w:r>
      <w:r w:rsidR="00872C30">
        <w:rPr>
          <w:color w:val="000000"/>
        </w:rPr>
        <w:t xml:space="preserve"> </w:t>
      </w:r>
      <w:r>
        <w:rPr>
          <w:color w:val="000000"/>
        </w:rPr>
        <w:t>trenutku</w:t>
      </w:r>
      <w:r w:rsidR="00872C30">
        <w:rPr>
          <w:color w:val="000000"/>
        </w:rPr>
        <w:t xml:space="preserve"> </w:t>
      </w:r>
      <w:r>
        <w:rPr>
          <w:color w:val="000000"/>
        </w:rPr>
        <w:t>napustiti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vratiti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svoju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organizacionu</w:t>
      </w:r>
      <w:r w:rsidR="00872C30">
        <w:rPr>
          <w:color w:val="000000"/>
        </w:rPr>
        <w:t xml:space="preserve"> </w:t>
      </w:r>
      <w:r>
        <w:rPr>
          <w:color w:val="000000"/>
        </w:rPr>
        <w:t>jedinicu</w:t>
      </w:r>
      <w:r w:rsidR="00872C30">
        <w:rPr>
          <w:color w:val="000000"/>
        </w:rPr>
        <w:t xml:space="preserve">,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čemu</w:t>
      </w:r>
      <w:r w:rsidR="00872C30">
        <w:rPr>
          <w:color w:val="000000"/>
        </w:rPr>
        <w:t xml:space="preserve"> </w:t>
      </w: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obaveštava</w:t>
      </w:r>
      <w:r w:rsidR="00872C30">
        <w:rPr>
          <w:color w:val="000000"/>
        </w:rPr>
        <w:t xml:space="preserve"> </w:t>
      </w:r>
      <w:r>
        <w:rPr>
          <w:color w:val="000000"/>
        </w:rPr>
        <w:t>Direkciju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13.</w:t>
      </w:r>
    </w:p>
    <w:p w:rsidR="002646F5" w:rsidRDefault="003B0DEE">
      <w:pPr>
        <w:spacing w:after="150"/>
      </w:pPr>
      <w:r>
        <w:rPr>
          <w:color w:val="000000"/>
        </w:rPr>
        <w:t>Tematske</w:t>
      </w:r>
      <w:r w:rsidR="00872C30">
        <w:rPr>
          <w:color w:val="000000"/>
        </w:rPr>
        <w:t xml:space="preserve"> </w:t>
      </w:r>
      <w:r>
        <w:rPr>
          <w:color w:val="000000"/>
        </w:rPr>
        <w:t>celine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sadržaj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bliže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uređuju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tokom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sprovođenja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polaže</w:t>
      </w:r>
      <w:r w:rsidR="00872C30">
        <w:rPr>
          <w:color w:val="000000"/>
        </w:rPr>
        <w:t xml:space="preserve"> </w:t>
      </w:r>
      <w:r>
        <w:rPr>
          <w:color w:val="000000"/>
        </w:rPr>
        <w:t>eliminacione</w:t>
      </w:r>
      <w:r w:rsidR="00872C30">
        <w:rPr>
          <w:color w:val="000000"/>
        </w:rPr>
        <w:t xml:space="preserve"> </w:t>
      </w:r>
      <w:r>
        <w:rPr>
          <w:color w:val="000000"/>
        </w:rPr>
        <w:t>fazne</w:t>
      </w:r>
      <w:r w:rsidR="00872C30">
        <w:rPr>
          <w:color w:val="000000"/>
        </w:rPr>
        <w:t xml:space="preserve"> </w:t>
      </w:r>
      <w:r>
        <w:rPr>
          <w:color w:val="000000"/>
        </w:rPr>
        <w:t>ispite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završni</w:t>
      </w:r>
      <w:r w:rsidR="00872C30">
        <w:rPr>
          <w:color w:val="000000"/>
        </w:rPr>
        <w:t xml:space="preserve"> </w:t>
      </w:r>
      <w:r>
        <w:rPr>
          <w:color w:val="000000"/>
        </w:rPr>
        <w:t>ispit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Sadržaj</w:t>
      </w:r>
      <w:r w:rsidR="00872C30">
        <w:rPr>
          <w:color w:val="000000"/>
        </w:rPr>
        <w:t xml:space="preserve">, </w:t>
      </w:r>
      <w:r>
        <w:rPr>
          <w:color w:val="000000"/>
        </w:rPr>
        <w:t>način</w:t>
      </w:r>
      <w:r w:rsidR="00872C30">
        <w:rPr>
          <w:color w:val="000000"/>
        </w:rPr>
        <w:t xml:space="preserve"> </w:t>
      </w:r>
      <w:r>
        <w:rPr>
          <w:color w:val="000000"/>
        </w:rPr>
        <w:t>polaganja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ocenjivanja</w:t>
      </w:r>
      <w:r w:rsidR="00872C30">
        <w:rPr>
          <w:color w:val="000000"/>
        </w:rPr>
        <w:t xml:space="preserve"> </w:t>
      </w:r>
      <w:r>
        <w:rPr>
          <w:color w:val="000000"/>
        </w:rPr>
        <w:t>faznih</w:t>
      </w:r>
      <w:r w:rsidR="00872C30">
        <w:rPr>
          <w:color w:val="000000"/>
        </w:rPr>
        <w:t xml:space="preserve"> </w:t>
      </w:r>
      <w:r>
        <w:rPr>
          <w:color w:val="000000"/>
        </w:rPr>
        <w:t>ispita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završnog</w:t>
      </w:r>
      <w:r w:rsidR="00872C30">
        <w:rPr>
          <w:color w:val="000000"/>
        </w:rPr>
        <w:t xml:space="preserve"> </w:t>
      </w:r>
      <w:r>
        <w:rPr>
          <w:color w:val="000000"/>
        </w:rPr>
        <w:t>ispita</w:t>
      </w:r>
      <w:r w:rsidR="00872C30">
        <w:rPr>
          <w:color w:val="000000"/>
        </w:rPr>
        <w:t xml:space="preserve"> </w:t>
      </w:r>
      <w:r>
        <w:rPr>
          <w:color w:val="000000"/>
        </w:rPr>
        <w:t>bliže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uređuju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Polazniku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položi</w:t>
      </w:r>
      <w:r w:rsidR="00872C30">
        <w:rPr>
          <w:color w:val="000000"/>
        </w:rPr>
        <w:t xml:space="preserve"> </w:t>
      </w:r>
      <w:r>
        <w:rPr>
          <w:color w:val="000000"/>
        </w:rPr>
        <w:t>jedan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faznih</w:t>
      </w:r>
      <w:r w:rsidR="00872C30">
        <w:rPr>
          <w:color w:val="000000"/>
        </w:rPr>
        <w:t xml:space="preserve"> </w:t>
      </w:r>
      <w:r>
        <w:rPr>
          <w:color w:val="000000"/>
        </w:rPr>
        <w:t>ispita</w:t>
      </w:r>
      <w:r w:rsidR="00872C30">
        <w:rPr>
          <w:color w:val="000000"/>
        </w:rPr>
        <w:t xml:space="preserve"> </w:t>
      </w:r>
      <w:r>
        <w:rPr>
          <w:color w:val="000000"/>
        </w:rPr>
        <w:t>prekida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Selekciona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položi</w:t>
      </w:r>
      <w:r w:rsidR="00872C30">
        <w:rPr>
          <w:color w:val="000000"/>
        </w:rPr>
        <w:t xml:space="preserve"> </w:t>
      </w:r>
      <w:r>
        <w:rPr>
          <w:color w:val="000000"/>
        </w:rPr>
        <w:t>jedan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faznih</w:t>
      </w:r>
      <w:r w:rsidR="00872C30">
        <w:rPr>
          <w:color w:val="000000"/>
        </w:rPr>
        <w:t xml:space="preserve"> </w:t>
      </w:r>
      <w:r>
        <w:rPr>
          <w:color w:val="000000"/>
        </w:rPr>
        <w:t>ispita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završni</w:t>
      </w:r>
      <w:r w:rsidR="00872C30">
        <w:rPr>
          <w:color w:val="000000"/>
        </w:rPr>
        <w:t xml:space="preserve"> </w:t>
      </w:r>
      <w:r>
        <w:rPr>
          <w:color w:val="000000"/>
        </w:rPr>
        <w:t>ispit</w:t>
      </w:r>
      <w:r w:rsidR="00872C30">
        <w:rPr>
          <w:color w:val="000000"/>
        </w:rPr>
        <w:t xml:space="preserve">,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nije</w:t>
      </w:r>
      <w:r w:rsidR="00872C30">
        <w:rPr>
          <w:color w:val="000000"/>
        </w:rPr>
        <w:t xml:space="preserve"> </w:t>
      </w:r>
      <w:r>
        <w:rPr>
          <w:color w:val="000000"/>
        </w:rPr>
        <w:t>završio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Selekciona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pohađati</w:t>
      </w:r>
      <w:r w:rsidR="00872C30">
        <w:rPr>
          <w:color w:val="000000"/>
        </w:rPr>
        <w:t xml:space="preserve"> </w:t>
      </w:r>
      <w:r>
        <w:rPr>
          <w:color w:val="000000"/>
        </w:rPr>
        <w:t>najviše</w:t>
      </w:r>
      <w:r w:rsidR="00872C30">
        <w:rPr>
          <w:color w:val="000000"/>
        </w:rPr>
        <w:t xml:space="preserve"> </w:t>
      </w:r>
      <w:r>
        <w:rPr>
          <w:color w:val="000000"/>
        </w:rPr>
        <w:t>dva</w:t>
      </w:r>
      <w:r w:rsidR="00872C30">
        <w:rPr>
          <w:color w:val="000000"/>
        </w:rPr>
        <w:t xml:space="preserve"> </w:t>
      </w:r>
      <w:r>
        <w:rPr>
          <w:color w:val="000000"/>
        </w:rPr>
        <w:t>puta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14.</w:t>
      </w:r>
    </w:p>
    <w:p w:rsidR="002646F5" w:rsidRDefault="003B0DEE">
      <w:pPr>
        <w:spacing w:after="150"/>
      </w:pP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osnovu</w:t>
      </w:r>
      <w:r w:rsidR="00872C30">
        <w:rPr>
          <w:color w:val="000000"/>
        </w:rPr>
        <w:t xml:space="preserve"> </w:t>
      </w:r>
      <w:r>
        <w:rPr>
          <w:color w:val="000000"/>
        </w:rPr>
        <w:t>ostvarenih</w:t>
      </w:r>
      <w:r w:rsidR="00872C30">
        <w:rPr>
          <w:color w:val="000000"/>
        </w:rPr>
        <w:t xml:space="preserve"> </w:t>
      </w:r>
      <w:r>
        <w:rPr>
          <w:color w:val="000000"/>
        </w:rPr>
        <w:t>rezultata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Selekcionoj</w:t>
      </w:r>
      <w:r w:rsidR="00872C30">
        <w:rPr>
          <w:color w:val="000000"/>
        </w:rPr>
        <w:t xml:space="preserve"> </w:t>
      </w:r>
      <w:r>
        <w:rPr>
          <w:color w:val="000000"/>
        </w:rPr>
        <w:t>obuci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,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rang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direktoru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komandanta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donosi</w:t>
      </w:r>
      <w:r w:rsidR="00872C30">
        <w:rPr>
          <w:color w:val="000000"/>
        </w:rPr>
        <w:t xml:space="preserve"> </w:t>
      </w:r>
      <w:r>
        <w:rPr>
          <w:color w:val="000000"/>
        </w:rPr>
        <w:t>odluku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kandidatima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će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primljeni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„</w:t>
      </w:r>
      <w:r>
        <w:rPr>
          <w:color w:val="000000"/>
        </w:rPr>
        <w:t>specijalac</w:t>
      </w:r>
      <w:r w:rsidR="00872C30">
        <w:rPr>
          <w:color w:val="000000"/>
        </w:rPr>
        <w:t>”.</w:t>
      </w:r>
    </w:p>
    <w:p w:rsidR="002646F5" w:rsidRDefault="003B0DEE">
      <w:pPr>
        <w:spacing w:after="150"/>
      </w:pP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dalji</w:t>
      </w:r>
      <w:r w:rsidR="00872C30">
        <w:rPr>
          <w:color w:val="000000"/>
        </w:rPr>
        <w:t xml:space="preserve"> </w:t>
      </w:r>
      <w:r>
        <w:rPr>
          <w:color w:val="000000"/>
        </w:rPr>
        <w:t>postupak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„</w:t>
      </w:r>
      <w:r>
        <w:rPr>
          <w:color w:val="000000"/>
        </w:rPr>
        <w:t>specijalac</w:t>
      </w:r>
      <w:r w:rsidR="00872C30">
        <w:rPr>
          <w:color w:val="000000"/>
        </w:rPr>
        <w:t>”.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3. </w:t>
      </w:r>
      <w:r w:rsidR="003B0DEE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osposobljenosti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SAJ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15.</w:t>
      </w:r>
    </w:p>
    <w:p w:rsidR="002646F5" w:rsidRDefault="003B0DEE">
      <w:pPr>
        <w:spacing w:after="150"/>
      </w:pP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putem</w:t>
      </w:r>
      <w:r w:rsidR="00872C30">
        <w:rPr>
          <w:color w:val="000000"/>
        </w:rPr>
        <w:t xml:space="preserve"> </w:t>
      </w:r>
      <w:r>
        <w:rPr>
          <w:color w:val="000000"/>
        </w:rPr>
        <w:t>kurseva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saradnji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organizacionom</w:t>
      </w:r>
      <w:r w:rsidR="00872C30">
        <w:rPr>
          <w:color w:val="000000"/>
        </w:rPr>
        <w:t xml:space="preserve"> </w:t>
      </w:r>
      <w:r>
        <w:rPr>
          <w:color w:val="000000"/>
        </w:rPr>
        <w:t>jedinicom</w:t>
      </w:r>
      <w:r w:rsidR="00872C30">
        <w:rPr>
          <w:color w:val="000000"/>
        </w:rPr>
        <w:t xml:space="preserve"> </w:t>
      </w:r>
      <w:r>
        <w:rPr>
          <w:color w:val="000000"/>
        </w:rPr>
        <w:t>nadležnom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izrađuje</w:t>
      </w:r>
      <w:r w:rsidR="00872C30">
        <w:rPr>
          <w:color w:val="000000"/>
        </w:rPr>
        <w:t xml:space="preserve"> </w:t>
      </w:r>
      <w:r>
        <w:rPr>
          <w:color w:val="000000"/>
        </w:rPr>
        <w:t>predloge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kurseva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njihove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dalji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obuhvata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psihofizičke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kompetencija</w:t>
      </w:r>
      <w:r w:rsidR="00872C30">
        <w:rPr>
          <w:color w:val="000000"/>
        </w:rPr>
        <w:t xml:space="preserve"> </w:t>
      </w:r>
      <w:r>
        <w:rPr>
          <w:color w:val="000000"/>
        </w:rPr>
        <w:t>predviđenih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Norme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psihofizičke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kompetencija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predviđene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3.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realizuje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najmanje</w:t>
      </w:r>
      <w:r w:rsidR="00872C30">
        <w:rPr>
          <w:color w:val="000000"/>
        </w:rPr>
        <w:t xml:space="preserve"> </w:t>
      </w:r>
      <w:r>
        <w:rPr>
          <w:color w:val="000000"/>
        </w:rPr>
        <w:t>jednom</w:t>
      </w:r>
      <w:r w:rsidR="00872C30">
        <w:rPr>
          <w:color w:val="000000"/>
        </w:rPr>
        <w:t xml:space="preserve"> </w:t>
      </w:r>
      <w:r>
        <w:rPr>
          <w:color w:val="000000"/>
        </w:rPr>
        <w:t>godišnje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Komandant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koga</w:t>
      </w:r>
      <w:r w:rsidR="00872C30">
        <w:rPr>
          <w:color w:val="000000"/>
        </w:rPr>
        <w:t xml:space="preserve"> </w:t>
      </w:r>
      <w:r>
        <w:rPr>
          <w:color w:val="000000"/>
        </w:rPr>
        <w:t>on</w:t>
      </w:r>
      <w:r w:rsidR="00872C30">
        <w:rPr>
          <w:color w:val="000000"/>
        </w:rPr>
        <w:t xml:space="preserve"> </w:t>
      </w:r>
      <w:r>
        <w:rPr>
          <w:color w:val="000000"/>
        </w:rPr>
        <w:t>ovlasti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obavezi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početku</w:t>
      </w:r>
      <w:r w:rsidR="00872C30">
        <w:rPr>
          <w:color w:val="000000"/>
        </w:rPr>
        <w:t xml:space="preserve"> </w:t>
      </w:r>
      <w:r>
        <w:rPr>
          <w:color w:val="000000"/>
        </w:rPr>
        <w:t>kalendarske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upozna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službenike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psihofizičkim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drugim</w:t>
      </w:r>
      <w:r w:rsidR="00872C30">
        <w:rPr>
          <w:color w:val="000000"/>
        </w:rPr>
        <w:t xml:space="preserve"> </w:t>
      </w:r>
      <w:r>
        <w:rPr>
          <w:color w:val="000000"/>
        </w:rPr>
        <w:t>kompetencijama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proveravaju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normama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potrebno</w:t>
      </w:r>
      <w:r w:rsidR="00872C30">
        <w:rPr>
          <w:color w:val="000000"/>
        </w:rPr>
        <w:t xml:space="preserve"> </w:t>
      </w:r>
      <w:r>
        <w:rPr>
          <w:color w:val="000000"/>
        </w:rPr>
        <w:t>ispuniti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, </w:t>
      </w:r>
      <w:r>
        <w:rPr>
          <w:color w:val="000000"/>
        </w:rPr>
        <w:t>koju</w:t>
      </w:r>
      <w:r w:rsidR="00872C30">
        <w:rPr>
          <w:color w:val="000000"/>
        </w:rPr>
        <w:t xml:space="preserve"> </w:t>
      </w:r>
      <w:r>
        <w:rPr>
          <w:color w:val="000000"/>
        </w:rPr>
        <w:t>rešenjem</w:t>
      </w:r>
      <w:r w:rsidR="00872C30">
        <w:rPr>
          <w:color w:val="000000"/>
        </w:rPr>
        <w:t xml:space="preserve"> </w:t>
      </w:r>
      <w:r>
        <w:rPr>
          <w:color w:val="000000"/>
        </w:rPr>
        <w:t>obrazuje</w:t>
      </w:r>
      <w:r w:rsidR="00872C30">
        <w:rPr>
          <w:color w:val="000000"/>
        </w:rPr>
        <w:t xml:space="preserve"> </w:t>
      </w: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predstavnici</w:t>
      </w:r>
      <w:r w:rsidR="00872C30">
        <w:rPr>
          <w:color w:val="000000"/>
        </w:rPr>
        <w:t xml:space="preserve"> </w:t>
      </w:r>
      <w:r>
        <w:rPr>
          <w:color w:val="000000"/>
        </w:rPr>
        <w:t>Direkcije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nadležne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Rezultate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direktoru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komandantu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ispuni</w:t>
      </w:r>
      <w:r w:rsidR="00872C30">
        <w:rPr>
          <w:color w:val="000000"/>
        </w:rPr>
        <w:t xml:space="preserve"> </w:t>
      </w:r>
      <w:r>
        <w:rPr>
          <w:color w:val="000000"/>
        </w:rPr>
        <w:t>norme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predviđene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Policijskim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službenicima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sprečeni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,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premešteni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upućeni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drugu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organizacionu</w:t>
      </w:r>
      <w:r w:rsidR="00872C30">
        <w:rPr>
          <w:color w:val="000000"/>
        </w:rPr>
        <w:t xml:space="preserve"> </w:t>
      </w:r>
      <w:r>
        <w:rPr>
          <w:color w:val="000000"/>
        </w:rPr>
        <w:t>jednicu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, </w:t>
      </w:r>
      <w:r>
        <w:rPr>
          <w:color w:val="000000"/>
        </w:rPr>
        <w:t>utvrđuje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novi</w:t>
      </w:r>
      <w:r w:rsidR="00872C30">
        <w:rPr>
          <w:color w:val="000000"/>
        </w:rPr>
        <w:t xml:space="preserve"> </w:t>
      </w:r>
      <w:r>
        <w:rPr>
          <w:color w:val="000000"/>
        </w:rPr>
        <w:t>termin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mesec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određenog</w:t>
      </w:r>
      <w:r w:rsidR="00872C30">
        <w:rPr>
          <w:color w:val="000000"/>
        </w:rPr>
        <w:t xml:space="preserve"> </w:t>
      </w:r>
      <w:r>
        <w:rPr>
          <w:color w:val="000000"/>
        </w:rPr>
        <w:t>datuma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najkasnije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</w:t>
      </w:r>
      <w:r>
        <w:rPr>
          <w:color w:val="000000"/>
        </w:rPr>
        <w:t>kraja</w:t>
      </w:r>
      <w:r w:rsidR="00872C30">
        <w:rPr>
          <w:color w:val="000000"/>
        </w:rPr>
        <w:t xml:space="preserve"> </w:t>
      </w:r>
      <w:r>
        <w:rPr>
          <w:color w:val="000000"/>
        </w:rPr>
        <w:t>kalendarske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kojoj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vrši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vreme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nalaze</w:t>
      </w:r>
      <w:r w:rsidR="00872C30">
        <w:rPr>
          <w:color w:val="000000"/>
        </w:rPr>
        <w:t xml:space="preserve"> </w:t>
      </w:r>
      <w:r>
        <w:rPr>
          <w:color w:val="000000"/>
        </w:rPr>
        <w:t>duže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mesec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van</w:t>
      </w:r>
      <w:r w:rsidR="00872C30">
        <w:rPr>
          <w:color w:val="000000"/>
        </w:rPr>
        <w:t xml:space="preserve"> </w:t>
      </w:r>
      <w:r>
        <w:rPr>
          <w:color w:val="000000"/>
        </w:rPr>
        <w:t>rada</w:t>
      </w:r>
      <w:r w:rsidR="00872C30">
        <w:rPr>
          <w:color w:val="000000"/>
        </w:rPr>
        <w:t xml:space="preserve"> </w:t>
      </w:r>
      <w:r>
        <w:rPr>
          <w:color w:val="000000"/>
        </w:rPr>
        <w:t>usled</w:t>
      </w:r>
      <w:r w:rsidR="00872C30">
        <w:rPr>
          <w:color w:val="000000"/>
        </w:rPr>
        <w:t xml:space="preserve"> </w:t>
      </w:r>
      <w:r>
        <w:rPr>
          <w:color w:val="000000"/>
        </w:rPr>
        <w:t>privremene</w:t>
      </w:r>
      <w:r w:rsidR="00872C30">
        <w:rPr>
          <w:color w:val="000000"/>
        </w:rPr>
        <w:t xml:space="preserve"> </w:t>
      </w:r>
      <w:r>
        <w:rPr>
          <w:color w:val="000000"/>
        </w:rPr>
        <w:t>sprečenosti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, </w:t>
      </w:r>
      <w:r>
        <w:rPr>
          <w:color w:val="000000"/>
        </w:rPr>
        <w:t>upućuju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vanredni</w:t>
      </w:r>
      <w:r w:rsidR="00872C30">
        <w:rPr>
          <w:color w:val="000000"/>
        </w:rPr>
        <w:t xml:space="preserve"> </w:t>
      </w:r>
      <w:r>
        <w:rPr>
          <w:color w:val="000000"/>
        </w:rPr>
        <w:t>lekarski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nadležnu</w:t>
      </w:r>
      <w:r w:rsidR="00872C30">
        <w:rPr>
          <w:color w:val="000000"/>
        </w:rPr>
        <w:t xml:space="preserve"> </w:t>
      </w:r>
      <w:r>
        <w:rPr>
          <w:color w:val="000000"/>
        </w:rPr>
        <w:t>zdravstvenu</w:t>
      </w:r>
      <w:r w:rsidR="00872C30">
        <w:rPr>
          <w:color w:val="000000"/>
        </w:rPr>
        <w:t xml:space="preserve"> </w:t>
      </w:r>
      <w:r>
        <w:rPr>
          <w:color w:val="000000"/>
        </w:rPr>
        <w:t>ustanovu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zaposlenih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 xml:space="preserve">,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utvrđivanja</w:t>
      </w:r>
      <w:r w:rsidR="00872C30">
        <w:rPr>
          <w:color w:val="000000"/>
        </w:rPr>
        <w:t xml:space="preserve"> </w:t>
      </w:r>
      <w:r>
        <w:rPr>
          <w:color w:val="000000"/>
        </w:rPr>
        <w:t>novog</w:t>
      </w:r>
      <w:r w:rsidR="00872C30">
        <w:rPr>
          <w:color w:val="000000"/>
        </w:rPr>
        <w:t xml:space="preserve"> </w:t>
      </w:r>
      <w:r>
        <w:rPr>
          <w:color w:val="000000"/>
        </w:rPr>
        <w:t>termina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neopravdano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odazove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šest</w:t>
      </w:r>
      <w:r w:rsidR="00872C30">
        <w:rPr>
          <w:color w:val="000000"/>
        </w:rPr>
        <w:t xml:space="preserve"> </w:t>
      </w:r>
      <w:r>
        <w:rPr>
          <w:color w:val="000000"/>
        </w:rPr>
        <w:t>meseci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upućivanja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vanredni</w:t>
      </w:r>
      <w:r w:rsidR="00872C30">
        <w:rPr>
          <w:color w:val="000000"/>
        </w:rPr>
        <w:t xml:space="preserve"> </w:t>
      </w:r>
      <w:r>
        <w:rPr>
          <w:color w:val="000000"/>
        </w:rPr>
        <w:t>lekarski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,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4. </w:t>
      </w:r>
      <w:r w:rsidR="003B0DEE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3B0DEE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SAJ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16.</w:t>
      </w:r>
    </w:p>
    <w:p w:rsidR="002646F5" w:rsidRDefault="003B0DEE">
      <w:pPr>
        <w:spacing w:after="150"/>
      </w:pPr>
      <w:r>
        <w:rPr>
          <w:color w:val="000000"/>
        </w:rPr>
        <w:t>Pripadnici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koriste</w:t>
      </w:r>
      <w:r w:rsidR="00872C30">
        <w:rPr>
          <w:color w:val="000000"/>
        </w:rPr>
        <w:t xml:space="preserve"> </w:t>
      </w: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, </w:t>
      </w:r>
      <w:r>
        <w:rPr>
          <w:color w:val="000000"/>
        </w:rPr>
        <w:t>osnovnu</w:t>
      </w:r>
      <w:r w:rsidR="00872C30">
        <w:rPr>
          <w:color w:val="000000"/>
        </w:rPr>
        <w:t xml:space="preserve">, </w:t>
      </w:r>
      <w:r>
        <w:rPr>
          <w:color w:val="000000"/>
        </w:rPr>
        <w:t>posebnu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specijalnu</w:t>
      </w:r>
      <w:r w:rsidR="00872C30">
        <w:rPr>
          <w:color w:val="000000"/>
        </w:rPr>
        <w:t xml:space="preserve"> </w:t>
      </w:r>
      <w:r>
        <w:rPr>
          <w:color w:val="000000"/>
        </w:rPr>
        <w:t>policijsku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,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potrebnu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uspostavljanje</w:t>
      </w:r>
      <w:r w:rsidR="00872C30">
        <w:rPr>
          <w:color w:val="000000"/>
        </w:rPr>
        <w:t xml:space="preserve"> </w:t>
      </w:r>
      <w:r>
        <w:rPr>
          <w:color w:val="000000"/>
        </w:rPr>
        <w:t>informatičko</w:t>
      </w:r>
      <w:r w:rsidR="00872C30">
        <w:rPr>
          <w:color w:val="000000"/>
        </w:rPr>
        <w:t>-</w:t>
      </w:r>
      <w:r>
        <w:rPr>
          <w:color w:val="000000"/>
        </w:rPr>
        <w:t>komunikacijske</w:t>
      </w:r>
      <w:r w:rsidR="00872C30">
        <w:rPr>
          <w:color w:val="000000"/>
        </w:rPr>
        <w:t xml:space="preserve"> </w:t>
      </w:r>
      <w:r>
        <w:rPr>
          <w:color w:val="000000"/>
        </w:rPr>
        <w:t>povezanosti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podataka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informatičko</w:t>
      </w:r>
      <w:r w:rsidR="00872C30">
        <w:rPr>
          <w:color w:val="000000"/>
        </w:rPr>
        <w:t>-</w:t>
      </w:r>
      <w:r>
        <w:rPr>
          <w:color w:val="000000"/>
        </w:rPr>
        <w:t>komunikacijskim</w:t>
      </w:r>
      <w:r w:rsidR="00872C30">
        <w:rPr>
          <w:color w:val="000000"/>
        </w:rPr>
        <w:t xml:space="preserve"> </w:t>
      </w:r>
      <w:r>
        <w:rPr>
          <w:color w:val="000000"/>
        </w:rPr>
        <w:t>sistemima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komplet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nošenje</w:t>
      </w:r>
      <w:r w:rsidR="00872C30">
        <w:rPr>
          <w:color w:val="000000"/>
        </w:rPr>
        <w:t xml:space="preserve"> </w:t>
      </w:r>
      <w:r>
        <w:rPr>
          <w:color w:val="000000"/>
        </w:rPr>
        <w:t>oružja</w:t>
      </w:r>
      <w:r w:rsidR="00872C30">
        <w:rPr>
          <w:color w:val="000000"/>
        </w:rPr>
        <w:t xml:space="preserve">; </w:t>
      </w:r>
      <w:r>
        <w:rPr>
          <w:color w:val="000000"/>
        </w:rPr>
        <w:t>delovi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oružja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oruđa</w:t>
      </w:r>
      <w:r w:rsidR="00872C30">
        <w:rPr>
          <w:color w:val="000000"/>
        </w:rPr>
        <w:t xml:space="preserve">; </w:t>
      </w:r>
      <w:r>
        <w:rPr>
          <w:color w:val="000000"/>
        </w:rPr>
        <w:t>alati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održavanje</w:t>
      </w:r>
      <w:r w:rsidR="00872C30">
        <w:rPr>
          <w:color w:val="000000"/>
        </w:rPr>
        <w:t xml:space="preserve"> </w:t>
      </w:r>
      <w:r>
        <w:rPr>
          <w:color w:val="000000"/>
        </w:rPr>
        <w:t>oružja</w:t>
      </w:r>
      <w:r w:rsidR="00872C30">
        <w:rPr>
          <w:color w:val="000000"/>
        </w:rPr>
        <w:t xml:space="preserve">;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čuvanje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transport</w:t>
      </w:r>
      <w:r w:rsidR="00872C30">
        <w:rPr>
          <w:color w:val="000000"/>
        </w:rPr>
        <w:t xml:space="preserve"> </w:t>
      </w:r>
      <w:r>
        <w:rPr>
          <w:color w:val="000000"/>
        </w:rPr>
        <w:t>oružja</w:t>
      </w:r>
      <w:r w:rsidR="00872C30">
        <w:rPr>
          <w:color w:val="000000"/>
        </w:rPr>
        <w:t xml:space="preserve">;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ispitivanje</w:t>
      </w:r>
      <w:r w:rsidR="00872C30">
        <w:rPr>
          <w:color w:val="000000"/>
        </w:rPr>
        <w:t xml:space="preserve"> </w:t>
      </w:r>
      <w:r>
        <w:rPr>
          <w:color w:val="000000"/>
        </w:rPr>
        <w:t>oružja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Posebnu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nišanske</w:t>
      </w:r>
      <w:r w:rsidR="00872C30">
        <w:rPr>
          <w:color w:val="000000"/>
        </w:rPr>
        <w:t xml:space="preserve"> </w:t>
      </w:r>
      <w:r>
        <w:rPr>
          <w:color w:val="000000"/>
        </w:rPr>
        <w:t>sprave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; </w:t>
      </w:r>
      <w:r>
        <w:rPr>
          <w:color w:val="000000"/>
        </w:rPr>
        <w:t>daljinski</w:t>
      </w:r>
      <w:r w:rsidR="00872C30">
        <w:rPr>
          <w:color w:val="000000"/>
        </w:rPr>
        <w:t xml:space="preserve"> </w:t>
      </w:r>
      <w:r>
        <w:rPr>
          <w:color w:val="000000"/>
        </w:rPr>
        <w:t>upravljivi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upravljanje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dejstvo</w:t>
      </w:r>
      <w:r w:rsidR="00872C30">
        <w:rPr>
          <w:color w:val="000000"/>
        </w:rPr>
        <w:t xml:space="preserve">; </w:t>
      </w:r>
      <w:r>
        <w:rPr>
          <w:color w:val="000000"/>
        </w:rPr>
        <w:t>lampe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; </w:t>
      </w:r>
      <w:r>
        <w:rPr>
          <w:color w:val="000000"/>
        </w:rPr>
        <w:t>prigušivači</w:t>
      </w:r>
      <w:r w:rsidR="00872C30">
        <w:rPr>
          <w:color w:val="000000"/>
        </w:rPr>
        <w:t xml:space="preserve"> </w:t>
      </w:r>
      <w:r>
        <w:rPr>
          <w:color w:val="000000"/>
        </w:rPr>
        <w:t>pucnja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policijsku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službena</w:t>
      </w:r>
      <w:r w:rsidR="00872C30">
        <w:rPr>
          <w:color w:val="000000"/>
        </w:rPr>
        <w:t xml:space="preserve"> </w:t>
      </w:r>
      <w:r>
        <w:rPr>
          <w:color w:val="000000"/>
        </w:rPr>
        <w:t>palica</w:t>
      </w:r>
      <w:r w:rsidR="00872C30">
        <w:rPr>
          <w:color w:val="000000"/>
        </w:rPr>
        <w:t xml:space="preserve">;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vezivanje</w:t>
      </w:r>
      <w:r w:rsidR="00872C30">
        <w:rPr>
          <w:color w:val="000000"/>
        </w:rPr>
        <w:t xml:space="preserve">; </w:t>
      </w:r>
      <w:r>
        <w:rPr>
          <w:color w:val="000000"/>
        </w:rPr>
        <w:t>raspršivač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dozvoljenim</w:t>
      </w:r>
      <w:r w:rsidR="00872C30">
        <w:rPr>
          <w:color w:val="000000"/>
        </w:rPr>
        <w:t xml:space="preserve"> </w:t>
      </w:r>
      <w:r>
        <w:rPr>
          <w:color w:val="000000"/>
        </w:rPr>
        <w:t>neškodljivim</w:t>
      </w:r>
      <w:r w:rsidR="00872C30">
        <w:rPr>
          <w:color w:val="000000"/>
        </w:rPr>
        <w:t xml:space="preserve"> </w:t>
      </w:r>
      <w:r>
        <w:rPr>
          <w:color w:val="000000"/>
        </w:rPr>
        <w:t>supstancama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onesposobljavanje</w:t>
      </w:r>
      <w:r w:rsidR="00872C30">
        <w:rPr>
          <w:color w:val="000000"/>
        </w:rPr>
        <w:t xml:space="preserve">; </w:t>
      </w:r>
      <w:r>
        <w:rPr>
          <w:color w:val="000000"/>
        </w:rPr>
        <w:t>palica</w:t>
      </w:r>
      <w:r w:rsidR="00872C30">
        <w:rPr>
          <w:color w:val="000000"/>
        </w:rPr>
        <w:t xml:space="preserve"> „</w:t>
      </w:r>
      <w:r>
        <w:rPr>
          <w:color w:val="000000"/>
        </w:rPr>
        <w:t>stop</w:t>
      </w:r>
      <w:r w:rsidR="00872C30">
        <w:rPr>
          <w:color w:val="000000"/>
        </w:rPr>
        <w:t xml:space="preserve"> </w:t>
      </w:r>
      <w:r>
        <w:rPr>
          <w:color w:val="000000"/>
        </w:rPr>
        <w:t>policija</w:t>
      </w:r>
      <w:r w:rsidR="00872C30">
        <w:rPr>
          <w:color w:val="000000"/>
        </w:rPr>
        <w:t xml:space="preserve">”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bez</w:t>
      </w:r>
      <w:r w:rsidR="00872C30">
        <w:rPr>
          <w:color w:val="000000"/>
        </w:rPr>
        <w:t xml:space="preserve"> </w:t>
      </w:r>
      <w:r>
        <w:rPr>
          <w:color w:val="000000"/>
        </w:rPr>
        <w:t>sopstvenog</w:t>
      </w:r>
      <w:r w:rsidR="00872C30">
        <w:rPr>
          <w:color w:val="000000"/>
        </w:rPr>
        <w:t xml:space="preserve"> </w:t>
      </w:r>
      <w:r>
        <w:rPr>
          <w:color w:val="000000"/>
        </w:rPr>
        <w:t>izvora</w:t>
      </w:r>
      <w:r w:rsidR="00872C30">
        <w:rPr>
          <w:color w:val="000000"/>
        </w:rPr>
        <w:t xml:space="preserve"> </w:t>
      </w:r>
      <w:r>
        <w:rPr>
          <w:color w:val="000000"/>
        </w:rPr>
        <w:t>svetlosti</w:t>
      </w:r>
      <w:r w:rsidR="00872C30">
        <w:rPr>
          <w:color w:val="000000"/>
        </w:rPr>
        <w:t xml:space="preserve">; </w:t>
      </w:r>
      <w:r>
        <w:rPr>
          <w:color w:val="000000"/>
        </w:rPr>
        <w:t>pištaljka</w:t>
      </w:r>
      <w:r w:rsidR="00872C30">
        <w:rPr>
          <w:color w:val="000000"/>
        </w:rPr>
        <w:t xml:space="preserve">; </w:t>
      </w:r>
      <w:r>
        <w:rPr>
          <w:color w:val="000000"/>
        </w:rPr>
        <w:t>baterijska</w:t>
      </w:r>
      <w:r w:rsidR="00872C30">
        <w:rPr>
          <w:color w:val="000000"/>
        </w:rPr>
        <w:t xml:space="preserve"> </w:t>
      </w:r>
      <w:r>
        <w:rPr>
          <w:color w:val="000000"/>
        </w:rPr>
        <w:t>lampa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Posebnu</w:t>
      </w:r>
      <w:r w:rsidR="00872C30">
        <w:rPr>
          <w:color w:val="000000"/>
        </w:rPr>
        <w:t xml:space="preserve"> </w:t>
      </w:r>
      <w:r>
        <w:rPr>
          <w:color w:val="000000"/>
        </w:rPr>
        <w:t>policijsku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interventna</w:t>
      </w:r>
      <w:r w:rsidR="00872C30">
        <w:rPr>
          <w:color w:val="000000"/>
        </w:rPr>
        <w:t xml:space="preserve"> </w:t>
      </w:r>
      <w:r>
        <w:rPr>
          <w:color w:val="000000"/>
        </w:rPr>
        <w:t>palica</w:t>
      </w:r>
      <w:r w:rsidR="00872C30">
        <w:rPr>
          <w:color w:val="000000"/>
        </w:rPr>
        <w:t xml:space="preserve"> (</w:t>
      </w:r>
      <w:r>
        <w:rPr>
          <w:color w:val="000000"/>
        </w:rPr>
        <w:t>tonfa</w:t>
      </w:r>
      <w:r w:rsidR="00872C30">
        <w:rPr>
          <w:color w:val="000000"/>
        </w:rPr>
        <w:t xml:space="preserve">); </w:t>
      </w:r>
      <w:r>
        <w:rPr>
          <w:color w:val="000000"/>
        </w:rPr>
        <w:t>teleskopska</w:t>
      </w:r>
      <w:r w:rsidR="00872C30">
        <w:rPr>
          <w:color w:val="000000"/>
        </w:rPr>
        <w:t xml:space="preserve"> </w:t>
      </w:r>
      <w:r>
        <w:rPr>
          <w:color w:val="000000"/>
        </w:rPr>
        <w:t>palica</w:t>
      </w:r>
      <w:r w:rsidR="00872C30">
        <w:rPr>
          <w:color w:val="000000"/>
        </w:rPr>
        <w:t xml:space="preserve"> (</w:t>
      </w:r>
      <w:r>
        <w:rPr>
          <w:color w:val="000000"/>
        </w:rPr>
        <w:t>sklopiva</w:t>
      </w:r>
      <w:r w:rsidR="00872C30">
        <w:rPr>
          <w:color w:val="000000"/>
        </w:rPr>
        <w:t xml:space="preserve">); </w:t>
      </w:r>
      <w:r>
        <w:rPr>
          <w:color w:val="000000"/>
        </w:rPr>
        <w:t>elektrošokeri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električne</w:t>
      </w:r>
      <w:r w:rsidR="00872C30">
        <w:rPr>
          <w:color w:val="000000"/>
        </w:rPr>
        <w:t xml:space="preserve"> </w:t>
      </w:r>
      <w:r>
        <w:rPr>
          <w:color w:val="000000"/>
        </w:rPr>
        <w:t>palice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emituju</w:t>
      </w:r>
      <w:r w:rsidR="00872C30">
        <w:rPr>
          <w:color w:val="000000"/>
        </w:rPr>
        <w:t xml:space="preserve"> </w:t>
      </w:r>
      <w:r>
        <w:rPr>
          <w:color w:val="000000"/>
        </w:rPr>
        <w:t>električni</w:t>
      </w:r>
      <w:r w:rsidR="00872C30">
        <w:rPr>
          <w:color w:val="000000"/>
        </w:rPr>
        <w:t xml:space="preserve"> </w:t>
      </w:r>
      <w:r>
        <w:rPr>
          <w:color w:val="000000"/>
        </w:rPr>
        <w:t>impuls</w:t>
      </w:r>
      <w:r w:rsidR="00872C30">
        <w:rPr>
          <w:color w:val="000000"/>
        </w:rPr>
        <w:t xml:space="preserve"> </w:t>
      </w:r>
      <w:r>
        <w:rPr>
          <w:color w:val="000000"/>
        </w:rPr>
        <w:t>kratkog</w:t>
      </w:r>
      <w:r w:rsidR="00872C30">
        <w:rPr>
          <w:color w:val="000000"/>
        </w:rPr>
        <w:t xml:space="preserve"> </w:t>
      </w:r>
      <w:r>
        <w:rPr>
          <w:color w:val="000000"/>
        </w:rPr>
        <w:t>trajanja</w:t>
      </w:r>
      <w:r w:rsidR="00872C30">
        <w:rPr>
          <w:color w:val="000000"/>
        </w:rPr>
        <w:t xml:space="preserve">; </w:t>
      </w:r>
      <w:r>
        <w:rPr>
          <w:color w:val="000000"/>
        </w:rPr>
        <w:t>zaštitna</w:t>
      </w:r>
      <w:r w:rsidR="00872C30">
        <w:rPr>
          <w:color w:val="000000"/>
        </w:rPr>
        <w:t xml:space="preserve"> </w:t>
      </w:r>
      <w:r>
        <w:rPr>
          <w:color w:val="000000"/>
        </w:rPr>
        <w:t>kaciga</w:t>
      </w:r>
      <w:r w:rsidR="00872C30">
        <w:rPr>
          <w:color w:val="000000"/>
        </w:rPr>
        <w:t xml:space="preserve">; </w:t>
      </w:r>
      <w:r>
        <w:rPr>
          <w:color w:val="000000"/>
        </w:rPr>
        <w:t>maska</w:t>
      </w:r>
      <w:r w:rsidR="00872C30">
        <w:rPr>
          <w:color w:val="000000"/>
        </w:rPr>
        <w:t xml:space="preserve">; </w:t>
      </w:r>
      <w:r>
        <w:rPr>
          <w:color w:val="000000"/>
        </w:rPr>
        <w:t>rukavice</w:t>
      </w:r>
      <w:r w:rsidR="00872C30">
        <w:rPr>
          <w:color w:val="000000"/>
        </w:rPr>
        <w:t xml:space="preserve">; </w:t>
      </w:r>
      <w:r>
        <w:rPr>
          <w:color w:val="000000"/>
        </w:rPr>
        <w:t>naočare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štitnici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pojedine</w:t>
      </w:r>
      <w:r w:rsidR="00872C30">
        <w:rPr>
          <w:color w:val="000000"/>
        </w:rPr>
        <w:t xml:space="preserve"> </w:t>
      </w:r>
      <w:r>
        <w:rPr>
          <w:color w:val="000000"/>
        </w:rPr>
        <w:t>delove</w:t>
      </w:r>
      <w:r w:rsidR="00872C30">
        <w:rPr>
          <w:color w:val="000000"/>
        </w:rPr>
        <w:t xml:space="preserve"> </w:t>
      </w:r>
      <w:r>
        <w:rPr>
          <w:color w:val="000000"/>
        </w:rPr>
        <w:t>tela</w:t>
      </w:r>
      <w:r w:rsidR="00872C30">
        <w:rPr>
          <w:color w:val="000000"/>
        </w:rPr>
        <w:t xml:space="preserve">;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štit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balističku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;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prinudno</w:t>
      </w:r>
      <w:r w:rsidR="00872C30">
        <w:rPr>
          <w:color w:val="000000"/>
        </w:rPr>
        <w:t xml:space="preserve"> </w:t>
      </w:r>
      <w:r>
        <w:rPr>
          <w:color w:val="000000"/>
        </w:rPr>
        <w:t>zaustavljanje</w:t>
      </w:r>
      <w:r w:rsidR="00872C30">
        <w:rPr>
          <w:color w:val="000000"/>
        </w:rPr>
        <w:t xml:space="preserve"> </w:t>
      </w:r>
      <w:r>
        <w:rPr>
          <w:color w:val="000000"/>
        </w:rPr>
        <w:t>motornih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; </w:t>
      </w:r>
      <w:r>
        <w:rPr>
          <w:color w:val="000000"/>
        </w:rPr>
        <w:t>ograde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prinudno</w:t>
      </w:r>
      <w:r w:rsidR="00872C30">
        <w:rPr>
          <w:color w:val="000000"/>
        </w:rPr>
        <w:t xml:space="preserve"> </w:t>
      </w:r>
      <w:r>
        <w:rPr>
          <w:color w:val="000000"/>
        </w:rPr>
        <w:t>zaustavljanje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usmeravanje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,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protivdiverzioni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audio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video</w:t>
      </w:r>
      <w:r w:rsidR="00872C30">
        <w:rPr>
          <w:color w:val="000000"/>
        </w:rPr>
        <w:t xml:space="preserve"> </w:t>
      </w:r>
      <w:r>
        <w:rPr>
          <w:color w:val="000000"/>
        </w:rPr>
        <w:t>snimanje</w:t>
      </w:r>
      <w:r w:rsidR="00872C30">
        <w:rPr>
          <w:color w:val="000000"/>
        </w:rPr>
        <w:t xml:space="preserve">, </w:t>
      </w:r>
      <w:r>
        <w:rPr>
          <w:color w:val="000000"/>
        </w:rPr>
        <w:t>obradu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arhiviranje</w:t>
      </w:r>
      <w:r w:rsidR="00872C30">
        <w:rPr>
          <w:color w:val="000000"/>
        </w:rPr>
        <w:t xml:space="preserve"> </w:t>
      </w:r>
      <w:r>
        <w:rPr>
          <w:color w:val="000000"/>
        </w:rPr>
        <w:t>podataka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osmatranje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merenje</w:t>
      </w:r>
      <w:r w:rsidR="00872C30">
        <w:rPr>
          <w:color w:val="000000"/>
        </w:rPr>
        <w:t xml:space="preserve"> </w:t>
      </w:r>
      <w:r>
        <w:rPr>
          <w:color w:val="000000"/>
        </w:rPr>
        <w:t>daljine</w:t>
      </w:r>
      <w:r w:rsidR="00872C30">
        <w:rPr>
          <w:color w:val="000000"/>
        </w:rPr>
        <w:t xml:space="preserve">; </w:t>
      </w:r>
      <w:r>
        <w:rPr>
          <w:color w:val="000000"/>
        </w:rPr>
        <w:t>endoskopski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orijentaciju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navigaciju</w:t>
      </w:r>
      <w:r w:rsidR="00872C30">
        <w:rPr>
          <w:color w:val="000000"/>
        </w:rPr>
        <w:t xml:space="preserve">; </w:t>
      </w:r>
      <w:r>
        <w:rPr>
          <w:color w:val="000000"/>
        </w:rPr>
        <w:t>radarski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; </w:t>
      </w:r>
      <w:r>
        <w:rPr>
          <w:color w:val="000000"/>
        </w:rPr>
        <w:t>hemijska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punjena</w:t>
      </w:r>
      <w:r w:rsidR="00872C30">
        <w:rPr>
          <w:color w:val="000000"/>
        </w:rPr>
        <w:t xml:space="preserve"> </w:t>
      </w:r>
      <w:r>
        <w:rPr>
          <w:color w:val="000000"/>
        </w:rPr>
        <w:t>neškodljivim</w:t>
      </w:r>
      <w:r w:rsidR="00872C30">
        <w:rPr>
          <w:color w:val="000000"/>
        </w:rPr>
        <w:t xml:space="preserve"> </w:t>
      </w:r>
      <w:r>
        <w:rPr>
          <w:color w:val="000000"/>
        </w:rPr>
        <w:t>suzavcem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hemijskim</w:t>
      </w:r>
      <w:r w:rsidR="00872C30">
        <w:rPr>
          <w:color w:val="000000"/>
        </w:rPr>
        <w:t xml:space="preserve"> </w:t>
      </w:r>
      <w:r>
        <w:rPr>
          <w:color w:val="000000"/>
        </w:rPr>
        <w:t>materijama</w:t>
      </w:r>
      <w:r w:rsidR="00872C30">
        <w:rPr>
          <w:color w:val="000000"/>
        </w:rPr>
        <w:t xml:space="preserve"> </w:t>
      </w:r>
      <w:r>
        <w:rPr>
          <w:color w:val="000000"/>
        </w:rPr>
        <w:t>blažeg</w:t>
      </w:r>
      <w:r w:rsidR="00872C30">
        <w:rPr>
          <w:color w:val="000000"/>
        </w:rPr>
        <w:t xml:space="preserve"> </w:t>
      </w:r>
      <w:r>
        <w:rPr>
          <w:color w:val="000000"/>
        </w:rPr>
        <w:t>dejstva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suzavca</w:t>
      </w:r>
      <w:r w:rsidR="00872C30">
        <w:rPr>
          <w:color w:val="000000"/>
        </w:rPr>
        <w:t xml:space="preserve">; </w:t>
      </w:r>
      <w:r>
        <w:rPr>
          <w:color w:val="000000"/>
        </w:rPr>
        <w:t>svetlosna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zvučna</w:t>
      </w:r>
      <w:r w:rsidR="00872C30">
        <w:rPr>
          <w:color w:val="000000"/>
        </w:rPr>
        <w:t xml:space="preserve"> </w:t>
      </w:r>
      <w:r>
        <w:rPr>
          <w:color w:val="000000"/>
        </w:rPr>
        <w:t>signalizacija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rotaciona</w:t>
      </w:r>
      <w:r w:rsidR="00872C30">
        <w:rPr>
          <w:color w:val="000000"/>
        </w:rPr>
        <w:t xml:space="preserve"> </w:t>
      </w:r>
      <w:r>
        <w:rPr>
          <w:color w:val="000000"/>
        </w:rPr>
        <w:t>svetla</w:t>
      </w:r>
      <w:r w:rsidR="00872C30">
        <w:rPr>
          <w:color w:val="000000"/>
        </w:rPr>
        <w:t xml:space="preserve">;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policijskim</w:t>
      </w:r>
      <w:r w:rsidR="00872C30">
        <w:rPr>
          <w:color w:val="000000"/>
        </w:rPr>
        <w:t xml:space="preserve"> </w:t>
      </w:r>
      <w:r>
        <w:rPr>
          <w:color w:val="000000"/>
        </w:rPr>
        <w:t>oznakama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njih</w:t>
      </w:r>
      <w:r w:rsidR="00872C30">
        <w:rPr>
          <w:color w:val="000000"/>
        </w:rPr>
        <w:t xml:space="preserve"> </w:t>
      </w:r>
      <w:r>
        <w:rPr>
          <w:color w:val="000000"/>
        </w:rPr>
        <w:t>ugrađuju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delovi</w:t>
      </w:r>
      <w:r w:rsidR="00872C30">
        <w:rPr>
          <w:color w:val="000000"/>
        </w:rPr>
        <w:t xml:space="preserve"> </w:t>
      </w:r>
      <w:r>
        <w:rPr>
          <w:color w:val="000000"/>
        </w:rPr>
        <w:t>takvih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uređaja</w:t>
      </w:r>
      <w:r w:rsidR="00872C30">
        <w:rPr>
          <w:color w:val="000000"/>
        </w:rPr>
        <w:t xml:space="preserve">; </w:t>
      </w:r>
      <w:r>
        <w:rPr>
          <w:color w:val="000000"/>
        </w:rPr>
        <w:t>teretna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radna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bez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oznaka</w:t>
      </w:r>
      <w:r w:rsidR="00872C30">
        <w:rPr>
          <w:color w:val="000000"/>
        </w:rPr>
        <w:t xml:space="preserve"> </w:t>
      </w:r>
      <w:r>
        <w:rPr>
          <w:color w:val="000000"/>
        </w:rPr>
        <w:t>prilagođena</w:t>
      </w:r>
      <w:r w:rsidR="00872C30">
        <w:rPr>
          <w:color w:val="000000"/>
        </w:rPr>
        <w:t xml:space="preserve"> </w:t>
      </w:r>
      <w:r>
        <w:rPr>
          <w:color w:val="000000"/>
        </w:rPr>
        <w:t>operativnim</w:t>
      </w:r>
      <w:r w:rsidR="00872C30">
        <w:rPr>
          <w:color w:val="000000"/>
        </w:rPr>
        <w:t xml:space="preserve"> </w:t>
      </w:r>
      <w:r>
        <w:rPr>
          <w:color w:val="000000"/>
        </w:rPr>
        <w:t>potrebama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;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bez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oznaka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kojima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ugrađeni</w:t>
      </w:r>
      <w:r w:rsidR="00872C30">
        <w:rPr>
          <w:color w:val="000000"/>
        </w:rPr>
        <w:t xml:space="preserve"> </w:t>
      </w:r>
      <w:r>
        <w:rPr>
          <w:color w:val="000000"/>
        </w:rPr>
        <w:t>svetlosni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zvučni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telekomunikacioni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namenjeni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tajno</w:t>
      </w:r>
      <w:r w:rsidR="00872C30">
        <w:rPr>
          <w:color w:val="000000"/>
        </w:rPr>
        <w:t xml:space="preserve"> </w:t>
      </w:r>
      <w:r>
        <w:rPr>
          <w:color w:val="000000"/>
        </w:rPr>
        <w:t>praćenje</w:t>
      </w:r>
      <w:r w:rsidR="00872C30">
        <w:rPr>
          <w:color w:val="000000"/>
        </w:rPr>
        <w:t xml:space="preserve">, </w:t>
      </w:r>
      <w:r>
        <w:rPr>
          <w:color w:val="000000"/>
        </w:rPr>
        <w:t>nadzor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tehničko</w:t>
      </w:r>
      <w:r w:rsidR="00872C30">
        <w:rPr>
          <w:color w:val="000000"/>
        </w:rPr>
        <w:t xml:space="preserve"> </w:t>
      </w:r>
      <w:r>
        <w:rPr>
          <w:color w:val="000000"/>
        </w:rPr>
        <w:t>snimanje</w:t>
      </w:r>
      <w:r w:rsidR="00872C30">
        <w:rPr>
          <w:color w:val="000000"/>
        </w:rPr>
        <w:t xml:space="preserve">; </w:t>
      </w:r>
      <w:r>
        <w:rPr>
          <w:color w:val="000000"/>
        </w:rPr>
        <w:lastRenderedPageBreak/>
        <w:t>plovila</w:t>
      </w:r>
      <w:r w:rsidR="00872C30">
        <w:rPr>
          <w:color w:val="000000"/>
        </w:rPr>
        <w:t xml:space="preserve"> (</w:t>
      </w:r>
      <w:r>
        <w:rPr>
          <w:color w:val="000000"/>
        </w:rPr>
        <w:t>brodovi</w:t>
      </w:r>
      <w:r w:rsidR="00872C30">
        <w:rPr>
          <w:color w:val="000000"/>
        </w:rPr>
        <w:t xml:space="preserve">, </w:t>
      </w:r>
      <w:r>
        <w:rPr>
          <w:color w:val="000000"/>
        </w:rPr>
        <w:t>čamci</w:t>
      </w:r>
      <w:r w:rsidR="00872C30">
        <w:rPr>
          <w:color w:val="000000"/>
        </w:rPr>
        <w:t xml:space="preserve">)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njih</w:t>
      </w:r>
      <w:r w:rsidR="00872C30">
        <w:rPr>
          <w:color w:val="000000"/>
        </w:rPr>
        <w:t xml:space="preserve"> </w:t>
      </w:r>
      <w:r>
        <w:rPr>
          <w:color w:val="000000"/>
        </w:rPr>
        <w:t>ugrađuju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delovi</w:t>
      </w:r>
      <w:r w:rsidR="00872C30">
        <w:rPr>
          <w:color w:val="000000"/>
        </w:rPr>
        <w:t xml:space="preserve"> </w:t>
      </w:r>
      <w:r>
        <w:rPr>
          <w:color w:val="000000"/>
        </w:rPr>
        <w:t>takvih</w:t>
      </w:r>
      <w:r w:rsidR="00872C30">
        <w:rPr>
          <w:color w:val="000000"/>
        </w:rPr>
        <w:t xml:space="preserve"> </w:t>
      </w:r>
      <w:r>
        <w:rPr>
          <w:color w:val="000000"/>
        </w:rPr>
        <w:t>plovila</w:t>
      </w:r>
      <w:r w:rsidR="00872C30">
        <w:rPr>
          <w:color w:val="000000"/>
        </w:rPr>
        <w:t xml:space="preserve">; </w:t>
      </w:r>
      <w:r>
        <w:rPr>
          <w:color w:val="000000"/>
        </w:rPr>
        <w:t>druga</w:t>
      </w:r>
      <w:r w:rsidR="00872C30">
        <w:rPr>
          <w:color w:val="000000"/>
        </w:rPr>
        <w:t xml:space="preserve"> </w:t>
      </w:r>
      <w:r>
        <w:rPr>
          <w:color w:val="000000"/>
        </w:rPr>
        <w:t>prevozna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,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bez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oznaka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svojoj</w:t>
      </w:r>
      <w:r w:rsidR="00872C30">
        <w:rPr>
          <w:color w:val="000000"/>
        </w:rPr>
        <w:t xml:space="preserve"> </w:t>
      </w:r>
      <w:r>
        <w:rPr>
          <w:color w:val="000000"/>
        </w:rPr>
        <w:t>nameni</w:t>
      </w:r>
      <w:r w:rsidR="00872C30">
        <w:rPr>
          <w:color w:val="000000"/>
        </w:rPr>
        <w:t xml:space="preserve">, </w:t>
      </w:r>
      <w:r>
        <w:rPr>
          <w:color w:val="000000"/>
        </w:rPr>
        <w:t>karakteristikama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svojstvima</w:t>
      </w:r>
      <w:r w:rsidR="00872C30">
        <w:rPr>
          <w:color w:val="000000"/>
        </w:rPr>
        <w:t xml:space="preserve"> </w:t>
      </w:r>
      <w:r>
        <w:rPr>
          <w:color w:val="000000"/>
        </w:rPr>
        <w:t>mogu</w:t>
      </w:r>
      <w:r w:rsidR="00872C30">
        <w:rPr>
          <w:color w:val="000000"/>
        </w:rPr>
        <w:t xml:space="preserve"> </w:t>
      </w:r>
      <w:r>
        <w:rPr>
          <w:color w:val="000000"/>
        </w:rPr>
        <w:t>upotrebiti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funkciji</w:t>
      </w:r>
      <w:r w:rsidR="00872C30">
        <w:rPr>
          <w:color w:val="000000"/>
        </w:rPr>
        <w:t xml:space="preserve"> </w:t>
      </w:r>
      <w:r>
        <w:rPr>
          <w:color w:val="000000"/>
        </w:rPr>
        <w:t>obavljanja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Specijalnu</w:t>
      </w:r>
      <w:r w:rsidR="00872C30">
        <w:rPr>
          <w:color w:val="000000"/>
        </w:rPr>
        <w:t xml:space="preserve"> </w:t>
      </w:r>
      <w:r>
        <w:rPr>
          <w:color w:val="000000"/>
        </w:rPr>
        <w:t>policijsku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tehničku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objekata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štićenih</w:t>
      </w:r>
      <w:r w:rsidR="00872C30">
        <w:rPr>
          <w:color w:val="000000"/>
        </w:rPr>
        <w:t xml:space="preserve"> </w:t>
      </w:r>
      <w:r>
        <w:rPr>
          <w:color w:val="000000"/>
        </w:rPr>
        <w:t>prostora</w:t>
      </w:r>
      <w:r w:rsidR="00872C30">
        <w:rPr>
          <w:color w:val="000000"/>
        </w:rPr>
        <w:t xml:space="preserve">; </w:t>
      </w:r>
      <w:r>
        <w:rPr>
          <w:color w:val="000000"/>
        </w:rPr>
        <w:t>rendgenski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osmatranje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noćnim</w:t>
      </w:r>
      <w:r w:rsidR="00872C30">
        <w:rPr>
          <w:color w:val="000000"/>
        </w:rPr>
        <w:t xml:space="preserve"> </w:t>
      </w:r>
      <w:r>
        <w:rPr>
          <w:color w:val="000000"/>
        </w:rPr>
        <w:t>uslovima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uslovima</w:t>
      </w:r>
      <w:r w:rsidR="00872C30">
        <w:rPr>
          <w:color w:val="000000"/>
        </w:rPr>
        <w:t xml:space="preserve"> </w:t>
      </w:r>
      <w:r>
        <w:rPr>
          <w:color w:val="000000"/>
        </w:rPr>
        <w:t>smanjene</w:t>
      </w:r>
      <w:r w:rsidR="00872C30">
        <w:rPr>
          <w:color w:val="000000"/>
        </w:rPr>
        <w:t xml:space="preserve"> </w:t>
      </w:r>
      <w:r>
        <w:rPr>
          <w:color w:val="000000"/>
        </w:rPr>
        <w:t>vidljivosti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,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detekciju</w:t>
      </w:r>
      <w:r w:rsidR="00872C30">
        <w:rPr>
          <w:color w:val="000000"/>
        </w:rPr>
        <w:t xml:space="preserve"> </w:t>
      </w:r>
      <w:r>
        <w:rPr>
          <w:color w:val="000000"/>
        </w:rPr>
        <w:t>zračenja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radiološku</w:t>
      </w:r>
      <w:r w:rsidR="00872C30">
        <w:rPr>
          <w:color w:val="000000"/>
        </w:rPr>
        <w:t xml:space="preserve">, </w:t>
      </w:r>
      <w:r>
        <w:rPr>
          <w:color w:val="000000"/>
        </w:rPr>
        <w:t>biološku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hemijsku</w:t>
      </w:r>
      <w:r w:rsidR="00872C30">
        <w:rPr>
          <w:color w:val="000000"/>
        </w:rPr>
        <w:t xml:space="preserve"> </w:t>
      </w:r>
      <w:r>
        <w:rPr>
          <w:color w:val="000000"/>
        </w:rPr>
        <w:t>identifikaciju</w:t>
      </w:r>
      <w:r w:rsidR="00872C30">
        <w:rPr>
          <w:color w:val="000000"/>
        </w:rPr>
        <w:t xml:space="preserve">,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dekontaminaciju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sprovođenje</w:t>
      </w:r>
      <w:r w:rsidR="00872C30">
        <w:rPr>
          <w:color w:val="000000"/>
        </w:rPr>
        <w:t xml:space="preserve"> </w:t>
      </w:r>
      <w:r>
        <w:rPr>
          <w:color w:val="000000"/>
        </w:rPr>
        <w:t>tajnih</w:t>
      </w:r>
      <w:r w:rsidR="00872C30">
        <w:rPr>
          <w:color w:val="000000"/>
        </w:rPr>
        <w:t xml:space="preserve"> </w:t>
      </w:r>
      <w:r>
        <w:rPr>
          <w:color w:val="000000"/>
        </w:rPr>
        <w:t>nadzora</w:t>
      </w:r>
      <w:r w:rsidR="00872C30">
        <w:rPr>
          <w:color w:val="000000"/>
        </w:rPr>
        <w:t xml:space="preserve">, </w:t>
      </w:r>
      <w:r>
        <w:rPr>
          <w:color w:val="000000"/>
        </w:rPr>
        <w:t>praćenja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tehničkih</w:t>
      </w:r>
      <w:r w:rsidR="00872C30">
        <w:rPr>
          <w:color w:val="000000"/>
        </w:rPr>
        <w:t xml:space="preserve"> </w:t>
      </w:r>
      <w:r>
        <w:rPr>
          <w:color w:val="000000"/>
        </w:rPr>
        <w:t>snimanja</w:t>
      </w:r>
      <w:r w:rsidR="00872C30">
        <w:rPr>
          <w:color w:val="000000"/>
        </w:rPr>
        <w:t xml:space="preserve">,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radio</w:t>
      </w:r>
      <w:r w:rsidR="00872C30">
        <w:rPr>
          <w:color w:val="000000"/>
        </w:rPr>
        <w:t>-</w:t>
      </w:r>
      <w:r>
        <w:rPr>
          <w:color w:val="000000"/>
        </w:rPr>
        <w:t>goniometrisanje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radio</w:t>
      </w:r>
      <w:r w:rsidR="00872C30">
        <w:rPr>
          <w:color w:val="000000"/>
        </w:rPr>
        <w:t>-</w:t>
      </w:r>
      <w:r>
        <w:rPr>
          <w:color w:val="000000"/>
        </w:rPr>
        <w:t>elektronsko</w:t>
      </w:r>
      <w:r w:rsidR="00872C30">
        <w:rPr>
          <w:color w:val="000000"/>
        </w:rPr>
        <w:t xml:space="preserve"> </w:t>
      </w:r>
      <w:r>
        <w:rPr>
          <w:color w:val="000000"/>
        </w:rPr>
        <w:t>ometanje</w:t>
      </w:r>
      <w:r w:rsidR="00872C30">
        <w:rPr>
          <w:color w:val="000000"/>
        </w:rPr>
        <w:t xml:space="preserve">; </w:t>
      </w:r>
      <w:r>
        <w:rPr>
          <w:color w:val="000000"/>
        </w:rPr>
        <w:t>detektori</w:t>
      </w:r>
      <w:r w:rsidR="00872C30">
        <w:rPr>
          <w:color w:val="000000"/>
        </w:rPr>
        <w:t xml:space="preserve"> </w:t>
      </w:r>
      <w:r>
        <w:rPr>
          <w:color w:val="000000"/>
        </w:rPr>
        <w:t>eksploziva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konstruisani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alatom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priborom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uklanjanje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uništavanje</w:t>
      </w:r>
      <w:r w:rsidR="00872C30">
        <w:rPr>
          <w:color w:val="000000"/>
        </w:rPr>
        <w:t xml:space="preserve"> </w:t>
      </w:r>
      <w:r>
        <w:rPr>
          <w:color w:val="000000"/>
        </w:rPr>
        <w:t>minsko</w:t>
      </w:r>
      <w:r w:rsidR="00872C30">
        <w:rPr>
          <w:color w:val="000000"/>
        </w:rPr>
        <w:t>-</w:t>
      </w:r>
      <w:r>
        <w:rPr>
          <w:color w:val="000000"/>
        </w:rPr>
        <w:t>eksplozivnih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protivdiverziono</w:t>
      </w:r>
      <w:r w:rsidR="00872C30">
        <w:rPr>
          <w:color w:val="000000"/>
        </w:rPr>
        <w:t xml:space="preserve"> </w:t>
      </w:r>
      <w:r>
        <w:rPr>
          <w:color w:val="000000"/>
        </w:rPr>
        <w:t>dejstvo</w:t>
      </w:r>
      <w:r w:rsidR="00872C30">
        <w:rPr>
          <w:color w:val="000000"/>
        </w:rPr>
        <w:t xml:space="preserve">, </w:t>
      </w:r>
      <w:r>
        <w:rPr>
          <w:color w:val="000000"/>
        </w:rPr>
        <w:t>eksplozivna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, </w:t>
      </w:r>
      <w:r>
        <w:rPr>
          <w:color w:val="000000"/>
        </w:rPr>
        <w:t>punjenja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municija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specijalne</w:t>
      </w:r>
      <w:r w:rsidR="00872C30">
        <w:rPr>
          <w:color w:val="000000"/>
        </w:rPr>
        <w:t xml:space="preserve"> </w:t>
      </w:r>
      <w:r>
        <w:rPr>
          <w:color w:val="000000"/>
        </w:rPr>
        <w:t>namene</w:t>
      </w:r>
      <w:r w:rsidR="00872C30">
        <w:rPr>
          <w:color w:val="000000"/>
        </w:rPr>
        <w:t xml:space="preserve">; </w:t>
      </w:r>
      <w:r>
        <w:rPr>
          <w:color w:val="000000"/>
        </w:rPr>
        <w:t>ronilačka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; </w:t>
      </w:r>
      <w:r>
        <w:rPr>
          <w:color w:val="000000"/>
        </w:rPr>
        <w:t>padobranska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; </w:t>
      </w:r>
      <w:r>
        <w:rPr>
          <w:color w:val="000000"/>
        </w:rPr>
        <w:t>alpinistička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; </w:t>
      </w:r>
      <w:r>
        <w:rPr>
          <w:color w:val="000000"/>
        </w:rPr>
        <w:t>specijalna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uspostavljanje</w:t>
      </w:r>
      <w:r w:rsidR="00872C30">
        <w:rPr>
          <w:color w:val="000000"/>
        </w:rPr>
        <w:t xml:space="preserve"> </w:t>
      </w:r>
      <w:r>
        <w:rPr>
          <w:color w:val="000000"/>
        </w:rPr>
        <w:t>informatičko</w:t>
      </w:r>
      <w:r w:rsidR="00872C30">
        <w:rPr>
          <w:color w:val="000000"/>
        </w:rPr>
        <w:t>-</w:t>
      </w:r>
      <w:r>
        <w:rPr>
          <w:color w:val="000000"/>
        </w:rPr>
        <w:t>komunikacijske</w:t>
      </w:r>
      <w:r w:rsidR="00872C30">
        <w:rPr>
          <w:color w:val="000000"/>
        </w:rPr>
        <w:t xml:space="preserve"> </w:t>
      </w:r>
      <w:r>
        <w:rPr>
          <w:color w:val="000000"/>
        </w:rPr>
        <w:t>povezanosti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radio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telefonski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njihova</w:t>
      </w:r>
      <w:r w:rsidR="00872C30">
        <w:rPr>
          <w:color w:val="000000"/>
        </w:rPr>
        <w:t xml:space="preserve"> </w:t>
      </w:r>
      <w:r>
        <w:rPr>
          <w:color w:val="000000"/>
        </w:rPr>
        <w:t>prateća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kompjuterski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opremom</w:t>
      </w:r>
      <w:r w:rsidR="00872C30">
        <w:rPr>
          <w:color w:val="000000"/>
        </w:rPr>
        <w:t xml:space="preserve">, </w:t>
      </w:r>
      <w:r>
        <w:rPr>
          <w:color w:val="000000"/>
        </w:rPr>
        <w:t>mrežna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pripadajući</w:t>
      </w:r>
      <w:r w:rsidR="00872C30">
        <w:rPr>
          <w:color w:val="000000"/>
        </w:rPr>
        <w:t xml:space="preserve"> </w:t>
      </w:r>
      <w:r>
        <w:rPr>
          <w:color w:val="000000"/>
        </w:rPr>
        <w:t>komunikacijski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bezbednosni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hardverskim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softverskim</w:t>
      </w:r>
      <w:r w:rsidR="00872C30">
        <w:rPr>
          <w:color w:val="000000"/>
        </w:rPr>
        <w:t xml:space="preserve"> </w:t>
      </w:r>
      <w:r>
        <w:rPr>
          <w:color w:val="000000"/>
        </w:rPr>
        <w:t>komponentama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jedinstven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standardizovan</w:t>
      </w:r>
      <w:r w:rsidR="00872C30">
        <w:rPr>
          <w:color w:val="000000"/>
        </w:rPr>
        <w:t xml:space="preserve"> </w:t>
      </w:r>
      <w:r>
        <w:rPr>
          <w:color w:val="000000"/>
        </w:rPr>
        <w:t>informacioni</w:t>
      </w:r>
      <w:r w:rsidR="00872C30">
        <w:rPr>
          <w:color w:val="000000"/>
        </w:rPr>
        <w:t xml:space="preserve"> </w:t>
      </w:r>
      <w:r>
        <w:rPr>
          <w:color w:val="000000"/>
        </w:rPr>
        <w:t>sistem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podataka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informatičko</w:t>
      </w:r>
      <w:r w:rsidR="00872C30">
        <w:rPr>
          <w:color w:val="000000"/>
        </w:rPr>
        <w:t>-</w:t>
      </w:r>
      <w:r>
        <w:rPr>
          <w:color w:val="000000"/>
        </w:rPr>
        <w:t>komunikacijskim</w:t>
      </w:r>
      <w:r w:rsidR="00872C30">
        <w:rPr>
          <w:color w:val="000000"/>
        </w:rPr>
        <w:t xml:space="preserve"> </w:t>
      </w:r>
      <w:r>
        <w:rPr>
          <w:color w:val="000000"/>
        </w:rPr>
        <w:t>sistemima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uređaji</w:t>
      </w:r>
      <w:r w:rsidR="00872C30">
        <w:rPr>
          <w:color w:val="000000"/>
        </w:rPr>
        <w:t xml:space="preserve">, </w:t>
      </w:r>
      <w:r>
        <w:rPr>
          <w:color w:val="000000"/>
        </w:rPr>
        <w:t>sredstva</w:t>
      </w:r>
      <w:r w:rsidR="00872C30">
        <w:rPr>
          <w:color w:val="000000"/>
        </w:rPr>
        <w:t xml:space="preserve">,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njihove</w:t>
      </w:r>
      <w:r w:rsidR="00872C30">
        <w:rPr>
          <w:color w:val="000000"/>
        </w:rPr>
        <w:t xml:space="preserve"> </w:t>
      </w:r>
      <w:r>
        <w:rPr>
          <w:color w:val="000000"/>
        </w:rPr>
        <w:t>komponente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kripto</w:t>
      </w:r>
      <w:r w:rsidR="00872C30">
        <w:rPr>
          <w:color w:val="000000"/>
        </w:rPr>
        <w:t>-</w:t>
      </w:r>
      <w:r>
        <w:rPr>
          <w:color w:val="000000"/>
        </w:rPr>
        <w:t>bezbednosnu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podataka</w:t>
      </w:r>
      <w:r w:rsidR="00872C30">
        <w:rPr>
          <w:color w:val="000000"/>
        </w:rPr>
        <w:t xml:space="preserve">,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ispitivanje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analizu</w:t>
      </w:r>
      <w:r w:rsidR="00872C30">
        <w:rPr>
          <w:color w:val="000000"/>
        </w:rPr>
        <w:t xml:space="preserve"> </w:t>
      </w:r>
      <w:r>
        <w:rPr>
          <w:color w:val="000000"/>
        </w:rPr>
        <w:t>sistema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; </w:t>
      </w:r>
      <w:r>
        <w:rPr>
          <w:color w:val="000000"/>
        </w:rPr>
        <w:t>sistemi</w:t>
      </w:r>
      <w:r w:rsidR="00872C30">
        <w:rPr>
          <w:color w:val="000000"/>
        </w:rPr>
        <w:t xml:space="preserve">,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obezbeđenje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elektromagnetskih</w:t>
      </w:r>
      <w:r w:rsidR="00872C30">
        <w:rPr>
          <w:color w:val="000000"/>
        </w:rPr>
        <w:t xml:space="preserve"> </w:t>
      </w:r>
      <w:r>
        <w:rPr>
          <w:color w:val="000000"/>
        </w:rPr>
        <w:t>zračenja</w:t>
      </w:r>
      <w:r w:rsidR="00872C30">
        <w:rPr>
          <w:color w:val="000000"/>
        </w:rPr>
        <w:t xml:space="preserve">; </w:t>
      </w:r>
      <w:r>
        <w:rPr>
          <w:color w:val="000000"/>
        </w:rPr>
        <w:t>sistemi</w:t>
      </w:r>
      <w:r w:rsidR="00872C30">
        <w:rPr>
          <w:color w:val="000000"/>
        </w:rPr>
        <w:t xml:space="preserve">,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otkrivanje</w:t>
      </w:r>
      <w:r w:rsidR="00872C30">
        <w:rPr>
          <w:color w:val="000000"/>
        </w:rPr>
        <w:t xml:space="preserve"> </w:t>
      </w:r>
      <w:r>
        <w:rPr>
          <w:color w:val="000000"/>
        </w:rPr>
        <w:t>uređaja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akustičkom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elektromagnetskom</w:t>
      </w:r>
      <w:r w:rsidR="00872C30">
        <w:rPr>
          <w:color w:val="000000"/>
        </w:rPr>
        <w:t xml:space="preserve"> </w:t>
      </w:r>
      <w:r>
        <w:rPr>
          <w:color w:val="000000"/>
        </w:rPr>
        <w:t>sistemu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17.</w:t>
      </w:r>
    </w:p>
    <w:p w:rsidR="002646F5" w:rsidRDefault="003B0DEE">
      <w:pPr>
        <w:spacing w:after="150"/>
      </w:pP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pripadnika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čini</w:t>
      </w:r>
      <w:r w:rsidR="00872C30">
        <w:rPr>
          <w:color w:val="000000"/>
        </w:rPr>
        <w:t xml:space="preserve"> </w:t>
      </w:r>
      <w:r>
        <w:rPr>
          <w:color w:val="000000"/>
        </w:rPr>
        <w:t>osnovno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zaduženju</w:t>
      </w:r>
      <w:r w:rsidR="00872C30">
        <w:rPr>
          <w:color w:val="000000"/>
        </w:rPr>
        <w:t xml:space="preserve">, </w:t>
      </w: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, </w:t>
      </w:r>
      <w:r>
        <w:rPr>
          <w:color w:val="000000"/>
        </w:rPr>
        <w:t>dopunsko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specijalno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Osnovno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pripadnika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zaduženju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: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službenike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uniformi</w:t>
      </w:r>
      <w:r w:rsidR="00872C30">
        <w:rPr>
          <w:color w:val="000000"/>
        </w:rPr>
        <w:t xml:space="preserve">, </w:t>
      </w:r>
      <w:r>
        <w:rPr>
          <w:color w:val="000000"/>
        </w:rPr>
        <w:t>kratko</w:t>
      </w:r>
      <w:r w:rsidR="00872C30">
        <w:rPr>
          <w:color w:val="000000"/>
        </w:rPr>
        <w:t xml:space="preserve"> </w:t>
      </w:r>
      <w:r>
        <w:rPr>
          <w:color w:val="000000"/>
        </w:rPr>
        <w:t>ručno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− </w:t>
      </w:r>
      <w:r>
        <w:rPr>
          <w:color w:val="000000"/>
        </w:rPr>
        <w:t>poluautomatski</w:t>
      </w:r>
      <w:r w:rsidR="00872C30">
        <w:rPr>
          <w:color w:val="000000"/>
        </w:rPr>
        <w:t xml:space="preserve"> </w:t>
      </w:r>
      <w:r>
        <w:rPr>
          <w:color w:val="000000"/>
        </w:rPr>
        <w:t>pištolj</w:t>
      </w:r>
      <w:r w:rsidR="00872C30">
        <w:rPr>
          <w:color w:val="000000"/>
        </w:rPr>
        <w:t xml:space="preserve"> </w:t>
      </w:r>
      <w:r>
        <w:rPr>
          <w:color w:val="000000"/>
        </w:rPr>
        <w:t>kalibra</w:t>
      </w:r>
      <w:r w:rsidR="00872C30">
        <w:rPr>
          <w:color w:val="000000"/>
        </w:rPr>
        <w:t xml:space="preserve"> 9 mm,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službenike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prilikom</w:t>
      </w:r>
      <w:r w:rsidR="00872C30">
        <w:rPr>
          <w:color w:val="000000"/>
        </w:rPr>
        <w:t xml:space="preserve"> </w:t>
      </w:r>
      <w:r>
        <w:rPr>
          <w:color w:val="000000"/>
        </w:rPr>
        <w:t>obavljanja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nose</w:t>
      </w:r>
      <w:r w:rsidR="00872C30">
        <w:rPr>
          <w:color w:val="000000"/>
        </w:rPr>
        <w:t xml:space="preserve"> </w:t>
      </w:r>
      <w:r>
        <w:rPr>
          <w:color w:val="000000"/>
        </w:rPr>
        <w:t>uniformu</w:t>
      </w:r>
      <w:r w:rsidR="00872C30">
        <w:rPr>
          <w:color w:val="000000"/>
        </w:rPr>
        <w:t xml:space="preserve">, </w:t>
      </w:r>
      <w:r>
        <w:rPr>
          <w:color w:val="000000"/>
        </w:rPr>
        <w:t>kratko</w:t>
      </w:r>
      <w:r w:rsidR="00872C30">
        <w:rPr>
          <w:color w:val="000000"/>
        </w:rPr>
        <w:t xml:space="preserve"> </w:t>
      </w:r>
      <w:r>
        <w:rPr>
          <w:color w:val="000000"/>
        </w:rPr>
        <w:t>ručno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poluautomatski</w:t>
      </w:r>
      <w:r w:rsidR="00872C30">
        <w:rPr>
          <w:color w:val="000000"/>
        </w:rPr>
        <w:t xml:space="preserve"> </w:t>
      </w:r>
      <w:r>
        <w:rPr>
          <w:color w:val="000000"/>
        </w:rPr>
        <w:t>pištolj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revolver</w:t>
      </w:r>
      <w:r w:rsidR="00872C30">
        <w:rPr>
          <w:color w:val="000000"/>
        </w:rPr>
        <w:t xml:space="preserve"> </w:t>
      </w:r>
      <w:r>
        <w:rPr>
          <w:color w:val="000000"/>
        </w:rPr>
        <w:t>kalibra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9 mm.</w:t>
      </w:r>
    </w:p>
    <w:p w:rsidR="002646F5" w:rsidRDefault="003B0DEE">
      <w:pPr>
        <w:spacing w:after="150"/>
      </w:pP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pripadnika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: </w:t>
      </w:r>
      <w:r>
        <w:rPr>
          <w:color w:val="000000"/>
        </w:rPr>
        <w:t>kratko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dugo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(</w:t>
      </w:r>
      <w:r>
        <w:rPr>
          <w:color w:val="000000"/>
        </w:rPr>
        <w:t>repetirajuće</w:t>
      </w:r>
      <w:r w:rsidR="00872C30">
        <w:rPr>
          <w:color w:val="000000"/>
        </w:rPr>
        <w:t xml:space="preserve">, </w:t>
      </w:r>
      <w:r>
        <w:rPr>
          <w:color w:val="000000"/>
        </w:rPr>
        <w:t>poluautomatsko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automatsko</w:t>
      </w:r>
      <w:r w:rsidR="00872C30">
        <w:rPr>
          <w:color w:val="000000"/>
        </w:rPr>
        <w:t xml:space="preserve">) </w:t>
      </w:r>
      <w:r>
        <w:rPr>
          <w:color w:val="000000"/>
        </w:rPr>
        <w:t>kalibra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20 mm; </w:t>
      </w:r>
      <w:r>
        <w:rPr>
          <w:color w:val="000000"/>
        </w:rPr>
        <w:t>gasno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;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signalizaciju</w:t>
      </w:r>
      <w:r w:rsidR="00872C30">
        <w:rPr>
          <w:color w:val="000000"/>
        </w:rPr>
        <w:t xml:space="preserve">;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ispaljivanje</w:t>
      </w:r>
      <w:r w:rsidR="00872C30">
        <w:rPr>
          <w:color w:val="000000"/>
        </w:rPr>
        <w:t xml:space="preserve"> </w:t>
      </w:r>
      <w:r>
        <w:rPr>
          <w:color w:val="000000"/>
        </w:rPr>
        <w:t>hemijskih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obeležavanje</w:t>
      </w:r>
      <w:r w:rsidR="00872C30">
        <w:rPr>
          <w:color w:val="000000"/>
        </w:rPr>
        <w:t xml:space="preserve">;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ispaljivanje</w:t>
      </w:r>
      <w:r w:rsidR="00872C30">
        <w:rPr>
          <w:color w:val="000000"/>
        </w:rPr>
        <w:t xml:space="preserve"> </w:t>
      </w:r>
      <w:r>
        <w:rPr>
          <w:color w:val="000000"/>
        </w:rPr>
        <w:t>različitih</w:t>
      </w:r>
      <w:r w:rsidR="00872C30">
        <w:rPr>
          <w:color w:val="000000"/>
        </w:rPr>
        <w:t xml:space="preserve"> </w:t>
      </w:r>
      <w:r>
        <w:rPr>
          <w:color w:val="000000"/>
        </w:rPr>
        <w:t>vrsta</w:t>
      </w:r>
      <w:r w:rsidR="00872C30">
        <w:rPr>
          <w:color w:val="000000"/>
        </w:rPr>
        <w:t xml:space="preserve"> </w:t>
      </w:r>
      <w:r>
        <w:rPr>
          <w:color w:val="000000"/>
        </w:rPr>
        <w:t>projektila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onesposobljavanje</w:t>
      </w:r>
      <w:r w:rsidR="00872C30">
        <w:rPr>
          <w:color w:val="000000"/>
        </w:rPr>
        <w:t xml:space="preserve">;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ispaljivanje</w:t>
      </w:r>
      <w:r w:rsidR="00872C30">
        <w:rPr>
          <w:color w:val="000000"/>
        </w:rPr>
        <w:t xml:space="preserve"> </w:t>
      </w:r>
      <w:r>
        <w:rPr>
          <w:color w:val="000000"/>
        </w:rPr>
        <w:t>municije</w:t>
      </w:r>
      <w:r w:rsidR="00872C30">
        <w:rPr>
          <w:color w:val="000000"/>
        </w:rPr>
        <w:t xml:space="preserve"> </w:t>
      </w:r>
      <w:r>
        <w:rPr>
          <w:color w:val="000000"/>
        </w:rPr>
        <w:t>posebne</w:t>
      </w:r>
      <w:r w:rsidR="00872C30">
        <w:rPr>
          <w:color w:val="000000"/>
        </w:rPr>
        <w:t xml:space="preserve"> </w:t>
      </w:r>
      <w:r>
        <w:rPr>
          <w:color w:val="000000"/>
        </w:rPr>
        <w:t>namene</w:t>
      </w:r>
      <w:r w:rsidR="00872C30">
        <w:rPr>
          <w:color w:val="000000"/>
        </w:rPr>
        <w:t xml:space="preserve">;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tetivom</w:t>
      </w:r>
      <w:r w:rsidR="00872C30">
        <w:rPr>
          <w:color w:val="000000"/>
        </w:rPr>
        <w:t xml:space="preserve">; </w:t>
      </w:r>
      <w:r>
        <w:rPr>
          <w:color w:val="000000"/>
        </w:rPr>
        <w:t>hladno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;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trenutno</w:t>
      </w:r>
      <w:r w:rsidR="00872C30">
        <w:rPr>
          <w:color w:val="000000"/>
        </w:rPr>
        <w:t xml:space="preserve"> </w:t>
      </w:r>
      <w:r>
        <w:rPr>
          <w:color w:val="000000"/>
        </w:rPr>
        <w:t>onesposobljavanje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bez</w:t>
      </w:r>
      <w:r w:rsidR="00872C30">
        <w:rPr>
          <w:color w:val="000000"/>
        </w:rPr>
        <w:t xml:space="preserve"> </w:t>
      </w:r>
      <w:r>
        <w:rPr>
          <w:color w:val="000000"/>
        </w:rPr>
        <w:t>štetnih</w:t>
      </w:r>
      <w:r w:rsidR="00872C30">
        <w:rPr>
          <w:color w:val="000000"/>
        </w:rPr>
        <w:t xml:space="preserve"> </w:t>
      </w:r>
      <w:r>
        <w:rPr>
          <w:color w:val="000000"/>
        </w:rPr>
        <w:t>posledica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Dopunsko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pripadnika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: </w:t>
      </w:r>
      <w:r>
        <w:rPr>
          <w:color w:val="000000"/>
        </w:rPr>
        <w:t>kratko</w:t>
      </w:r>
      <w:r w:rsidR="00872C30">
        <w:rPr>
          <w:color w:val="000000"/>
        </w:rPr>
        <w:t xml:space="preserve"> </w:t>
      </w:r>
      <w:r>
        <w:rPr>
          <w:color w:val="000000"/>
        </w:rPr>
        <w:t>ručno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kalibra</w:t>
      </w:r>
      <w:r w:rsidR="00872C30">
        <w:rPr>
          <w:color w:val="000000"/>
        </w:rPr>
        <w:t xml:space="preserve"> </w:t>
      </w:r>
      <w:r>
        <w:rPr>
          <w:color w:val="000000"/>
        </w:rPr>
        <w:t>manjeg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9 mm </w:t>
      </w:r>
      <w:r>
        <w:rPr>
          <w:color w:val="000000"/>
        </w:rPr>
        <w:t>do</w:t>
      </w:r>
      <w:r w:rsidR="00872C30">
        <w:rPr>
          <w:color w:val="000000"/>
        </w:rPr>
        <w:t xml:space="preserve"> </w:t>
      </w:r>
      <w:r>
        <w:rPr>
          <w:color w:val="000000"/>
        </w:rPr>
        <w:t>kalibra</w:t>
      </w:r>
      <w:r w:rsidR="00872C30">
        <w:rPr>
          <w:color w:val="000000"/>
        </w:rPr>
        <w:t xml:space="preserve"> „22 LR”.</w:t>
      </w:r>
    </w:p>
    <w:p w:rsidR="002646F5" w:rsidRDefault="003B0DEE">
      <w:pPr>
        <w:spacing w:after="150"/>
      </w:pPr>
      <w:r>
        <w:rPr>
          <w:color w:val="000000"/>
        </w:rPr>
        <w:t>Specijalno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: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oruđe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vatrenu</w:t>
      </w:r>
      <w:r w:rsidR="00872C30">
        <w:rPr>
          <w:color w:val="000000"/>
        </w:rPr>
        <w:t xml:space="preserve"> </w:t>
      </w:r>
      <w:r>
        <w:rPr>
          <w:color w:val="000000"/>
        </w:rPr>
        <w:t>podršku</w:t>
      </w:r>
      <w:r w:rsidR="00872C30">
        <w:rPr>
          <w:color w:val="000000"/>
        </w:rPr>
        <w:t xml:space="preserve">, </w:t>
      </w:r>
      <w:r>
        <w:rPr>
          <w:color w:val="000000"/>
        </w:rPr>
        <w:t>kalibra</w:t>
      </w:r>
      <w:r w:rsidR="00872C30">
        <w:rPr>
          <w:color w:val="000000"/>
        </w:rPr>
        <w:t xml:space="preserve"> </w:t>
      </w:r>
      <w:r>
        <w:rPr>
          <w:color w:val="000000"/>
        </w:rPr>
        <w:t>većeg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20 mm,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ručno</w:t>
      </w:r>
      <w:r w:rsidR="00872C30">
        <w:rPr>
          <w:color w:val="000000"/>
        </w:rPr>
        <w:t xml:space="preserve">, </w:t>
      </w:r>
      <w:r>
        <w:rPr>
          <w:color w:val="000000"/>
        </w:rPr>
        <w:t>samohodno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ugrađeno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specijalnim</w:t>
      </w:r>
      <w:r w:rsidR="00872C30">
        <w:rPr>
          <w:color w:val="000000"/>
        </w:rPr>
        <w:t xml:space="preserve"> </w:t>
      </w:r>
      <w:r>
        <w:rPr>
          <w:color w:val="000000"/>
        </w:rPr>
        <w:t>vozilima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Upotrebu</w:t>
      </w:r>
      <w:r w:rsidR="00872C30">
        <w:rPr>
          <w:color w:val="000000"/>
        </w:rPr>
        <w:t xml:space="preserve"> </w:t>
      </w:r>
      <w:r>
        <w:rPr>
          <w:color w:val="000000"/>
        </w:rPr>
        <w:t>specijalnog</w:t>
      </w:r>
      <w:r w:rsidR="00872C30">
        <w:rPr>
          <w:color w:val="000000"/>
        </w:rPr>
        <w:t xml:space="preserve"> </w:t>
      </w:r>
      <w:r>
        <w:rPr>
          <w:color w:val="000000"/>
        </w:rPr>
        <w:t>oružja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direktora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odobrava</w:t>
      </w:r>
      <w:r w:rsidR="00872C30">
        <w:rPr>
          <w:color w:val="000000"/>
        </w:rPr>
        <w:t xml:space="preserve"> </w:t>
      </w:r>
      <w:r>
        <w:rPr>
          <w:color w:val="000000"/>
        </w:rPr>
        <w:t>ministar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18.</w:t>
      </w:r>
    </w:p>
    <w:p w:rsidR="002646F5" w:rsidRDefault="003B0DEE">
      <w:pPr>
        <w:spacing w:after="150"/>
      </w:pPr>
      <w:r>
        <w:rPr>
          <w:color w:val="000000"/>
        </w:rPr>
        <w:t>Pod</w:t>
      </w:r>
      <w:r w:rsidR="00872C30">
        <w:rPr>
          <w:color w:val="000000"/>
        </w:rPr>
        <w:t xml:space="preserve"> </w:t>
      </w:r>
      <w:r>
        <w:rPr>
          <w:color w:val="000000"/>
        </w:rPr>
        <w:t>posebnom</w:t>
      </w:r>
      <w:r w:rsidR="00872C30">
        <w:rPr>
          <w:color w:val="000000"/>
        </w:rPr>
        <w:t xml:space="preserve"> </w:t>
      </w:r>
      <w:r>
        <w:rPr>
          <w:color w:val="000000"/>
        </w:rPr>
        <w:t>opremom</w:t>
      </w:r>
      <w:r w:rsidR="00872C30">
        <w:rPr>
          <w:color w:val="000000"/>
        </w:rPr>
        <w:t xml:space="preserve">, </w:t>
      </w:r>
      <w:r>
        <w:rPr>
          <w:color w:val="000000"/>
        </w:rPr>
        <w:t>sredstvima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naoružanjem</w:t>
      </w:r>
      <w:r w:rsidR="00872C30">
        <w:rPr>
          <w:color w:val="000000"/>
        </w:rPr>
        <w:t xml:space="preserve"> </w:t>
      </w:r>
      <w:r>
        <w:rPr>
          <w:color w:val="000000"/>
        </w:rPr>
        <w:t>propisanim</w:t>
      </w:r>
      <w:r w:rsidR="00872C30">
        <w:rPr>
          <w:color w:val="000000"/>
        </w:rPr>
        <w:t xml:space="preserve"> </w:t>
      </w:r>
      <w:r>
        <w:rPr>
          <w:color w:val="000000"/>
        </w:rPr>
        <w:t>čl</w:t>
      </w:r>
      <w:r w:rsidR="00872C30">
        <w:rPr>
          <w:color w:val="000000"/>
        </w:rPr>
        <w:t xml:space="preserve">. 16. </w:t>
      </w:r>
      <w:r>
        <w:rPr>
          <w:color w:val="000000"/>
        </w:rPr>
        <w:t>i</w:t>
      </w:r>
      <w:r w:rsidR="00872C30">
        <w:rPr>
          <w:color w:val="000000"/>
        </w:rPr>
        <w:t xml:space="preserve"> 17. </w:t>
      </w:r>
      <w:r>
        <w:rPr>
          <w:color w:val="000000"/>
        </w:rPr>
        <w:t>ove</w:t>
      </w:r>
      <w:r w:rsidR="00872C30">
        <w:rPr>
          <w:color w:val="000000"/>
        </w:rPr>
        <w:t xml:space="preserve"> </w:t>
      </w:r>
      <w:r>
        <w:rPr>
          <w:color w:val="000000"/>
        </w:rPr>
        <w:t>uredbe</w:t>
      </w:r>
      <w:r w:rsidR="00872C30">
        <w:rPr>
          <w:color w:val="000000"/>
        </w:rPr>
        <w:t xml:space="preserve">, </w:t>
      </w:r>
      <w:r>
        <w:rPr>
          <w:color w:val="000000"/>
        </w:rPr>
        <w:t>podrazumevaju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njihovi</w:t>
      </w:r>
      <w:r w:rsidR="00872C30">
        <w:rPr>
          <w:color w:val="000000"/>
        </w:rPr>
        <w:t xml:space="preserve"> </w:t>
      </w:r>
      <w:r>
        <w:rPr>
          <w:color w:val="000000"/>
        </w:rPr>
        <w:t>rezervni</w:t>
      </w:r>
      <w:r w:rsidR="00872C30">
        <w:rPr>
          <w:color w:val="000000"/>
        </w:rPr>
        <w:t xml:space="preserve"> </w:t>
      </w:r>
      <w:r>
        <w:rPr>
          <w:color w:val="000000"/>
        </w:rPr>
        <w:t>delovi</w:t>
      </w:r>
      <w:r w:rsidR="00872C30">
        <w:rPr>
          <w:color w:val="000000"/>
        </w:rPr>
        <w:t xml:space="preserve">, </w:t>
      </w:r>
      <w:r>
        <w:rPr>
          <w:color w:val="000000"/>
        </w:rPr>
        <w:t>specijalni</w:t>
      </w:r>
      <w:r w:rsidR="00872C30">
        <w:rPr>
          <w:color w:val="000000"/>
        </w:rPr>
        <w:t xml:space="preserve"> </w:t>
      </w:r>
      <w:r>
        <w:rPr>
          <w:color w:val="000000"/>
        </w:rPr>
        <w:t>alati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pribori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održavanje</w:t>
      </w:r>
      <w:r w:rsidR="00872C30">
        <w:rPr>
          <w:color w:val="000000"/>
        </w:rPr>
        <w:t xml:space="preserve"> </w:t>
      </w:r>
      <w:r>
        <w:rPr>
          <w:color w:val="000000"/>
        </w:rPr>
        <w:t>naoružanja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opreme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,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nisu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slobodnoj</w:t>
      </w:r>
      <w:r w:rsidR="00872C30">
        <w:rPr>
          <w:color w:val="000000"/>
        </w:rPr>
        <w:t xml:space="preserve"> </w:t>
      </w:r>
      <w:r>
        <w:rPr>
          <w:color w:val="000000"/>
        </w:rPr>
        <w:t>prodaji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tržištu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svojoj</w:t>
      </w:r>
      <w:r w:rsidR="00872C30">
        <w:rPr>
          <w:color w:val="000000"/>
        </w:rPr>
        <w:t xml:space="preserve"> </w:t>
      </w:r>
      <w:r>
        <w:rPr>
          <w:color w:val="000000"/>
        </w:rPr>
        <w:t>nameni</w:t>
      </w:r>
      <w:r w:rsidR="00872C30">
        <w:rPr>
          <w:color w:val="000000"/>
        </w:rPr>
        <w:t xml:space="preserve">, </w:t>
      </w:r>
      <w:r>
        <w:rPr>
          <w:color w:val="000000"/>
        </w:rPr>
        <w:t>karakteristikama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svojstvima</w:t>
      </w:r>
      <w:r w:rsidR="00872C30">
        <w:rPr>
          <w:color w:val="000000"/>
        </w:rPr>
        <w:t xml:space="preserve"> </w:t>
      </w:r>
      <w:r>
        <w:rPr>
          <w:color w:val="000000"/>
        </w:rPr>
        <w:t>mogu</w:t>
      </w:r>
      <w:r w:rsidR="00872C30">
        <w:rPr>
          <w:color w:val="000000"/>
        </w:rPr>
        <w:t xml:space="preserve"> </w:t>
      </w:r>
      <w:r>
        <w:rPr>
          <w:color w:val="000000"/>
        </w:rPr>
        <w:t>upotrebiti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funkciji</w:t>
      </w:r>
      <w:r w:rsidR="00872C30">
        <w:rPr>
          <w:color w:val="000000"/>
        </w:rPr>
        <w:t xml:space="preserve"> </w:t>
      </w:r>
      <w:r>
        <w:rPr>
          <w:color w:val="000000"/>
        </w:rPr>
        <w:t>obavljanja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vodi</w:t>
      </w:r>
      <w:r w:rsidR="00872C30">
        <w:rPr>
          <w:color w:val="000000"/>
        </w:rPr>
        <w:t xml:space="preserve"> </w:t>
      </w:r>
      <w:r>
        <w:rPr>
          <w:color w:val="000000"/>
        </w:rPr>
        <w:t>evidenciju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zaduženom</w:t>
      </w:r>
      <w:r w:rsidR="00872C30">
        <w:rPr>
          <w:color w:val="000000"/>
        </w:rPr>
        <w:t xml:space="preserve"> </w:t>
      </w:r>
      <w:r>
        <w:rPr>
          <w:color w:val="000000"/>
        </w:rPr>
        <w:t>naoružanju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policijskoj</w:t>
      </w:r>
      <w:r w:rsidR="00872C30">
        <w:rPr>
          <w:color w:val="000000"/>
        </w:rPr>
        <w:t xml:space="preserve"> </w:t>
      </w:r>
      <w:r>
        <w:rPr>
          <w:color w:val="000000"/>
        </w:rPr>
        <w:t>opremi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zaduženju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evidencije</w:t>
      </w:r>
      <w:r w:rsidR="00872C30">
        <w:rPr>
          <w:color w:val="000000"/>
        </w:rPr>
        <w:t xml:space="preserve"> </w:t>
      </w:r>
      <w:r>
        <w:rPr>
          <w:color w:val="000000"/>
        </w:rPr>
        <w:t>zaduženja</w:t>
      </w:r>
      <w:r w:rsidR="00872C30">
        <w:rPr>
          <w:color w:val="000000"/>
        </w:rPr>
        <w:t xml:space="preserve"> </w:t>
      </w:r>
      <w:r>
        <w:rPr>
          <w:color w:val="000000"/>
        </w:rPr>
        <w:t>svojih</w:t>
      </w:r>
      <w:r w:rsidR="00872C30">
        <w:rPr>
          <w:color w:val="000000"/>
        </w:rPr>
        <w:t xml:space="preserve"> </w:t>
      </w:r>
      <w:r>
        <w:rPr>
          <w:color w:val="000000"/>
        </w:rPr>
        <w:t>užih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policijskim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opremom</w:t>
      </w:r>
      <w:r w:rsidR="00872C30">
        <w:rPr>
          <w:color w:val="000000"/>
        </w:rPr>
        <w:t xml:space="preserve">, </w:t>
      </w:r>
      <w:r>
        <w:rPr>
          <w:color w:val="000000"/>
        </w:rPr>
        <w:t>prema</w:t>
      </w:r>
      <w:r w:rsidR="00872C30">
        <w:rPr>
          <w:color w:val="000000"/>
        </w:rPr>
        <w:t xml:space="preserve"> </w:t>
      </w:r>
      <w:r>
        <w:rPr>
          <w:color w:val="000000"/>
        </w:rPr>
        <w:t>propisima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materijalno</w:t>
      </w:r>
      <w:r w:rsidR="00872C30">
        <w:rPr>
          <w:color w:val="000000"/>
        </w:rPr>
        <w:t>-</w:t>
      </w:r>
      <w:r>
        <w:rPr>
          <w:color w:val="000000"/>
        </w:rPr>
        <w:t>finansijskom</w:t>
      </w:r>
      <w:r w:rsidR="00872C30">
        <w:rPr>
          <w:color w:val="000000"/>
        </w:rPr>
        <w:t xml:space="preserve"> </w:t>
      </w:r>
      <w:r>
        <w:rPr>
          <w:color w:val="000000"/>
        </w:rPr>
        <w:t>poslovanju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color w:val="000000"/>
        </w:rPr>
        <w:t xml:space="preserve">III. </w:t>
      </w:r>
      <w:r w:rsidR="003B0DEE">
        <w:rPr>
          <w:color w:val="000000"/>
        </w:rPr>
        <w:t>ŽANDARMERIJA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1. </w:t>
      </w:r>
      <w:r w:rsidR="003B0DEE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Žandarmerije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19.</w:t>
      </w:r>
    </w:p>
    <w:p w:rsidR="002646F5" w:rsidRDefault="003B0DEE">
      <w:pPr>
        <w:spacing w:after="150"/>
      </w:pPr>
      <w:r>
        <w:rPr>
          <w:color w:val="000000"/>
        </w:rPr>
        <w:t>Žandarmerija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posebna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izvršava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druge</w:t>
      </w:r>
      <w:r w:rsidR="00872C30">
        <w:rPr>
          <w:color w:val="000000"/>
        </w:rPr>
        <w:t xml:space="preserve"> </w:t>
      </w:r>
      <w:r>
        <w:rPr>
          <w:color w:val="000000"/>
        </w:rPr>
        <w:t>unutrašnje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zadatke</w:t>
      </w:r>
      <w:r w:rsidR="00872C30">
        <w:rPr>
          <w:color w:val="000000"/>
        </w:rPr>
        <w:t xml:space="preserve">, </w:t>
      </w:r>
      <w:r>
        <w:rPr>
          <w:color w:val="000000"/>
        </w:rPr>
        <w:t>kada</w:t>
      </w:r>
      <w:r w:rsidR="00872C30">
        <w:rPr>
          <w:color w:val="000000"/>
        </w:rPr>
        <w:t xml:space="preserve"> </w:t>
      </w:r>
      <w:r>
        <w:rPr>
          <w:color w:val="000000"/>
        </w:rPr>
        <w:t>postoji</w:t>
      </w:r>
      <w:r w:rsidR="00872C30">
        <w:rPr>
          <w:color w:val="000000"/>
        </w:rPr>
        <w:t xml:space="preserve"> </w:t>
      </w:r>
      <w:r>
        <w:rPr>
          <w:color w:val="000000"/>
        </w:rPr>
        <w:t>stanje</w:t>
      </w:r>
      <w:r w:rsidR="00872C30">
        <w:rPr>
          <w:color w:val="000000"/>
        </w:rPr>
        <w:t xml:space="preserve"> </w:t>
      </w:r>
      <w:r>
        <w:rPr>
          <w:color w:val="000000"/>
        </w:rPr>
        <w:t>povećanog</w:t>
      </w:r>
      <w:r w:rsidR="00872C30">
        <w:rPr>
          <w:color w:val="000000"/>
        </w:rPr>
        <w:t xml:space="preserve"> </w:t>
      </w:r>
      <w:r>
        <w:rPr>
          <w:color w:val="000000"/>
        </w:rPr>
        <w:t>rizika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stanje</w:t>
      </w:r>
      <w:r w:rsidR="00872C30">
        <w:rPr>
          <w:color w:val="000000"/>
        </w:rPr>
        <w:t xml:space="preserve"> </w:t>
      </w:r>
      <w:r>
        <w:rPr>
          <w:color w:val="000000"/>
        </w:rPr>
        <w:t>javne</w:t>
      </w:r>
      <w:r w:rsidR="00872C30">
        <w:rPr>
          <w:color w:val="000000"/>
        </w:rPr>
        <w:t xml:space="preserve"> </w:t>
      </w:r>
      <w:r>
        <w:rPr>
          <w:color w:val="000000"/>
        </w:rPr>
        <w:t>bezbednosti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ugrožavanje</w:t>
      </w:r>
      <w:r w:rsidR="00872C30">
        <w:rPr>
          <w:color w:val="000000"/>
        </w:rPr>
        <w:t xml:space="preserve"> </w:t>
      </w:r>
      <w:r>
        <w:rPr>
          <w:color w:val="000000"/>
        </w:rPr>
        <w:t>bezbednosti</w:t>
      </w:r>
      <w:r w:rsidR="00872C30">
        <w:rPr>
          <w:color w:val="000000"/>
        </w:rPr>
        <w:t xml:space="preserve"> </w:t>
      </w:r>
      <w:r>
        <w:rPr>
          <w:color w:val="000000"/>
        </w:rPr>
        <w:t>ljudi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imovine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većem</w:t>
      </w:r>
      <w:r w:rsidR="00872C30">
        <w:rPr>
          <w:color w:val="000000"/>
        </w:rPr>
        <w:t xml:space="preserve"> </w:t>
      </w:r>
      <w:r>
        <w:rPr>
          <w:color w:val="000000"/>
        </w:rPr>
        <w:t>obimu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Žandarmerija</w:t>
      </w:r>
      <w:r w:rsidR="00872C30">
        <w:rPr>
          <w:color w:val="000000"/>
        </w:rPr>
        <w:t xml:space="preserve"> </w:t>
      </w:r>
      <w:r>
        <w:rPr>
          <w:color w:val="000000"/>
        </w:rPr>
        <w:t>samostalno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saradnji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organizacionim</w:t>
      </w:r>
      <w:r w:rsidR="00872C30">
        <w:rPr>
          <w:color w:val="000000"/>
        </w:rPr>
        <w:t xml:space="preserve"> </w:t>
      </w:r>
      <w:r>
        <w:rPr>
          <w:color w:val="000000"/>
        </w:rPr>
        <w:t>jedinicama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ostalim</w:t>
      </w:r>
      <w:r w:rsidR="00872C30">
        <w:rPr>
          <w:color w:val="000000"/>
        </w:rPr>
        <w:t xml:space="preserve"> </w:t>
      </w:r>
      <w:r>
        <w:rPr>
          <w:color w:val="000000"/>
        </w:rPr>
        <w:t>subjektima</w:t>
      </w:r>
      <w:r w:rsidR="00872C30">
        <w:rPr>
          <w:color w:val="000000"/>
        </w:rPr>
        <w:t xml:space="preserve"> </w:t>
      </w:r>
      <w:r>
        <w:rPr>
          <w:color w:val="000000"/>
        </w:rPr>
        <w:t>bezbednosti</w:t>
      </w:r>
      <w:r w:rsidR="00872C30">
        <w:rPr>
          <w:color w:val="000000"/>
        </w:rPr>
        <w:t xml:space="preserve">,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naređenju</w:t>
      </w:r>
      <w:r w:rsidR="00872C30">
        <w:rPr>
          <w:color w:val="000000"/>
        </w:rPr>
        <w:t xml:space="preserve"> </w:t>
      </w:r>
      <w:r>
        <w:rPr>
          <w:color w:val="000000"/>
        </w:rPr>
        <w:t>direktora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planira</w:t>
      </w:r>
      <w:r w:rsidR="00872C30">
        <w:rPr>
          <w:color w:val="000000"/>
        </w:rPr>
        <w:t xml:space="preserve">, </w:t>
      </w:r>
      <w:r>
        <w:rPr>
          <w:color w:val="000000"/>
        </w:rPr>
        <w:t>organizuje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izvršava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zadatke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uslovima</w:t>
      </w:r>
      <w:r w:rsidR="00872C30">
        <w:rPr>
          <w:color w:val="000000"/>
        </w:rPr>
        <w:t xml:space="preserve"> </w:t>
      </w:r>
      <w:r>
        <w:rPr>
          <w:color w:val="000000"/>
        </w:rPr>
        <w:t>kada</w:t>
      </w:r>
      <w:r w:rsidR="00872C30">
        <w:rPr>
          <w:color w:val="000000"/>
        </w:rPr>
        <w:t xml:space="preserve"> </w:t>
      </w:r>
      <w:r>
        <w:rPr>
          <w:color w:val="000000"/>
        </w:rPr>
        <w:t>postoji</w:t>
      </w:r>
      <w:r w:rsidR="00872C30">
        <w:rPr>
          <w:color w:val="000000"/>
        </w:rPr>
        <w:t xml:space="preserve"> </w:t>
      </w:r>
      <w:r>
        <w:rPr>
          <w:color w:val="000000"/>
        </w:rPr>
        <w:t>neposredna</w:t>
      </w:r>
      <w:r w:rsidR="00872C30">
        <w:rPr>
          <w:color w:val="000000"/>
        </w:rPr>
        <w:t xml:space="preserve"> </w:t>
      </w:r>
      <w:r>
        <w:rPr>
          <w:color w:val="000000"/>
        </w:rPr>
        <w:t>opasnost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nastanka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nastale</w:t>
      </w:r>
      <w:r w:rsidR="00872C30">
        <w:rPr>
          <w:color w:val="000000"/>
        </w:rPr>
        <w:t xml:space="preserve"> </w:t>
      </w:r>
      <w:r>
        <w:rPr>
          <w:color w:val="000000"/>
        </w:rPr>
        <w:t>krizne</w:t>
      </w:r>
      <w:r w:rsidR="00872C30">
        <w:rPr>
          <w:color w:val="000000"/>
        </w:rPr>
        <w:t xml:space="preserve"> </w:t>
      </w:r>
      <w:r>
        <w:rPr>
          <w:color w:val="000000"/>
        </w:rPr>
        <w:t>situacije</w:t>
      </w:r>
      <w:r w:rsidR="00872C30">
        <w:rPr>
          <w:color w:val="000000"/>
        </w:rPr>
        <w:t xml:space="preserve">, </w:t>
      </w:r>
      <w:r>
        <w:rPr>
          <w:color w:val="000000"/>
        </w:rPr>
        <w:t>vanredni</w:t>
      </w:r>
      <w:r w:rsidR="00872C30">
        <w:rPr>
          <w:color w:val="000000"/>
        </w:rPr>
        <w:t xml:space="preserve"> </w:t>
      </w:r>
      <w:r>
        <w:rPr>
          <w:color w:val="000000"/>
        </w:rPr>
        <w:t>događaji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stanja</w:t>
      </w:r>
      <w:r w:rsidR="00872C30">
        <w:rPr>
          <w:color w:val="000000"/>
        </w:rPr>
        <w:t xml:space="preserve"> </w:t>
      </w:r>
      <w:r>
        <w:rPr>
          <w:color w:val="000000"/>
        </w:rPr>
        <w:t>povećanog</w:t>
      </w:r>
      <w:r w:rsidR="00872C30">
        <w:rPr>
          <w:color w:val="000000"/>
        </w:rPr>
        <w:t xml:space="preserve"> </w:t>
      </w:r>
      <w:r>
        <w:rPr>
          <w:color w:val="000000"/>
        </w:rPr>
        <w:t>rizika</w:t>
      </w:r>
      <w:r w:rsidR="00872C30">
        <w:rPr>
          <w:color w:val="000000"/>
        </w:rPr>
        <w:t xml:space="preserve"> </w:t>
      </w:r>
      <w:r>
        <w:rPr>
          <w:color w:val="000000"/>
        </w:rPr>
        <w:t>izazvani</w:t>
      </w:r>
      <w:r w:rsidR="00872C30">
        <w:rPr>
          <w:color w:val="000000"/>
        </w:rPr>
        <w:t xml:space="preserve">: </w:t>
      </w:r>
      <w:r>
        <w:rPr>
          <w:color w:val="000000"/>
        </w:rPr>
        <w:t>pretnjom</w:t>
      </w:r>
      <w:r w:rsidR="00872C30">
        <w:rPr>
          <w:color w:val="000000"/>
        </w:rPr>
        <w:t xml:space="preserve"> </w:t>
      </w:r>
      <w:r>
        <w:rPr>
          <w:color w:val="000000"/>
        </w:rPr>
        <w:t>oružanom</w:t>
      </w:r>
      <w:r w:rsidR="00872C30">
        <w:rPr>
          <w:color w:val="000000"/>
        </w:rPr>
        <w:t xml:space="preserve"> </w:t>
      </w:r>
      <w:r>
        <w:rPr>
          <w:color w:val="000000"/>
        </w:rPr>
        <w:t>pobunom</w:t>
      </w:r>
      <w:r w:rsidR="00872C30">
        <w:rPr>
          <w:color w:val="000000"/>
        </w:rPr>
        <w:t xml:space="preserve">, </w:t>
      </w:r>
      <w:r>
        <w:rPr>
          <w:color w:val="000000"/>
        </w:rPr>
        <w:t>pretnjom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izvršenja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izvršenim</w:t>
      </w:r>
      <w:r w:rsidR="00872C30">
        <w:rPr>
          <w:color w:val="000000"/>
        </w:rPr>
        <w:t xml:space="preserve"> </w:t>
      </w:r>
      <w:r>
        <w:rPr>
          <w:color w:val="000000"/>
        </w:rPr>
        <w:t>terorističkim</w:t>
      </w:r>
      <w:r w:rsidR="00872C30">
        <w:rPr>
          <w:color w:val="000000"/>
        </w:rPr>
        <w:t xml:space="preserve"> </w:t>
      </w:r>
      <w:r>
        <w:rPr>
          <w:color w:val="000000"/>
        </w:rPr>
        <w:t>aktima</w:t>
      </w:r>
      <w:r w:rsidR="00872C30">
        <w:rPr>
          <w:color w:val="000000"/>
        </w:rPr>
        <w:t xml:space="preserve">, </w:t>
      </w:r>
      <w:r>
        <w:rPr>
          <w:color w:val="000000"/>
        </w:rPr>
        <w:t>kriminalnim</w:t>
      </w:r>
      <w:r w:rsidR="00872C30">
        <w:rPr>
          <w:color w:val="000000"/>
        </w:rPr>
        <w:t xml:space="preserve"> </w:t>
      </w:r>
      <w:r>
        <w:rPr>
          <w:color w:val="000000"/>
        </w:rPr>
        <w:t>aktivnostima</w:t>
      </w:r>
      <w:r w:rsidR="00872C30">
        <w:rPr>
          <w:color w:val="000000"/>
        </w:rPr>
        <w:t xml:space="preserve"> </w:t>
      </w:r>
      <w:r>
        <w:rPr>
          <w:color w:val="000000"/>
        </w:rPr>
        <w:t>grupa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pojedinaca</w:t>
      </w:r>
      <w:r w:rsidR="00872C30">
        <w:rPr>
          <w:color w:val="000000"/>
        </w:rPr>
        <w:t xml:space="preserve">, </w:t>
      </w:r>
      <w:r>
        <w:rPr>
          <w:color w:val="000000"/>
        </w:rPr>
        <w:t>javnim</w:t>
      </w:r>
      <w:r w:rsidR="00872C30">
        <w:rPr>
          <w:color w:val="000000"/>
        </w:rPr>
        <w:t xml:space="preserve"> </w:t>
      </w:r>
      <w:r>
        <w:rPr>
          <w:color w:val="000000"/>
        </w:rPr>
        <w:t>okupljanjima</w:t>
      </w:r>
      <w:r w:rsidR="00872C30">
        <w:rPr>
          <w:color w:val="000000"/>
        </w:rPr>
        <w:t xml:space="preserve">, </w:t>
      </w:r>
      <w:r>
        <w:rPr>
          <w:color w:val="000000"/>
        </w:rPr>
        <w:t>elementarnim</w:t>
      </w:r>
      <w:r w:rsidR="00872C30">
        <w:rPr>
          <w:color w:val="000000"/>
        </w:rPr>
        <w:t xml:space="preserve"> </w:t>
      </w:r>
      <w:r>
        <w:rPr>
          <w:color w:val="000000"/>
        </w:rPr>
        <w:t>nepogodama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drugim</w:t>
      </w:r>
      <w:r w:rsidR="00872C30">
        <w:rPr>
          <w:color w:val="000000"/>
        </w:rPr>
        <w:t xml:space="preserve"> </w:t>
      </w:r>
      <w:r>
        <w:rPr>
          <w:color w:val="000000"/>
        </w:rPr>
        <w:t>nesrećama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opasnostima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cilju</w:t>
      </w:r>
      <w:r w:rsidR="00872C30">
        <w:rPr>
          <w:color w:val="000000"/>
        </w:rPr>
        <w:t xml:space="preserve"> </w:t>
      </w:r>
      <w:r>
        <w:rPr>
          <w:color w:val="000000"/>
        </w:rPr>
        <w:t>uspešnog</w:t>
      </w:r>
      <w:r w:rsidR="00872C30">
        <w:rPr>
          <w:color w:val="000000"/>
        </w:rPr>
        <w:t xml:space="preserve"> </w:t>
      </w:r>
      <w:r>
        <w:rPr>
          <w:color w:val="000000"/>
        </w:rPr>
        <w:t>izvršavanja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zadataka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2.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Žandarmerija</w:t>
      </w:r>
      <w:r w:rsidR="00872C30">
        <w:rPr>
          <w:color w:val="000000"/>
        </w:rPr>
        <w:t xml:space="preserve"> </w:t>
      </w:r>
      <w:r>
        <w:rPr>
          <w:color w:val="000000"/>
        </w:rPr>
        <w:t>prilagođava</w:t>
      </w:r>
      <w:r w:rsidR="00872C30">
        <w:rPr>
          <w:color w:val="000000"/>
        </w:rPr>
        <w:t xml:space="preserve"> </w:t>
      </w:r>
      <w:r>
        <w:rPr>
          <w:color w:val="000000"/>
        </w:rPr>
        <w:t>svoju</w:t>
      </w:r>
      <w:r w:rsidR="00872C30">
        <w:rPr>
          <w:color w:val="000000"/>
        </w:rPr>
        <w:t xml:space="preserve"> </w:t>
      </w:r>
      <w:r>
        <w:rPr>
          <w:color w:val="000000"/>
        </w:rPr>
        <w:t>organizaciju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način</w:t>
      </w:r>
      <w:r w:rsidR="00872C30">
        <w:rPr>
          <w:color w:val="000000"/>
        </w:rPr>
        <w:t xml:space="preserve"> </w:t>
      </w:r>
      <w:r>
        <w:rPr>
          <w:color w:val="000000"/>
        </w:rPr>
        <w:t>njihovog</w:t>
      </w:r>
      <w:r w:rsidR="00872C30">
        <w:rPr>
          <w:color w:val="000000"/>
        </w:rPr>
        <w:t xml:space="preserve"> </w:t>
      </w:r>
      <w:r>
        <w:rPr>
          <w:color w:val="000000"/>
        </w:rPr>
        <w:t>izvršenja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Pored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zadataka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2.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Žandarmerija</w:t>
      </w:r>
      <w:r w:rsidR="00872C30">
        <w:rPr>
          <w:color w:val="000000"/>
        </w:rPr>
        <w:t xml:space="preserve"> </w:t>
      </w:r>
      <w:r>
        <w:rPr>
          <w:color w:val="000000"/>
        </w:rPr>
        <w:t>planira</w:t>
      </w:r>
      <w:r w:rsidR="00872C30">
        <w:rPr>
          <w:color w:val="000000"/>
        </w:rPr>
        <w:t xml:space="preserve">, </w:t>
      </w:r>
      <w:r>
        <w:rPr>
          <w:color w:val="000000"/>
        </w:rPr>
        <w:t>priprema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organizuje</w:t>
      </w:r>
      <w:r w:rsidR="00872C30">
        <w:rPr>
          <w:color w:val="000000"/>
        </w:rPr>
        <w:t xml:space="preserve"> </w:t>
      </w:r>
      <w:r>
        <w:rPr>
          <w:color w:val="000000"/>
        </w:rPr>
        <w:t>upotrebu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vanrednom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ratnom</w:t>
      </w:r>
      <w:r w:rsidR="00872C30">
        <w:rPr>
          <w:color w:val="000000"/>
        </w:rPr>
        <w:t xml:space="preserve"> </w:t>
      </w:r>
      <w:r>
        <w:rPr>
          <w:color w:val="000000"/>
        </w:rPr>
        <w:t>stanju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odbrani</w:t>
      </w:r>
      <w:r w:rsidR="00872C30">
        <w:rPr>
          <w:color w:val="000000"/>
        </w:rPr>
        <w:t xml:space="preserve"> </w:t>
      </w:r>
      <w:r>
        <w:rPr>
          <w:color w:val="000000"/>
        </w:rPr>
        <w:t>Republike</w:t>
      </w:r>
      <w:r w:rsidR="00872C30">
        <w:rPr>
          <w:color w:val="000000"/>
        </w:rPr>
        <w:t xml:space="preserve"> </w:t>
      </w:r>
      <w:r>
        <w:rPr>
          <w:color w:val="000000"/>
        </w:rPr>
        <w:t>Srbije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Žandarmerija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svom</w:t>
      </w:r>
      <w:r w:rsidR="00872C30">
        <w:rPr>
          <w:color w:val="000000"/>
        </w:rPr>
        <w:t xml:space="preserve"> </w:t>
      </w:r>
      <w:r>
        <w:rPr>
          <w:color w:val="000000"/>
        </w:rPr>
        <w:t>sastavu</w:t>
      </w:r>
      <w:r w:rsidR="00872C30">
        <w:rPr>
          <w:color w:val="000000"/>
        </w:rPr>
        <w:t xml:space="preserve"> </w:t>
      </w:r>
      <w:r>
        <w:rPr>
          <w:color w:val="000000"/>
        </w:rPr>
        <w:t>ima</w:t>
      </w:r>
      <w:r w:rsidR="00872C30">
        <w:rPr>
          <w:color w:val="000000"/>
        </w:rPr>
        <w:t xml:space="preserve"> </w:t>
      </w:r>
      <w:r>
        <w:rPr>
          <w:color w:val="000000"/>
        </w:rPr>
        <w:t>uže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2. </w:t>
      </w:r>
      <w:r w:rsidR="003B0DEE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radnih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Žandarmeriji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20.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predviđena</w:t>
      </w:r>
      <w:r w:rsidR="00872C30">
        <w:rPr>
          <w:color w:val="000000"/>
        </w:rPr>
        <w:t xml:space="preserve"> </w:t>
      </w:r>
      <w:r>
        <w:rPr>
          <w:color w:val="000000"/>
        </w:rPr>
        <w:t>Selekciona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Osnovna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popunjava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policijskim</w:t>
      </w:r>
      <w:r w:rsidR="00872C30">
        <w:rPr>
          <w:color w:val="000000"/>
        </w:rPr>
        <w:t xml:space="preserve"> </w:t>
      </w:r>
      <w:r>
        <w:rPr>
          <w:color w:val="000000"/>
        </w:rPr>
        <w:t>službenikom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statusu</w:t>
      </w:r>
      <w:r w:rsidR="00872C30">
        <w:rPr>
          <w:color w:val="000000"/>
        </w:rPr>
        <w:t xml:space="preserve"> </w:t>
      </w:r>
      <w:r>
        <w:rPr>
          <w:color w:val="000000"/>
        </w:rPr>
        <w:t>ovlašćenog</w:t>
      </w:r>
      <w:r w:rsidR="00872C30">
        <w:rPr>
          <w:color w:val="000000"/>
        </w:rPr>
        <w:t xml:space="preserve"> </w:t>
      </w:r>
      <w:r>
        <w:rPr>
          <w:color w:val="000000"/>
        </w:rPr>
        <w:t>službenog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,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uspehom</w:t>
      </w:r>
      <w:r w:rsidR="00872C30">
        <w:rPr>
          <w:color w:val="000000"/>
        </w:rPr>
        <w:t xml:space="preserve"> </w:t>
      </w:r>
      <w:r>
        <w:rPr>
          <w:color w:val="000000"/>
        </w:rPr>
        <w:t>završio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b/>
          <w:color w:val="000000"/>
        </w:rPr>
        <w:t>Ministar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raspisati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javni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konkurs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pohađanje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popune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žandarm</w:t>
      </w:r>
      <w:r w:rsidR="00872C30">
        <w:rPr>
          <w:b/>
          <w:color w:val="000000"/>
        </w:rPr>
        <w:t xml:space="preserve">” − </w:t>
      </w:r>
      <w:r>
        <w:rPr>
          <w:b/>
          <w:color w:val="000000"/>
        </w:rPr>
        <w:t>pod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22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59/2018</w:t>
      </w:r>
    </w:p>
    <w:p w:rsidR="002646F5" w:rsidRDefault="003B0DEE">
      <w:pPr>
        <w:spacing w:after="120"/>
        <w:jc w:val="center"/>
      </w:pPr>
      <w:r>
        <w:rPr>
          <w:i/>
          <w:color w:val="000000"/>
        </w:rPr>
        <w:t>Selekciona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Osnovna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Žandarmeriju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21.</w:t>
      </w:r>
    </w:p>
    <w:p w:rsidR="002646F5" w:rsidRDefault="003B0DEE">
      <w:pPr>
        <w:spacing w:after="150"/>
      </w:pPr>
      <w:r>
        <w:rPr>
          <w:color w:val="000000"/>
        </w:rPr>
        <w:t>Direkcija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zahtev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, </w:t>
      </w:r>
      <w:r>
        <w:rPr>
          <w:color w:val="000000"/>
        </w:rPr>
        <w:t>obaveštava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organizacionu</w:t>
      </w:r>
      <w:r w:rsidR="00872C30">
        <w:rPr>
          <w:color w:val="000000"/>
        </w:rPr>
        <w:t xml:space="preserve"> </w:t>
      </w:r>
      <w:r>
        <w:rPr>
          <w:color w:val="000000"/>
        </w:rPr>
        <w:t>jedinicu</w:t>
      </w:r>
      <w:r w:rsidR="00872C30">
        <w:rPr>
          <w:color w:val="000000"/>
        </w:rPr>
        <w:t xml:space="preserve"> </w:t>
      </w:r>
      <w:r>
        <w:rPr>
          <w:color w:val="000000"/>
        </w:rPr>
        <w:t>nadležnu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potrebi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kadrovskim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, </w:t>
      </w:r>
      <w:r>
        <w:rPr>
          <w:color w:val="000000"/>
        </w:rPr>
        <w:t>finansijskim</w:t>
      </w:r>
      <w:r w:rsidR="00872C30">
        <w:rPr>
          <w:color w:val="000000"/>
        </w:rPr>
        <w:t xml:space="preserve"> </w:t>
      </w:r>
      <w:r>
        <w:rPr>
          <w:color w:val="000000"/>
        </w:rPr>
        <w:t>sredstvima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daje</w:t>
      </w:r>
      <w:r w:rsidR="00872C30">
        <w:rPr>
          <w:color w:val="000000"/>
        </w:rPr>
        <w:t xml:space="preserve"> </w:t>
      </w:r>
      <w:r>
        <w:rPr>
          <w:color w:val="000000"/>
        </w:rPr>
        <w:t>saglasnost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popunu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„</w:t>
      </w:r>
      <w:r>
        <w:rPr>
          <w:color w:val="000000"/>
        </w:rPr>
        <w:t>žandarm</w:t>
      </w:r>
      <w:r w:rsidR="00872C30">
        <w:rPr>
          <w:color w:val="000000"/>
        </w:rPr>
        <w:t xml:space="preserve">”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priprema</w:t>
      </w:r>
      <w:r w:rsidR="00872C30">
        <w:rPr>
          <w:color w:val="000000"/>
        </w:rPr>
        <w:t xml:space="preserve"> </w:t>
      </w:r>
      <w:r>
        <w:rPr>
          <w:color w:val="000000"/>
        </w:rPr>
        <w:t>obaveštenje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sprovođenju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Osnovne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sadrži</w:t>
      </w:r>
      <w:r w:rsidR="00872C30">
        <w:rPr>
          <w:color w:val="000000"/>
        </w:rPr>
        <w:t xml:space="preserve"> </w:t>
      </w:r>
      <w:r>
        <w:rPr>
          <w:color w:val="000000"/>
        </w:rPr>
        <w:t>informacije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načinu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krajnjem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 xml:space="preserve"> </w:t>
      </w:r>
      <w:r>
        <w:rPr>
          <w:color w:val="000000"/>
        </w:rPr>
        <w:t>prijavljivanja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podatke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dužini</w:t>
      </w:r>
      <w:r w:rsidR="00872C30">
        <w:rPr>
          <w:color w:val="000000"/>
        </w:rPr>
        <w:t xml:space="preserve"> </w:t>
      </w:r>
      <w:r>
        <w:rPr>
          <w:color w:val="000000"/>
        </w:rPr>
        <w:t>trajanja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Sastavni</w:t>
      </w:r>
      <w:r w:rsidR="00872C30">
        <w:rPr>
          <w:color w:val="000000"/>
        </w:rPr>
        <w:t xml:space="preserve"> </w:t>
      </w:r>
      <w:r>
        <w:rPr>
          <w:color w:val="000000"/>
        </w:rPr>
        <w:t>deo</w:t>
      </w:r>
      <w:r w:rsidR="00872C30">
        <w:rPr>
          <w:color w:val="000000"/>
        </w:rPr>
        <w:t xml:space="preserve"> </w:t>
      </w:r>
      <w:r>
        <w:rPr>
          <w:color w:val="000000"/>
        </w:rPr>
        <w:t>obaveštenja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2.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b/>
          <w:color w:val="000000"/>
        </w:rPr>
        <w:t>Prijava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testiranje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izbor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rFonts w:ascii="Calibri"/>
          <w:b/>
          <w:color w:val="000000"/>
          <w:vertAlign w:val="superscript"/>
        </w:rPr>
        <w:t>*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Obaveštenje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postavlja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oglasnoj</w:t>
      </w:r>
      <w:r w:rsidR="00872C30">
        <w:rPr>
          <w:color w:val="000000"/>
        </w:rPr>
        <w:t xml:space="preserve"> </w:t>
      </w:r>
      <w:r>
        <w:rPr>
          <w:color w:val="000000"/>
        </w:rPr>
        <w:t>tabli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Intranet</w:t>
      </w:r>
      <w:r w:rsidR="00872C30">
        <w:rPr>
          <w:color w:val="000000"/>
        </w:rPr>
        <w:t xml:space="preserve"> </w:t>
      </w:r>
      <w:r>
        <w:rPr>
          <w:color w:val="000000"/>
        </w:rPr>
        <w:t>sajtu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>.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20"/>
        <w:jc w:val="center"/>
      </w:pPr>
      <w:r>
        <w:rPr>
          <w:i/>
          <w:color w:val="000000"/>
        </w:rPr>
        <w:t>Selekciona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Žandarmeriju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22.</w:t>
      </w:r>
    </w:p>
    <w:p w:rsidR="002646F5" w:rsidRDefault="003B0DEE">
      <w:pPr>
        <w:spacing w:after="150"/>
      </w:pPr>
      <w:r>
        <w:rPr>
          <w:color w:val="000000"/>
        </w:rPr>
        <w:t>Kriterijumi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izbor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„</w:t>
      </w:r>
      <w:r>
        <w:rPr>
          <w:color w:val="000000"/>
        </w:rPr>
        <w:t>žandarm</w:t>
      </w:r>
      <w:r w:rsidR="00872C30">
        <w:rPr>
          <w:color w:val="000000"/>
        </w:rPr>
        <w:t xml:space="preserve">” </w:t>
      </w:r>
      <w:r>
        <w:rPr>
          <w:color w:val="000000"/>
        </w:rPr>
        <w:t>su</w:t>
      </w:r>
      <w:r w:rsidR="00872C30">
        <w:rPr>
          <w:color w:val="000000"/>
        </w:rPr>
        <w:t>:</w:t>
      </w:r>
    </w:p>
    <w:p w:rsidR="002646F5" w:rsidRDefault="00872C30">
      <w:pPr>
        <w:spacing w:after="150"/>
      </w:pPr>
      <w:r>
        <w:rPr>
          <w:color w:val="000000"/>
        </w:rPr>
        <w:t xml:space="preserve">1)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nije</w:t>
      </w:r>
      <w:r>
        <w:rPr>
          <w:color w:val="000000"/>
        </w:rPr>
        <w:t xml:space="preserve"> </w:t>
      </w:r>
      <w:r w:rsidR="003B0DEE">
        <w:rPr>
          <w:color w:val="000000"/>
        </w:rPr>
        <w:t>stariji</w:t>
      </w:r>
      <w:r>
        <w:rPr>
          <w:color w:val="000000"/>
        </w:rPr>
        <w:t xml:space="preserve"> </w:t>
      </w:r>
      <w:r w:rsidR="003B0DEE">
        <w:rPr>
          <w:color w:val="000000"/>
        </w:rPr>
        <w:t>od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32 </w:t>
      </w:r>
      <w:r w:rsidR="003B0DEE">
        <w:rPr>
          <w:b/>
          <w:color w:val="000000"/>
        </w:rPr>
        <w:t>godine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2)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ima</w:t>
      </w:r>
      <w:r>
        <w:rPr>
          <w:color w:val="000000"/>
        </w:rPr>
        <w:t xml:space="preserve"> </w:t>
      </w:r>
      <w:r w:rsidR="003B0DEE">
        <w:rPr>
          <w:color w:val="000000"/>
        </w:rPr>
        <w:t>najmanje</w:t>
      </w:r>
      <w:r>
        <w:rPr>
          <w:color w:val="000000"/>
        </w:rPr>
        <w:t xml:space="preserve"> </w:t>
      </w:r>
      <w:r w:rsidR="003B0DEE">
        <w:rPr>
          <w:b/>
          <w:color w:val="000000"/>
        </w:rPr>
        <w:t>jednu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godinu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 w:rsidR="003B0DEE">
        <w:rPr>
          <w:color w:val="000000"/>
        </w:rPr>
        <w:t>efektivnog</w:t>
      </w:r>
      <w:r>
        <w:rPr>
          <w:color w:val="000000"/>
        </w:rPr>
        <w:t xml:space="preserve"> </w:t>
      </w:r>
      <w:r w:rsidR="003B0DEE">
        <w:rPr>
          <w:color w:val="000000"/>
        </w:rPr>
        <w:t>radnog</w:t>
      </w:r>
      <w:r>
        <w:rPr>
          <w:color w:val="000000"/>
        </w:rPr>
        <w:t xml:space="preserve"> </w:t>
      </w:r>
      <w:r w:rsidR="003B0DEE">
        <w:rPr>
          <w:color w:val="000000"/>
        </w:rPr>
        <w:t>staža</w:t>
      </w:r>
      <w:r>
        <w:rPr>
          <w:color w:val="000000"/>
        </w:rPr>
        <w:t xml:space="preserve"> </w:t>
      </w:r>
      <w:r w:rsidR="003B0DEE">
        <w:rPr>
          <w:color w:val="000000"/>
        </w:rPr>
        <w:t>na</w:t>
      </w:r>
      <w:r>
        <w:rPr>
          <w:color w:val="000000"/>
        </w:rPr>
        <w:t xml:space="preserve"> </w:t>
      </w:r>
      <w:r w:rsidR="003B0DEE">
        <w:rPr>
          <w:color w:val="000000"/>
        </w:rPr>
        <w:t>policijskim</w:t>
      </w:r>
      <w:r>
        <w:rPr>
          <w:color w:val="000000"/>
        </w:rPr>
        <w:t xml:space="preserve"> </w:t>
      </w:r>
      <w:r w:rsidR="003B0DEE">
        <w:rPr>
          <w:color w:val="000000"/>
        </w:rPr>
        <w:t>poslovima</w:t>
      </w:r>
      <w:r>
        <w:rPr>
          <w:color w:val="000000"/>
        </w:rPr>
        <w:t xml:space="preserve"> </w:t>
      </w:r>
      <w:r w:rsidR="003B0DEE">
        <w:rPr>
          <w:color w:val="000000"/>
        </w:rPr>
        <w:t>u</w:t>
      </w:r>
      <w:r>
        <w:rPr>
          <w:color w:val="000000"/>
        </w:rPr>
        <w:t xml:space="preserve"> </w:t>
      </w:r>
      <w:r w:rsidR="003B0DEE">
        <w:rPr>
          <w:color w:val="000000"/>
        </w:rPr>
        <w:t>statusu</w:t>
      </w:r>
      <w:r>
        <w:rPr>
          <w:color w:val="000000"/>
        </w:rPr>
        <w:t xml:space="preserve"> </w:t>
      </w:r>
      <w:r w:rsidR="003B0DEE">
        <w:rPr>
          <w:color w:val="000000"/>
        </w:rPr>
        <w:t>ovlašćenog</w:t>
      </w:r>
      <w:r>
        <w:rPr>
          <w:color w:val="000000"/>
        </w:rPr>
        <w:t xml:space="preserve"> </w:t>
      </w:r>
      <w:r w:rsidR="003B0DEE">
        <w:rPr>
          <w:color w:val="000000"/>
        </w:rPr>
        <w:t>službenog</w:t>
      </w:r>
      <w:r>
        <w:rPr>
          <w:color w:val="000000"/>
        </w:rPr>
        <w:t xml:space="preserve"> </w:t>
      </w:r>
      <w:r w:rsidR="003B0DEE">
        <w:rPr>
          <w:color w:val="000000"/>
        </w:rPr>
        <w:t>lica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3)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poseduje</w:t>
      </w:r>
      <w:r>
        <w:rPr>
          <w:color w:val="000000"/>
        </w:rPr>
        <w:t xml:space="preserve"> </w:t>
      </w:r>
      <w:r w:rsidR="003B0DEE">
        <w:rPr>
          <w:color w:val="000000"/>
        </w:rPr>
        <w:t>vozačku</w:t>
      </w:r>
      <w:r>
        <w:rPr>
          <w:color w:val="000000"/>
        </w:rPr>
        <w:t xml:space="preserve"> </w:t>
      </w:r>
      <w:r w:rsidR="003B0DEE">
        <w:rPr>
          <w:color w:val="000000"/>
        </w:rPr>
        <w:t>dozvolu</w:t>
      </w:r>
      <w:r>
        <w:rPr>
          <w:color w:val="000000"/>
        </w:rPr>
        <w:t xml:space="preserve"> </w:t>
      </w:r>
      <w:r w:rsidR="003B0DEE">
        <w:rPr>
          <w:color w:val="000000"/>
        </w:rPr>
        <w:t>za</w:t>
      </w:r>
      <w:r>
        <w:rPr>
          <w:color w:val="000000"/>
        </w:rPr>
        <w:t xml:space="preserve"> </w:t>
      </w:r>
      <w:r w:rsidR="003B0DEE">
        <w:rPr>
          <w:color w:val="000000"/>
        </w:rPr>
        <w:t>upravljanje</w:t>
      </w:r>
      <w:r>
        <w:rPr>
          <w:color w:val="000000"/>
        </w:rPr>
        <w:t xml:space="preserve"> </w:t>
      </w:r>
      <w:r w:rsidR="003B0DEE">
        <w:rPr>
          <w:color w:val="000000"/>
        </w:rPr>
        <w:t>motornim</w:t>
      </w:r>
      <w:r>
        <w:rPr>
          <w:color w:val="000000"/>
        </w:rPr>
        <w:t xml:space="preserve"> </w:t>
      </w:r>
      <w:r w:rsidR="003B0DEE">
        <w:rPr>
          <w:color w:val="000000"/>
        </w:rPr>
        <w:t>vozilom</w:t>
      </w:r>
      <w:r>
        <w:rPr>
          <w:color w:val="000000"/>
        </w:rPr>
        <w:t xml:space="preserve"> „</w:t>
      </w:r>
      <w:r w:rsidR="003B0DEE">
        <w:rPr>
          <w:color w:val="000000"/>
        </w:rPr>
        <w:t>B</w:t>
      </w:r>
      <w:r>
        <w:rPr>
          <w:color w:val="000000"/>
        </w:rPr>
        <w:t xml:space="preserve">” </w:t>
      </w:r>
      <w:r w:rsidR="003B0DEE">
        <w:rPr>
          <w:color w:val="000000"/>
        </w:rPr>
        <w:t>kategorije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4)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ima</w:t>
      </w:r>
      <w:r>
        <w:rPr>
          <w:color w:val="000000"/>
        </w:rPr>
        <w:t xml:space="preserve"> </w:t>
      </w:r>
      <w:r w:rsidR="003B0DEE">
        <w:rPr>
          <w:color w:val="000000"/>
        </w:rPr>
        <w:t>poslednje</w:t>
      </w:r>
      <w:r>
        <w:rPr>
          <w:color w:val="000000"/>
        </w:rPr>
        <w:t xml:space="preserve"> </w:t>
      </w:r>
      <w:r w:rsidR="003B0DEE">
        <w:rPr>
          <w:color w:val="000000"/>
        </w:rPr>
        <w:t>dve</w:t>
      </w:r>
      <w:r>
        <w:rPr>
          <w:color w:val="000000"/>
        </w:rPr>
        <w:t xml:space="preserve"> </w:t>
      </w:r>
      <w:r w:rsidR="003B0DEE">
        <w:rPr>
          <w:color w:val="000000"/>
        </w:rPr>
        <w:t>godine</w:t>
      </w:r>
      <w:r>
        <w:rPr>
          <w:color w:val="000000"/>
        </w:rPr>
        <w:t xml:space="preserve"> </w:t>
      </w:r>
      <w:r w:rsidR="003B0DEE">
        <w:rPr>
          <w:color w:val="000000"/>
        </w:rPr>
        <w:t>pozitivne</w:t>
      </w:r>
      <w:r>
        <w:rPr>
          <w:color w:val="000000"/>
        </w:rPr>
        <w:t xml:space="preserve"> </w:t>
      </w:r>
      <w:r w:rsidR="003B0DEE">
        <w:rPr>
          <w:color w:val="000000"/>
        </w:rPr>
        <w:t>godišnje</w:t>
      </w:r>
      <w:r>
        <w:rPr>
          <w:color w:val="000000"/>
        </w:rPr>
        <w:t xml:space="preserve"> </w:t>
      </w:r>
      <w:r w:rsidR="003B0DEE">
        <w:rPr>
          <w:color w:val="000000"/>
        </w:rPr>
        <w:t>ocene</w:t>
      </w:r>
      <w:r>
        <w:rPr>
          <w:color w:val="000000"/>
        </w:rPr>
        <w:t xml:space="preserve"> </w:t>
      </w:r>
      <w:r w:rsidR="003B0DEE">
        <w:rPr>
          <w:color w:val="000000"/>
        </w:rPr>
        <w:t>rada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5)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je</w:t>
      </w:r>
      <w:r>
        <w:rPr>
          <w:color w:val="000000"/>
        </w:rPr>
        <w:t xml:space="preserve"> </w:t>
      </w:r>
      <w:r w:rsidR="003B0DEE">
        <w:rPr>
          <w:color w:val="000000"/>
        </w:rPr>
        <w:t>na</w:t>
      </w:r>
      <w:r>
        <w:rPr>
          <w:color w:val="000000"/>
        </w:rPr>
        <w:t xml:space="preserve"> </w:t>
      </w:r>
      <w:r w:rsidR="003B0DEE">
        <w:rPr>
          <w:color w:val="000000"/>
        </w:rPr>
        <w:t>proverama</w:t>
      </w:r>
      <w:r>
        <w:rPr>
          <w:color w:val="000000"/>
        </w:rPr>
        <w:t xml:space="preserve"> </w:t>
      </w:r>
      <w:r w:rsidR="003B0DEE">
        <w:rPr>
          <w:color w:val="000000"/>
        </w:rPr>
        <w:t>obučenosti</w:t>
      </w:r>
      <w:r>
        <w:rPr>
          <w:color w:val="000000"/>
        </w:rPr>
        <w:t xml:space="preserve"> </w:t>
      </w:r>
      <w:r w:rsidR="003B0DEE">
        <w:rPr>
          <w:color w:val="000000"/>
        </w:rPr>
        <w:t>i</w:t>
      </w:r>
      <w:r>
        <w:rPr>
          <w:color w:val="000000"/>
        </w:rPr>
        <w:t xml:space="preserve"> </w:t>
      </w:r>
      <w:r w:rsidR="003B0DEE">
        <w:rPr>
          <w:color w:val="000000"/>
        </w:rPr>
        <w:t>stručne</w:t>
      </w:r>
      <w:r>
        <w:rPr>
          <w:color w:val="000000"/>
        </w:rPr>
        <w:t xml:space="preserve"> </w:t>
      </w:r>
      <w:r w:rsidR="003B0DEE">
        <w:rPr>
          <w:color w:val="000000"/>
        </w:rPr>
        <w:t>osposobljenosti</w:t>
      </w:r>
      <w:r>
        <w:rPr>
          <w:color w:val="000000"/>
        </w:rPr>
        <w:t xml:space="preserve"> </w:t>
      </w:r>
      <w:r w:rsidR="003B0DEE">
        <w:rPr>
          <w:color w:val="000000"/>
        </w:rPr>
        <w:t>za</w:t>
      </w:r>
      <w:r>
        <w:rPr>
          <w:color w:val="000000"/>
        </w:rPr>
        <w:t xml:space="preserve"> </w:t>
      </w:r>
      <w:r w:rsidR="003B0DEE">
        <w:rPr>
          <w:color w:val="000000"/>
        </w:rPr>
        <w:t>godinu</w:t>
      </w:r>
      <w:r>
        <w:rPr>
          <w:color w:val="000000"/>
        </w:rPr>
        <w:t xml:space="preserve"> </w:t>
      </w:r>
      <w:r w:rsidR="003B0DEE">
        <w:rPr>
          <w:color w:val="000000"/>
        </w:rPr>
        <w:t>koja</w:t>
      </w:r>
      <w:r>
        <w:rPr>
          <w:color w:val="000000"/>
        </w:rPr>
        <w:t xml:space="preserve"> </w:t>
      </w:r>
      <w:r w:rsidR="003B0DEE">
        <w:rPr>
          <w:color w:val="000000"/>
        </w:rPr>
        <w:t>prethodi</w:t>
      </w:r>
      <w:r>
        <w:rPr>
          <w:color w:val="000000"/>
        </w:rPr>
        <w:t xml:space="preserve"> </w:t>
      </w:r>
      <w:r w:rsidR="003B0DEE">
        <w:rPr>
          <w:color w:val="000000"/>
        </w:rPr>
        <w:t>godini</w:t>
      </w:r>
      <w:r>
        <w:rPr>
          <w:color w:val="000000"/>
        </w:rPr>
        <w:t xml:space="preserve"> </w:t>
      </w:r>
      <w:r w:rsidR="003B0DEE">
        <w:rPr>
          <w:color w:val="000000"/>
        </w:rPr>
        <w:t>u</w:t>
      </w:r>
      <w:r>
        <w:rPr>
          <w:color w:val="000000"/>
        </w:rPr>
        <w:t xml:space="preserve"> </w:t>
      </w:r>
      <w:r w:rsidR="003B0DEE">
        <w:rPr>
          <w:color w:val="000000"/>
        </w:rPr>
        <w:t>kojoj</w:t>
      </w:r>
      <w:r>
        <w:rPr>
          <w:color w:val="000000"/>
        </w:rPr>
        <w:t xml:space="preserve"> </w:t>
      </w:r>
      <w:r w:rsidR="003B0DEE">
        <w:rPr>
          <w:color w:val="000000"/>
        </w:rPr>
        <w:t>podnosi</w:t>
      </w:r>
      <w:r>
        <w:rPr>
          <w:color w:val="000000"/>
        </w:rPr>
        <w:t xml:space="preserve"> </w:t>
      </w:r>
      <w:r w:rsidR="003B0DEE">
        <w:rPr>
          <w:color w:val="000000"/>
        </w:rPr>
        <w:t>prijavu</w:t>
      </w:r>
      <w:r>
        <w:rPr>
          <w:color w:val="000000"/>
        </w:rPr>
        <w:t xml:space="preserve"> </w:t>
      </w:r>
      <w:r w:rsidR="003B0DEE">
        <w:rPr>
          <w:color w:val="000000"/>
        </w:rPr>
        <w:t>ostvario</w:t>
      </w:r>
      <w:r>
        <w:rPr>
          <w:color w:val="000000"/>
        </w:rPr>
        <w:t xml:space="preserve"> </w:t>
      </w:r>
      <w:r w:rsidR="003B0DEE">
        <w:rPr>
          <w:color w:val="000000"/>
        </w:rPr>
        <w:t>ocenu</w:t>
      </w:r>
      <w:r>
        <w:rPr>
          <w:color w:val="000000"/>
        </w:rPr>
        <w:t xml:space="preserve"> </w:t>
      </w:r>
      <w:r w:rsidR="003B0DEE">
        <w:rPr>
          <w:color w:val="000000"/>
        </w:rPr>
        <w:t>najmanje</w:t>
      </w:r>
      <w:r>
        <w:rPr>
          <w:color w:val="000000"/>
        </w:rPr>
        <w:t xml:space="preserve"> „</w:t>
      </w:r>
      <w:r w:rsidR="003B0DEE">
        <w:rPr>
          <w:color w:val="000000"/>
        </w:rPr>
        <w:t>vrlo</w:t>
      </w:r>
      <w:r>
        <w:rPr>
          <w:color w:val="000000"/>
        </w:rPr>
        <w:t xml:space="preserve"> </w:t>
      </w:r>
      <w:r w:rsidR="003B0DEE">
        <w:rPr>
          <w:color w:val="000000"/>
        </w:rPr>
        <w:t>dobar</w:t>
      </w:r>
      <w:r>
        <w:rPr>
          <w:color w:val="000000"/>
        </w:rPr>
        <w:t xml:space="preserve"> 4”.</w:t>
      </w:r>
    </w:p>
    <w:p w:rsidR="002646F5" w:rsidRDefault="003B0DEE">
      <w:pPr>
        <w:spacing w:after="150"/>
      </w:pPr>
      <w:r>
        <w:rPr>
          <w:color w:val="000000"/>
        </w:rPr>
        <w:t>Kandidat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podnosi</w:t>
      </w:r>
      <w:r w:rsidR="00872C30">
        <w:rPr>
          <w:color w:val="000000"/>
        </w:rPr>
        <w:t xml:space="preserve"> </w:t>
      </w:r>
      <w:r>
        <w:rPr>
          <w:color w:val="000000"/>
        </w:rPr>
        <w:t>prijavu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, </w:t>
      </w:r>
      <w:r>
        <w:rPr>
          <w:color w:val="000000"/>
        </w:rPr>
        <w:t>organizacionoj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</w:t>
      </w:r>
      <w:r>
        <w:rPr>
          <w:color w:val="000000"/>
        </w:rPr>
        <w:t>nadležnoj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prema</w:t>
      </w:r>
      <w:r w:rsidR="00872C30">
        <w:rPr>
          <w:color w:val="000000"/>
        </w:rPr>
        <w:t xml:space="preserve"> </w:t>
      </w:r>
      <w:r>
        <w:rPr>
          <w:color w:val="000000"/>
        </w:rPr>
        <w:t>mestu</w:t>
      </w:r>
      <w:r w:rsidR="00872C30">
        <w:rPr>
          <w:color w:val="000000"/>
        </w:rPr>
        <w:t xml:space="preserve"> </w:t>
      </w:r>
      <w:r>
        <w:rPr>
          <w:color w:val="000000"/>
        </w:rPr>
        <w:t>rada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Podnošenjem</w:t>
      </w:r>
      <w:r w:rsidR="00872C30">
        <w:rPr>
          <w:color w:val="000000"/>
        </w:rPr>
        <w:t xml:space="preserve"> </w:t>
      </w:r>
      <w:r>
        <w:rPr>
          <w:color w:val="000000"/>
        </w:rPr>
        <w:t>prijave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 xml:space="preserve">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isti</w:t>
      </w:r>
      <w:r w:rsidR="00872C30">
        <w:rPr>
          <w:color w:val="000000"/>
        </w:rPr>
        <w:t xml:space="preserve"> </w:t>
      </w:r>
      <w:r>
        <w:rPr>
          <w:color w:val="000000"/>
        </w:rPr>
        <w:t>dao</w:t>
      </w:r>
      <w:r w:rsidR="00872C30">
        <w:rPr>
          <w:color w:val="000000"/>
        </w:rPr>
        <w:t xml:space="preserve"> </w:t>
      </w:r>
      <w:r>
        <w:rPr>
          <w:color w:val="000000"/>
        </w:rPr>
        <w:t>saglasnost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izvrše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ispunjenosti</w:t>
      </w:r>
      <w:r w:rsidR="00872C30">
        <w:rPr>
          <w:color w:val="000000"/>
        </w:rPr>
        <w:t xml:space="preserve"> </w:t>
      </w:r>
      <w:r>
        <w:rPr>
          <w:color w:val="000000"/>
        </w:rPr>
        <w:t>uslova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obrade</w:t>
      </w:r>
      <w:r w:rsidR="00872C30">
        <w:rPr>
          <w:color w:val="000000"/>
        </w:rPr>
        <w:t xml:space="preserve"> </w:t>
      </w:r>
      <w:r>
        <w:rPr>
          <w:color w:val="000000"/>
        </w:rPr>
        <w:t>lični</w:t>
      </w:r>
      <w:r w:rsidR="00872C30">
        <w:rPr>
          <w:color w:val="000000"/>
        </w:rPr>
        <w:t xml:space="preserve"> </w:t>
      </w:r>
      <w:r>
        <w:rPr>
          <w:color w:val="000000"/>
        </w:rPr>
        <w:t>podaci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prijema</w:t>
      </w:r>
      <w:r w:rsidR="00872C30">
        <w:rPr>
          <w:color w:val="000000"/>
        </w:rPr>
        <w:t xml:space="preserve"> </w:t>
      </w:r>
      <w:r>
        <w:rPr>
          <w:color w:val="000000"/>
        </w:rPr>
        <w:t>prijave</w:t>
      </w:r>
      <w:r w:rsidR="00872C30">
        <w:rPr>
          <w:color w:val="000000"/>
        </w:rPr>
        <w:t xml:space="preserve">, </w:t>
      </w: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, </w:t>
      </w:r>
      <w:r>
        <w:rPr>
          <w:color w:val="000000"/>
        </w:rPr>
        <w:t>vrši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ispunjenosti</w:t>
      </w:r>
      <w:r w:rsidR="00872C30">
        <w:rPr>
          <w:color w:val="000000"/>
        </w:rPr>
        <w:t xml:space="preserve"> </w:t>
      </w:r>
      <w:r>
        <w:rPr>
          <w:color w:val="000000"/>
        </w:rPr>
        <w:t>uslova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tačke</w:t>
      </w:r>
      <w:r w:rsidR="00872C30">
        <w:rPr>
          <w:color w:val="000000"/>
        </w:rPr>
        <w:t xml:space="preserve"> 1)–5)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ispunjavaju</w:t>
      </w:r>
      <w:r w:rsidR="00872C30">
        <w:rPr>
          <w:color w:val="000000"/>
        </w:rPr>
        <w:t xml:space="preserve"> </w:t>
      </w:r>
      <w:r>
        <w:rPr>
          <w:color w:val="000000"/>
        </w:rPr>
        <w:t>uslove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pristup</w:t>
      </w:r>
      <w:r w:rsidR="00872C30">
        <w:rPr>
          <w:color w:val="000000"/>
        </w:rPr>
        <w:t xml:space="preserve"> </w:t>
      </w:r>
      <w:r>
        <w:rPr>
          <w:color w:val="000000"/>
        </w:rPr>
        <w:t>selekcionom</w:t>
      </w:r>
      <w:r w:rsidR="00872C30">
        <w:rPr>
          <w:color w:val="000000"/>
        </w:rPr>
        <w:t xml:space="preserve"> </w:t>
      </w:r>
      <w:r>
        <w:rPr>
          <w:color w:val="000000"/>
        </w:rPr>
        <w:t>testiranju</w:t>
      </w:r>
      <w:r w:rsidR="00872C30">
        <w:rPr>
          <w:color w:val="000000"/>
        </w:rPr>
        <w:t xml:space="preserve">, </w:t>
      </w:r>
      <w:r>
        <w:rPr>
          <w:color w:val="000000"/>
        </w:rPr>
        <w:t>koju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direktoru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Selekcionoj</w:t>
      </w:r>
      <w:r w:rsidR="00872C30">
        <w:rPr>
          <w:color w:val="000000"/>
        </w:rPr>
        <w:t xml:space="preserve"> </w:t>
      </w:r>
      <w:r>
        <w:rPr>
          <w:color w:val="000000"/>
        </w:rPr>
        <w:t>obuci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prethodi</w:t>
      </w:r>
      <w:r w:rsidR="00872C30">
        <w:rPr>
          <w:color w:val="000000"/>
        </w:rPr>
        <w:t xml:space="preserve"> </w:t>
      </w:r>
      <w:r>
        <w:rPr>
          <w:color w:val="000000"/>
        </w:rPr>
        <w:t>selekciono</w:t>
      </w:r>
      <w:r w:rsidR="00872C30">
        <w:rPr>
          <w:color w:val="000000"/>
        </w:rPr>
        <w:t xml:space="preserve"> </w:t>
      </w:r>
      <w:r>
        <w:rPr>
          <w:color w:val="000000"/>
        </w:rPr>
        <w:t>testiranje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vrši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selekcionog</w:t>
      </w:r>
      <w:r w:rsidR="00872C30">
        <w:rPr>
          <w:color w:val="000000"/>
        </w:rPr>
        <w:t xml:space="preserve"> </w:t>
      </w:r>
      <w:r>
        <w:rPr>
          <w:color w:val="000000"/>
        </w:rPr>
        <w:t>testiranja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pre</w:t>
      </w:r>
      <w:r w:rsidR="00872C30">
        <w:rPr>
          <w:color w:val="000000"/>
        </w:rPr>
        <w:t xml:space="preserve"> </w:t>
      </w:r>
      <w:r>
        <w:rPr>
          <w:color w:val="000000"/>
        </w:rPr>
        <w:t>pohađanja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, </w:t>
      </w: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upućuje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prethodni</w:t>
      </w:r>
      <w:r w:rsidR="00872C30">
        <w:rPr>
          <w:color w:val="000000"/>
        </w:rPr>
        <w:t xml:space="preserve"> </w:t>
      </w:r>
      <w:r>
        <w:rPr>
          <w:color w:val="000000"/>
        </w:rPr>
        <w:t>lekarski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sadrži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testiranje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prisustvo</w:t>
      </w:r>
      <w:r w:rsidR="00872C30">
        <w:rPr>
          <w:color w:val="000000"/>
        </w:rPr>
        <w:t xml:space="preserve"> </w:t>
      </w:r>
      <w:r>
        <w:rPr>
          <w:color w:val="000000"/>
        </w:rPr>
        <w:t>psihoaktivnih</w:t>
      </w:r>
      <w:r w:rsidR="00872C30">
        <w:rPr>
          <w:color w:val="000000"/>
        </w:rPr>
        <w:t xml:space="preserve"> </w:t>
      </w:r>
      <w:r>
        <w:rPr>
          <w:color w:val="000000"/>
        </w:rPr>
        <w:t>supstanci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organizmu</w:t>
      </w:r>
      <w:r w:rsidR="00872C30">
        <w:rPr>
          <w:color w:val="000000"/>
        </w:rPr>
        <w:t>.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59/2018</w:t>
      </w:r>
    </w:p>
    <w:p w:rsidR="002646F5" w:rsidRDefault="00872C30">
      <w:pPr>
        <w:spacing w:after="150"/>
      </w:pPr>
      <w:r>
        <w:rPr>
          <w:color w:val="000000"/>
        </w:rPr>
        <w:t>**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29/2019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22</w:t>
      </w:r>
      <w:r>
        <w:rPr>
          <w:b/>
          <w:color w:val="000000"/>
        </w:rPr>
        <w:t>a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Kada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popunjavanje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žandarm</w:t>
      </w:r>
      <w:r w:rsidR="00872C30">
        <w:rPr>
          <w:b/>
          <w:color w:val="000000"/>
        </w:rPr>
        <w:t xml:space="preserve">” </w:t>
      </w:r>
      <w:r>
        <w:rPr>
          <w:b/>
          <w:color w:val="000000"/>
        </w:rPr>
        <w:t>sprovodi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javnog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konkursa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primiti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ispunjavaju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zasnivanje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propisane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>: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b/>
          <w:color w:val="000000"/>
        </w:rPr>
        <w:t xml:space="preserve">1) </w:t>
      </w:r>
      <w:r w:rsidR="003B0DEE">
        <w:rPr>
          <w:b/>
          <w:color w:val="000000"/>
        </w:rPr>
        <w:t>nisu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stariji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od</w:t>
      </w:r>
      <w:r>
        <w:rPr>
          <w:b/>
          <w:color w:val="000000"/>
        </w:rPr>
        <w:t xml:space="preserve"> 24 </w:t>
      </w:r>
      <w:r w:rsidR="003B0DEE">
        <w:rPr>
          <w:b/>
          <w:color w:val="000000"/>
        </w:rPr>
        <w:t>godine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b/>
          <w:color w:val="000000"/>
        </w:rPr>
        <w:t xml:space="preserve">2) </w:t>
      </w:r>
      <w:r w:rsidR="003B0DEE">
        <w:rPr>
          <w:b/>
          <w:color w:val="000000"/>
        </w:rPr>
        <w:t>poseduju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vozačku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dozvolu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upravljanje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motornim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vozilom</w:t>
      </w:r>
      <w:r>
        <w:rPr>
          <w:b/>
          <w:color w:val="000000"/>
        </w:rPr>
        <w:t xml:space="preserve"> „</w:t>
      </w:r>
      <w:r w:rsidR="003B0DEE">
        <w:rPr>
          <w:b/>
          <w:color w:val="000000"/>
        </w:rPr>
        <w:t>B</w:t>
      </w:r>
      <w:r>
        <w:rPr>
          <w:b/>
          <w:color w:val="000000"/>
        </w:rPr>
        <w:t xml:space="preserve">” </w:t>
      </w:r>
      <w:r w:rsidR="003B0DEE">
        <w:rPr>
          <w:b/>
          <w:color w:val="000000"/>
        </w:rPr>
        <w:t>kategorije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b/>
          <w:color w:val="000000"/>
        </w:rPr>
        <w:t xml:space="preserve">3) </w:t>
      </w:r>
      <w:r w:rsidR="003B0DEE">
        <w:rPr>
          <w:b/>
          <w:color w:val="000000"/>
        </w:rPr>
        <w:t>ispune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uslove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selkcionog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testiranja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b/>
          <w:color w:val="000000"/>
        </w:rPr>
        <w:t xml:space="preserve">4) </w:t>
      </w:r>
      <w:r w:rsidR="003B0DEE">
        <w:rPr>
          <w:b/>
          <w:color w:val="000000"/>
        </w:rPr>
        <w:t>su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sposobni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pohađanje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Selekcione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obuke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Žandarmeriju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shodno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rezultatima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prethodnog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lekarskog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pregleda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Ministarstvo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zaključuje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Ugovor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uređivanju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međusobnih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obaveza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polaznike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Ugovor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zaključuje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period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trajanja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Kandidat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prijem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završi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žandarm</w:t>
      </w:r>
      <w:r w:rsidR="00872C30">
        <w:rPr>
          <w:b/>
          <w:color w:val="000000"/>
        </w:rPr>
        <w:t xml:space="preserve">” </w:t>
      </w:r>
      <w:r>
        <w:rPr>
          <w:b/>
          <w:color w:val="000000"/>
        </w:rPr>
        <w:t>uz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zasnivanja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završi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nivoa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položi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ispit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utvrđenom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shodno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sprovođenju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59/2018</w:t>
      </w:r>
    </w:p>
    <w:p w:rsidR="002646F5" w:rsidRDefault="003B0DEE">
      <w:pPr>
        <w:spacing w:after="120"/>
        <w:jc w:val="center"/>
      </w:pPr>
      <w:r>
        <w:rPr>
          <w:color w:val="000000"/>
        </w:rPr>
        <w:lastRenderedPageBreak/>
        <w:t>Član</w:t>
      </w:r>
      <w:r w:rsidR="00872C30">
        <w:rPr>
          <w:color w:val="000000"/>
        </w:rPr>
        <w:t xml:space="preserve"> 23.</w:t>
      </w:r>
    </w:p>
    <w:p w:rsidR="002646F5" w:rsidRDefault="003B0DEE">
      <w:pPr>
        <w:spacing w:after="150"/>
      </w:pP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rešenjem</w:t>
      </w:r>
      <w:r w:rsidR="00872C30">
        <w:rPr>
          <w:color w:val="000000"/>
        </w:rPr>
        <w:t xml:space="preserve"> </w:t>
      </w:r>
      <w:r>
        <w:rPr>
          <w:color w:val="000000"/>
        </w:rPr>
        <w:t>obrazuje</w:t>
      </w:r>
      <w:r w:rsidR="00872C30">
        <w:rPr>
          <w:color w:val="000000"/>
        </w:rPr>
        <w:t xml:space="preserve"> </w:t>
      </w:r>
      <w:r>
        <w:rPr>
          <w:color w:val="000000"/>
        </w:rPr>
        <w:t>Komisiju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izbor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popunu</w:t>
      </w:r>
      <w:r w:rsidR="00872C30">
        <w:rPr>
          <w:color w:val="000000"/>
        </w:rPr>
        <w:t xml:space="preserve"> </w:t>
      </w:r>
      <w:r>
        <w:rPr>
          <w:color w:val="000000"/>
        </w:rPr>
        <w:t>radnih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predviđena</w:t>
      </w:r>
      <w:r w:rsidR="00872C30">
        <w:rPr>
          <w:color w:val="000000"/>
        </w:rPr>
        <w:t xml:space="preserve"> </w:t>
      </w:r>
      <w:r>
        <w:rPr>
          <w:color w:val="000000"/>
        </w:rPr>
        <w:t>Selekciona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Osnovna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(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daljem</w:t>
      </w:r>
      <w:r w:rsidR="00872C30">
        <w:rPr>
          <w:color w:val="000000"/>
        </w:rPr>
        <w:t xml:space="preserve"> </w:t>
      </w:r>
      <w:r>
        <w:rPr>
          <w:color w:val="000000"/>
        </w:rPr>
        <w:t>tekstu</w:t>
      </w:r>
      <w:r w:rsidR="00872C30">
        <w:rPr>
          <w:color w:val="000000"/>
        </w:rPr>
        <w:t xml:space="preserve">: </w:t>
      </w:r>
      <w:r>
        <w:rPr>
          <w:color w:val="000000"/>
        </w:rPr>
        <w:t>Komisija</w:t>
      </w:r>
      <w:r w:rsidR="00872C30">
        <w:rPr>
          <w:color w:val="000000"/>
        </w:rPr>
        <w:t>).</w:t>
      </w:r>
    </w:p>
    <w:p w:rsidR="002646F5" w:rsidRDefault="003B0DEE">
      <w:pPr>
        <w:spacing w:after="150"/>
      </w:pP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ima</w:t>
      </w:r>
      <w:r w:rsidR="00872C30">
        <w:rPr>
          <w:color w:val="000000"/>
        </w:rPr>
        <w:t xml:space="preserve"> </w:t>
      </w:r>
      <w:r>
        <w:rPr>
          <w:color w:val="000000"/>
        </w:rPr>
        <w:t>najmanje</w:t>
      </w:r>
      <w:r w:rsidR="00872C30">
        <w:rPr>
          <w:color w:val="000000"/>
        </w:rPr>
        <w:t xml:space="preserve"> </w:t>
      </w:r>
      <w:r>
        <w:rPr>
          <w:color w:val="000000"/>
        </w:rPr>
        <w:t>tri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Direkcije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predsednik</w:t>
      </w:r>
      <w:r w:rsidR="00872C30">
        <w:rPr>
          <w:color w:val="000000"/>
        </w:rPr>
        <w:t xml:space="preserve">,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nadležne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24.</w:t>
      </w:r>
    </w:p>
    <w:p w:rsidR="002646F5" w:rsidRDefault="003B0DEE">
      <w:pPr>
        <w:spacing w:after="150"/>
      </w:pP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zapisnik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rezultatima</w:t>
      </w:r>
      <w:r w:rsidR="00872C30">
        <w:rPr>
          <w:color w:val="000000"/>
        </w:rPr>
        <w:t xml:space="preserve"> </w:t>
      </w:r>
      <w:r>
        <w:rPr>
          <w:color w:val="000000"/>
        </w:rPr>
        <w:t>selekcionog</w:t>
      </w:r>
      <w:r w:rsidR="00872C30">
        <w:rPr>
          <w:color w:val="000000"/>
        </w:rPr>
        <w:t xml:space="preserve"> </w:t>
      </w:r>
      <w:r>
        <w:rPr>
          <w:color w:val="000000"/>
        </w:rPr>
        <w:t>testiranja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prethodnog</w:t>
      </w:r>
      <w:r w:rsidR="00872C30">
        <w:rPr>
          <w:color w:val="000000"/>
        </w:rPr>
        <w:t xml:space="preserve"> </w:t>
      </w:r>
      <w:r>
        <w:rPr>
          <w:color w:val="000000"/>
        </w:rPr>
        <w:t>lekarskog</w:t>
      </w:r>
      <w:r w:rsidR="00872C30">
        <w:rPr>
          <w:color w:val="000000"/>
        </w:rPr>
        <w:t xml:space="preserve"> </w:t>
      </w:r>
      <w:r>
        <w:rPr>
          <w:color w:val="000000"/>
        </w:rPr>
        <w:t>pregleda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osnovu</w:t>
      </w:r>
      <w:r w:rsidR="00872C30">
        <w:rPr>
          <w:color w:val="000000"/>
        </w:rPr>
        <w:t xml:space="preserve"> </w:t>
      </w:r>
      <w:r>
        <w:rPr>
          <w:color w:val="000000"/>
        </w:rPr>
        <w:t>postignutih</w:t>
      </w:r>
      <w:r w:rsidR="00872C30">
        <w:rPr>
          <w:color w:val="000000"/>
        </w:rPr>
        <w:t xml:space="preserve"> </w:t>
      </w:r>
      <w:r>
        <w:rPr>
          <w:color w:val="000000"/>
        </w:rPr>
        <w:t>rezultata</w:t>
      </w:r>
      <w:r w:rsidR="00872C30">
        <w:rPr>
          <w:color w:val="000000"/>
        </w:rPr>
        <w:t xml:space="preserve">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Rang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pohađanje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Rang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direktoru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komandanta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donosi</w:t>
      </w:r>
      <w:r w:rsidR="00872C30">
        <w:rPr>
          <w:color w:val="000000"/>
        </w:rPr>
        <w:t xml:space="preserve"> </w:t>
      </w:r>
      <w:r>
        <w:rPr>
          <w:color w:val="000000"/>
        </w:rPr>
        <w:t>odluku</w:t>
      </w:r>
      <w:r w:rsidR="00872C30">
        <w:rPr>
          <w:color w:val="000000"/>
        </w:rPr>
        <w:t xml:space="preserve"> </w:t>
      </w:r>
      <w:r>
        <w:rPr>
          <w:color w:val="000000"/>
        </w:rPr>
        <w:t>koliko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 xml:space="preserve"> </w:t>
      </w:r>
      <w:r>
        <w:rPr>
          <w:color w:val="000000"/>
        </w:rPr>
        <w:t>će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pozvano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pohađa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finansijskim</w:t>
      </w:r>
      <w:r w:rsidR="00872C30">
        <w:rPr>
          <w:color w:val="000000"/>
        </w:rPr>
        <w:t xml:space="preserve"> </w:t>
      </w:r>
      <w:r>
        <w:rPr>
          <w:color w:val="000000"/>
        </w:rPr>
        <w:t>sredstvima</w:t>
      </w:r>
      <w:r w:rsidR="00872C30">
        <w:rPr>
          <w:color w:val="000000"/>
        </w:rPr>
        <w:t xml:space="preserve">, </w:t>
      </w:r>
      <w:r>
        <w:rPr>
          <w:color w:val="000000"/>
        </w:rPr>
        <w:t>kadrovskim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Odluku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2.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Komisiji</w:t>
      </w:r>
      <w:r w:rsidR="00872C30">
        <w:rPr>
          <w:color w:val="000000"/>
        </w:rPr>
        <w:t xml:space="preserve">, </w:t>
      </w:r>
      <w:r>
        <w:rPr>
          <w:color w:val="000000"/>
        </w:rPr>
        <w:t>Žandarmeriji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</w:t>
      </w:r>
      <w:r>
        <w:rPr>
          <w:color w:val="000000"/>
        </w:rPr>
        <w:t>nadležnoj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osnovu</w:t>
      </w:r>
      <w:r w:rsidR="00872C30">
        <w:rPr>
          <w:color w:val="000000"/>
        </w:rPr>
        <w:t xml:space="preserve"> </w:t>
      </w:r>
      <w:r>
        <w:rPr>
          <w:color w:val="000000"/>
        </w:rPr>
        <w:t>odluke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2.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poziva</w:t>
      </w:r>
      <w:r w:rsidR="00872C30">
        <w:rPr>
          <w:color w:val="000000"/>
        </w:rPr>
        <w:t xml:space="preserve"> </w:t>
      </w:r>
      <w:r>
        <w:rPr>
          <w:color w:val="000000"/>
        </w:rPr>
        <w:t>kandidate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, </w:t>
      </w:r>
      <w:r>
        <w:rPr>
          <w:color w:val="000000"/>
        </w:rPr>
        <w:t>preko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kojima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kandidati</w:t>
      </w:r>
      <w:r w:rsidR="00872C30">
        <w:rPr>
          <w:color w:val="000000"/>
        </w:rPr>
        <w:t xml:space="preserve"> </w:t>
      </w:r>
      <w:r>
        <w:rPr>
          <w:color w:val="000000"/>
        </w:rPr>
        <w:t>zaposleni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obavezi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kandidatu</w:t>
      </w:r>
      <w:r w:rsidR="00872C30">
        <w:rPr>
          <w:color w:val="000000"/>
        </w:rPr>
        <w:t xml:space="preserve"> </w:t>
      </w:r>
      <w:r>
        <w:rPr>
          <w:color w:val="000000"/>
        </w:rPr>
        <w:t>omogući</w:t>
      </w:r>
      <w:r w:rsidR="00872C30">
        <w:rPr>
          <w:color w:val="000000"/>
        </w:rPr>
        <w:t xml:space="preserve"> </w:t>
      </w:r>
      <w:r>
        <w:rPr>
          <w:color w:val="000000"/>
        </w:rPr>
        <w:t>pohađanje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vreme</w:t>
      </w:r>
      <w:r w:rsidR="00872C30">
        <w:rPr>
          <w:color w:val="000000"/>
        </w:rPr>
        <w:t xml:space="preserve"> </w:t>
      </w:r>
      <w:r>
        <w:rPr>
          <w:color w:val="000000"/>
        </w:rPr>
        <w:t>trajanja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ostvaruje</w:t>
      </w:r>
      <w:r w:rsidR="00872C30">
        <w:rPr>
          <w:color w:val="000000"/>
        </w:rPr>
        <w:t xml:space="preserve"> </w:t>
      </w:r>
      <w:r>
        <w:rPr>
          <w:color w:val="000000"/>
        </w:rPr>
        <w:t>sva</w:t>
      </w:r>
      <w:r w:rsidR="00872C30">
        <w:rPr>
          <w:color w:val="000000"/>
        </w:rPr>
        <w:t xml:space="preserve"> </w:t>
      </w:r>
      <w:r>
        <w:rPr>
          <w:color w:val="000000"/>
        </w:rPr>
        <w:t>prava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obaveze</w:t>
      </w:r>
      <w:r w:rsidR="00872C30">
        <w:rPr>
          <w:color w:val="000000"/>
        </w:rPr>
        <w:t xml:space="preserve"> </w:t>
      </w:r>
      <w:r>
        <w:rPr>
          <w:color w:val="000000"/>
        </w:rPr>
        <w:t>svog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25.</w:t>
      </w:r>
    </w:p>
    <w:p w:rsidR="002646F5" w:rsidRDefault="003B0DEE">
      <w:pPr>
        <w:spacing w:after="150"/>
      </w:pPr>
      <w:r>
        <w:rPr>
          <w:color w:val="000000"/>
        </w:rPr>
        <w:t>Selekciona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traje</w:t>
      </w:r>
      <w:r w:rsidR="00872C30">
        <w:rPr>
          <w:color w:val="000000"/>
        </w:rPr>
        <w:t xml:space="preserve"> 21 </w:t>
      </w:r>
      <w:r>
        <w:rPr>
          <w:color w:val="000000"/>
        </w:rPr>
        <w:t>dan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eliminacionog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karaktera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</w:t>
      </w:r>
      <w:r w:rsidR="00872C30">
        <w:rPr>
          <w:color w:val="000000"/>
        </w:rPr>
        <w:t xml:space="preserve"> </w:t>
      </w:r>
      <w:r>
        <w:rPr>
          <w:color w:val="000000"/>
        </w:rPr>
        <w:t>zaduženi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sprovođenje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određuju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realizacije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propisom</w:t>
      </w:r>
      <w:r w:rsidR="00872C30">
        <w:rPr>
          <w:color w:val="000000"/>
        </w:rPr>
        <w:t xml:space="preserve"> </w:t>
      </w:r>
      <w:r>
        <w:rPr>
          <w:color w:val="000000"/>
        </w:rPr>
        <w:t>kojim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uređuje</w:t>
      </w:r>
      <w:r w:rsidR="00872C30">
        <w:rPr>
          <w:color w:val="000000"/>
        </w:rPr>
        <w:t xml:space="preserve"> </w:t>
      </w: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Tokom</w:t>
      </w:r>
      <w:r w:rsidR="00872C30">
        <w:rPr>
          <w:color w:val="000000"/>
        </w:rPr>
        <w:t xml:space="preserve"> </w:t>
      </w:r>
      <w:r>
        <w:rPr>
          <w:color w:val="000000"/>
        </w:rPr>
        <w:t>trajanja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dužan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postupa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nalogu</w:t>
      </w:r>
      <w:r w:rsidR="00872C30">
        <w:rPr>
          <w:color w:val="000000"/>
        </w:rPr>
        <w:t xml:space="preserve"> </w:t>
      </w:r>
      <w:r>
        <w:rPr>
          <w:color w:val="000000"/>
        </w:rPr>
        <w:t>rukovodioca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izvođača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– </w:t>
      </w:r>
      <w:r>
        <w:rPr>
          <w:color w:val="000000"/>
        </w:rPr>
        <w:t>instruktora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Selekciona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realizovati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objektu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izvan</w:t>
      </w:r>
      <w:r w:rsidR="00872C30">
        <w:rPr>
          <w:color w:val="000000"/>
        </w:rPr>
        <w:t xml:space="preserve"> </w:t>
      </w:r>
      <w:r>
        <w:rPr>
          <w:color w:val="000000"/>
        </w:rPr>
        <w:t>objekta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realizaciju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izvan</w:t>
      </w:r>
      <w:r w:rsidR="00872C30">
        <w:rPr>
          <w:color w:val="000000"/>
        </w:rPr>
        <w:t xml:space="preserve"> </w:t>
      </w:r>
      <w:r>
        <w:rPr>
          <w:color w:val="000000"/>
        </w:rPr>
        <w:t>objekata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potrebno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odobrenje</w:t>
      </w:r>
      <w:r w:rsidR="00872C30">
        <w:rPr>
          <w:color w:val="000000"/>
        </w:rPr>
        <w:t xml:space="preserve"> </w:t>
      </w:r>
      <w:r>
        <w:rPr>
          <w:color w:val="000000"/>
        </w:rPr>
        <w:t>direktora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b/>
          <w:color w:val="000000"/>
        </w:rPr>
        <w:t>Rukovodilac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instruktora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lekara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psihologa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udaljiti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ako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polaznik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tokom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trajanja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naruši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disciplinu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pravila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ponašanja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ispolji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nemogućnost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prilagođavanja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zahtevima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postavljenih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zadataka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povredi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naruši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opšte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zdravstveno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stanje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čemu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pisanoj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formi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obaveštava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Direkciju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svakom</w:t>
      </w:r>
      <w:r w:rsidR="00872C30">
        <w:rPr>
          <w:color w:val="000000"/>
        </w:rPr>
        <w:t xml:space="preserve"> </w:t>
      </w:r>
      <w:r>
        <w:rPr>
          <w:color w:val="000000"/>
        </w:rPr>
        <w:t>trenutku</w:t>
      </w:r>
      <w:r w:rsidR="00872C30">
        <w:rPr>
          <w:color w:val="000000"/>
        </w:rPr>
        <w:t xml:space="preserve"> </w:t>
      </w:r>
      <w:r>
        <w:rPr>
          <w:color w:val="000000"/>
        </w:rPr>
        <w:t>napustiti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vratiti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svoju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organizacionu</w:t>
      </w:r>
      <w:r w:rsidR="00872C30">
        <w:rPr>
          <w:color w:val="000000"/>
        </w:rPr>
        <w:t xml:space="preserve"> </w:t>
      </w:r>
      <w:r>
        <w:rPr>
          <w:color w:val="000000"/>
        </w:rPr>
        <w:t>jedinicu</w:t>
      </w:r>
      <w:r w:rsidR="00872C30">
        <w:rPr>
          <w:color w:val="000000"/>
        </w:rPr>
        <w:t xml:space="preserve">,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čemu</w:t>
      </w:r>
      <w:r w:rsidR="00872C30">
        <w:rPr>
          <w:color w:val="000000"/>
        </w:rPr>
        <w:t xml:space="preserve"> </w:t>
      </w:r>
      <w:r>
        <w:rPr>
          <w:color w:val="000000"/>
        </w:rPr>
        <w:t>obaveštava</w:t>
      </w:r>
      <w:r w:rsidR="00872C30">
        <w:rPr>
          <w:color w:val="000000"/>
        </w:rPr>
        <w:t xml:space="preserve"> </w:t>
      </w:r>
      <w:r>
        <w:rPr>
          <w:color w:val="000000"/>
        </w:rPr>
        <w:t>Direkciju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59/2018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26.</w:t>
      </w:r>
    </w:p>
    <w:p w:rsidR="002646F5" w:rsidRDefault="003B0DEE">
      <w:pPr>
        <w:spacing w:after="150"/>
      </w:pPr>
      <w:r>
        <w:rPr>
          <w:color w:val="000000"/>
        </w:rPr>
        <w:t>Tematske</w:t>
      </w:r>
      <w:r w:rsidR="00872C30">
        <w:rPr>
          <w:color w:val="000000"/>
        </w:rPr>
        <w:t xml:space="preserve"> </w:t>
      </w:r>
      <w:r>
        <w:rPr>
          <w:color w:val="000000"/>
        </w:rPr>
        <w:t>celine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sadržaj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bliže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uređuju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tokom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sprovođenja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polaže</w:t>
      </w:r>
      <w:r w:rsidR="00872C30">
        <w:rPr>
          <w:color w:val="000000"/>
        </w:rPr>
        <w:t xml:space="preserve"> </w:t>
      </w:r>
      <w:r>
        <w:rPr>
          <w:color w:val="000000"/>
        </w:rPr>
        <w:t>eliminacione</w:t>
      </w:r>
      <w:r w:rsidR="00872C30">
        <w:rPr>
          <w:color w:val="000000"/>
        </w:rPr>
        <w:t xml:space="preserve"> </w:t>
      </w:r>
      <w:r>
        <w:rPr>
          <w:color w:val="000000"/>
        </w:rPr>
        <w:t>fazne</w:t>
      </w:r>
      <w:r w:rsidR="00872C30">
        <w:rPr>
          <w:color w:val="000000"/>
        </w:rPr>
        <w:t xml:space="preserve"> </w:t>
      </w:r>
      <w:r>
        <w:rPr>
          <w:color w:val="000000"/>
        </w:rPr>
        <w:t>ispite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završni</w:t>
      </w:r>
      <w:r w:rsidR="00872C30">
        <w:rPr>
          <w:color w:val="000000"/>
        </w:rPr>
        <w:t xml:space="preserve"> </w:t>
      </w:r>
      <w:r>
        <w:rPr>
          <w:color w:val="000000"/>
        </w:rPr>
        <w:t>ispit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Sadržaj</w:t>
      </w:r>
      <w:r w:rsidR="00872C30">
        <w:rPr>
          <w:color w:val="000000"/>
        </w:rPr>
        <w:t xml:space="preserve">, </w:t>
      </w:r>
      <w:r>
        <w:rPr>
          <w:color w:val="000000"/>
        </w:rPr>
        <w:t>način</w:t>
      </w:r>
      <w:r w:rsidR="00872C30">
        <w:rPr>
          <w:color w:val="000000"/>
        </w:rPr>
        <w:t xml:space="preserve"> </w:t>
      </w:r>
      <w:r>
        <w:rPr>
          <w:color w:val="000000"/>
        </w:rPr>
        <w:t>polaganja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ocenjivanja</w:t>
      </w:r>
      <w:r w:rsidR="00872C30">
        <w:rPr>
          <w:color w:val="000000"/>
        </w:rPr>
        <w:t xml:space="preserve"> </w:t>
      </w:r>
      <w:r>
        <w:rPr>
          <w:color w:val="000000"/>
        </w:rPr>
        <w:t>faznih</w:t>
      </w:r>
      <w:r w:rsidR="00872C30">
        <w:rPr>
          <w:color w:val="000000"/>
        </w:rPr>
        <w:t xml:space="preserve"> </w:t>
      </w:r>
      <w:r>
        <w:rPr>
          <w:color w:val="000000"/>
        </w:rPr>
        <w:t>ispita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završnog</w:t>
      </w:r>
      <w:r w:rsidR="00872C30">
        <w:rPr>
          <w:color w:val="000000"/>
        </w:rPr>
        <w:t xml:space="preserve"> </w:t>
      </w:r>
      <w:r>
        <w:rPr>
          <w:color w:val="000000"/>
        </w:rPr>
        <w:t>ispita</w:t>
      </w:r>
      <w:r w:rsidR="00872C30">
        <w:rPr>
          <w:color w:val="000000"/>
        </w:rPr>
        <w:t xml:space="preserve"> </w:t>
      </w:r>
      <w:r>
        <w:rPr>
          <w:color w:val="000000"/>
        </w:rPr>
        <w:t>bliže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uređuju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položi</w:t>
      </w:r>
      <w:r w:rsidR="00872C30">
        <w:rPr>
          <w:color w:val="000000"/>
        </w:rPr>
        <w:t xml:space="preserve"> </w:t>
      </w:r>
      <w:r>
        <w:rPr>
          <w:color w:val="000000"/>
        </w:rPr>
        <w:t>jedan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faznih</w:t>
      </w:r>
      <w:r w:rsidR="00872C30">
        <w:rPr>
          <w:color w:val="000000"/>
        </w:rPr>
        <w:t xml:space="preserve"> </w:t>
      </w:r>
      <w:r>
        <w:rPr>
          <w:color w:val="000000"/>
        </w:rPr>
        <w:t>ispita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završni</w:t>
      </w:r>
      <w:r w:rsidR="00872C30">
        <w:rPr>
          <w:color w:val="000000"/>
        </w:rPr>
        <w:t xml:space="preserve"> </w:t>
      </w:r>
      <w:r>
        <w:rPr>
          <w:color w:val="000000"/>
        </w:rPr>
        <w:t>ispit</w:t>
      </w:r>
      <w:r w:rsidR="00872C30">
        <w:rPr>
          <w:color w:val="000000"/>
        </w:rPr>
        <w:t xml:space="preserve">,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nije</w:t>
      </w:r>
      <w:r w:rsidR="00872C30">
        <w:rPr>
          <w:color w:val="000000"/>
        </w:rPr>
        <w:t xml:space="preserve"> </w:t>
      </w:r>
      <w:r>
        <w:rPr>
          <w:color w:val="000000"/>
        </w:rPr>
        <w:t>završio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Selekciona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pohađati</w:t>
      </w:r>
      <w:r w:rsidR="00872C30">
        <w:rPr>
          <w:color w:val="000000"/>
        </w:rPr>
        <w:t xml:space="preserve"> </w:t>
      </w:r>
      <w:r>
        <w:rPr>
          <w:color w:val="000000"/>
        </w:rPr>
        <w:t>najviše</w:t>
      </w:r>
      <w:r w:rsidR="00872C30">
        <w:rPr>
          <w:color w:val="000000"/>
        </w:rPr>
        <w:t xml:space="preserve"> </w:t>
      </w:r>
      <w:r>
        <w:rPr>
          <w:color w:val="000000"/>
        </w:rPr>
        <w:t>dva</w:t>
      </w:r>
      <w:r w:rsidR="00872C30">
        <w:rPr>
          <w:color w:val="000000"/>
        </w:rPr>
        <w:t xml:space="preserve"> </w:t>
      </w:r>
      <w:r>
        <w:rPr>
          <w:color w:val="000000"/>
        </w:rPr>
        <w:t>puta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i/>
          <w:color w:val="000000"/>
        </w:rPr>
        <w:t>Osnovna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obuka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Žandarmeriju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27.</w:t>
      </w:r>
    </w:p>
    <w:p w:rsidR="002646F5" w:rsidRDefault="003B0DEE">
      <w:pPr>
        <w:spacing w:after="150"/>
      </w:pP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osnovu</w:t>
      </w:r>
      <w:r w:rsidR="00872C30">
        <w:rPr>
          <w:color w:val="000000"/>
        </w:rPr>
        <w:t xml:space="preserve"> </w:t>
      </w:r>
      <w:r>
        <w:rPr>
          <w:color w:val="000000"/>
        </w:rPr>
        <w:t>ostvarenih</w:t>
      </w:r>
      <w:r w:rsidR="00872C30">
        <w:rPr>
          <w:color w:val="000000"/>
        </w:rPr>
        <w:t xml:space="preserve"> </w:t>
      </w:r>
      <w:r>
        <w:rPr>
          <w:color w:val="000000"/>
        </w:rPr>
        <w:t>rezultata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Selekcionoj</w:t>
      </w:r>
      <w:r w:rsidR="00872C30">
        <w:rPr>
          <w:color w:val="000000"/>
        </w:rPr>
        <w:t xml:space="preserve"> </w:t>
      </w:r>
      <w:r>
        <w:rPr>
          <w:color w:val="000000"/>
        </w:rPr>
        <w:t>obuci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Rang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direktoru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rezultatima</w:t>
      </w:r>
      <w:r w:rsidR="00872C30">
        <w:rPr>
          <w:color w:val="000000"/>
        </w:rPr>
        <w:t xml:space="preserve"> </w:t>
      </w:r>
      <w:r>
        <w:rPr>
          <w:color w:val="000000"/>
        </w:rPr>
        <w:t>Selekcione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odobrava</w:t>
      </w:r>
      <w:r w:rsidR="00872C30">
        <w:rPr>
          <w:color w:val="000000"/>
        </w:rPr>
        <w:t xml:space="preserve"> </w:t>
      </w:r>
      <w:r>
        <w:rPr>
          <w:color w:val="000000"/>
        </w:rPr>
        <w:t>pozivanje</w:t>
      </w:r>
      <w:r w:rsidR="00872C30">
        <w:rPr>
          <w:color w:val="000000"/>
        </w:rPr>
        <w:t xml:space="preserve"> </w:t>
      </w:r>
      <w:r>
        <w:rPr>
          <w:color w:val="000000"/>
        </w:rPr>
        <w:t>potrebnog</w:t>
      </w:r>
      <w:r w:rsidR="00872C30">
        <w:rPr>
          <w:color w:val="000000"/>
        </w:rPr>
        <w:t xml:space="preserve"> </w:t>
      </w:r>
      <w:r>
        <w:rPr>
          <w:color w:val="000000"/>
        </w:rPr>
        <w:t>broja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Pozivanje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Komisija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Osnovna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traje</w:t>
      </w:r>
      <w:r w:rsidR="00872C30">
        <w:rPr>
          <w:color w:val="000000"/>
        </w:rPr>
        <w:t xml:space="preserve"> </w:t>
      </w:r>
      <w:r>
        <w:rPr>
          <w:color w:val="000000"/>
        </w:rPr>
        <w:t>dva</w:t>
      </w:r>
      <w:r w:rsidR="00872C30">
        <w:rPr>
          <w:color w:val="000000"/>
        </w:rPr>
        <w:t xml:space="preserve"> </w:t>
      </w:r>
      <w:r>
        <w:rPr>
          <w:color w:val="000000"/>
        </w:rPr>
        <w:t>meseca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eliminacionog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karaktera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b/>
          <w:color w:val="000000"/>
        </w:rPr>
        <w:t>Rukovodilac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instruktora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lekara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psihologa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udaljiti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polaznika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polaznik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tokom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trajanja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naruši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disciplinu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pravila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ponašanja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ispolji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nemogućnost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prilagođavanja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zahtevima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postavljenih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zadataka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povredi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naruši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opšte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zdravstveno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stanje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čemu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pisanoj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formi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obaveštava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Direkciju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Žandarmeriju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color w:val="000000"/>
        </w:rPr>
        <w:t>Sadržaj</w:t>
      </w:r>
      <w:r w:rsidR="00872C30">
        <w:rPr>
          <w:color w:val="000000"/>
        </w:rPr>
        <w:t xml:space="preserve"> </w:t>
      </w:r>
      <w:r>
        <w:rPr>
          <w:color w:val="000000"/>
        </w:rPr>
        <w:t>Osnovne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, </w:t>
      </w:r>
      <w:r>
        <w:rPr>
          <w:color w:val="000000"/>
        </w:rPr>
        <w:t>način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sprovođenja</w:t>
      </w:r>
      <w:r w:rsidR="00872C30">
        <w:rPr>
          <w:color w:val="000000"/>
        </w:rPr>
        <w:t xml:space="preserve">, </w:t>
      </w:r>
      <w:r>
        <w:rPr>
          <w:color w:val="000000"/>
        </w:rPr>
        <w:t>polaganja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ocenjivanja</w:t>
      </w:r>
      <w:r w:rsidR="00872C30">
        <w:rPr>
          <w:color w:val="000000"/>
        </w:rPr>
        <w:t xml:space="preserve"> </w:t>
      </w:r>
      <w:r>
        <w:rPr>
          <w:color w:val="000000"/>
        </w:rPr>
        <w:t>faznih</w:t>
      </w:r>
      <w:r w:rsidR="00872C30">
        <w:rPr>
          <w:color w:val="000000"/>
        </w:rPr>
        <w:t xml:space="preserve"> </w:t>
      </w:r>
      <w:r>
        <w:rPr>
          <w:color w:val="000000"/>
        </w:rPr>
        <w:t>ispita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završnog</w:t>
      </w:r>
      <w:r w:rsidR="00872C30">
        <w:rPr>
          <w:color w:val="000000"/>
        </w:rPr>
        <w:t xml:space="preserve"> </w:t>
      </w:r>
      <w:r>
        <w:rPr>
          <w:color w:val="000000"/>
        </w:rPr>
        <w:t>ispita</w:t>
      </w:r>
      <w:r w:rsidR="00872C30">
        <w:rPr>
          <w:color w:val="000000"/>
        </w:rPr>
        <w:t xml:space="preserve"> </w:t>
      </w:r>
      <w:r>
        <w:rPr>
          <w:color w:val="000000"/>
        </w:rPr>
        <w:t>bliže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uređuju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Osnovne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Osnovna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organizovati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realizovati</w:t>
      </w:r>
      <w:r w:rsidR="00872C30">
        <w:rPr>
          <w:color w:val="000000"/>
        </w:rPr>
        <w:t xml:space="preserve"> </w:t>
      </w:r>
      <w:r>
        <w:rPr>
          <w:color w:val="000000"/>
        </w:rPr>
        <w:t>kako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sedištima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, </w:t>
      </w:r>
      <w:r>
        <w:rPr>
          <w:color w:val="000000"/>
        </w:rPr>
        <w:t>nastavnim</w:t>
      </w:r>
      <w:r w:rsidR="00872C30">
        <w:rPr>
          <w:color w:val="000000"/>
        </w:rPr>
        <w:t xml:space="preserve"> </w:t>
      </w:r>
      <w:r>
        <w:rPr>
          <w:color w:val="000000"/>
        </w:rPr>
        <w:t>centrima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, </w:t>
      </w:r>
      <w:r>
        <w:rPr>
          <w:color w:val="000000"/>
        </w:rPr>
        <w:t>tako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drugim</w:t>
      </w:r>
      <w:r w:rsidR="00872C30">
        <w:rPr>
          <w:color w:val="000000"/>
        </w:rPr>
        <w:t xml:space="preserve"> </w:t>
      </w:r>
      <w:r>
        <w:rPr>
          <w:color w:val="000000"/>
        </w:rPr>
        <w:t>adekvatnim</w:t>
      </w:r>
      <w:r w:rsidR="00872C30">
        <w:rPr>
          <w:color w:val="000000"/>
        </w:rPr>
        <w:t xml:space="preserve"> </w:t>
      </w:r>
      <w:r>
        <w:rPr>
          <w:color w:val="000000"/>
        </w:rPr>
        <w:t>lokacijama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Osnovne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vreme</w:t>
      </w:r>
      <w:r w:rsidR="00872C30">
        <w:rPr>
          <w:color w:val="000000"/>
        </w:rPr>
        <w:t xml:space="preserve"> </w:t>
      </w:r>
      <w:r>
        <w:rPr>
          <w:color w:val="000000"/>
        </w:rPr>
        <w:t>trajanja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ostvaruje</w:t>
      </w:r>
      <w:r w:rsidR="00872C30">
        <w:rPr>
          <w:color w:val="000000"/>
        </w:rPr>
        <w:t xml:space="preserve"> </w:t>
      </w:r>
      <w:r>
        <w:rPr>
          <w:color w:val="000000"/>
        </w:rPr>
        <w:t>sva</w:t>
      </w:r>
      <w:r w:rsidR="00872C30">
        <w:rPr>
          <w:color w:val="000000"/>
        </w:rPr>
        <w:t xml:space="preserve"> </w:t>
      </w:r>
      <w:r>
        <w:rPr>
          <w:color w:val="000000"/>
        </w:rPr>
        <w:t>prava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obaveze</w:t>
      </w:r>
      <w:r w:rsidR="00872C30">
        <w:rPr>
          <w:color w:val="000000"/>
        </w:rPr>
        <w:t xml:space="preserve"> </w:t>
      </w:r>
      <w:r>
        <w:rPr>
          <w:color w:val="000000"/>
        </w:rPr>
        <w:t>svog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>.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59/2018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28.</w:t>
      </w:r>
    </w:p>
    <w:p w:rsidR="002646F5" w:rsidRDefault="003B0DEE">
      <w:pPr>
        <w:spacing w:after="150"/>
      </w:pP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osnovu</w:t>
      </w:r>
      <w:r w:rsidR="00872C30">
        <w:rPr>
          <w:color w:val="000000"/>
        </w:rPr>
        <w:t xml:space="preserve"> </w:t>
      </w:r>
      <w:r>
        <w:rPr>
          <w:color w:val="000000"/>
        </w:rPr>
        <w:t>ostvarenih</w:t>
      </w:r>
      <w:r w:rsidR="00872C30">
        <w:rPr>
          <w:color w:val="000000"/>
        </w:rPr>
        <w:t xml:space="preserve"> </w:t>
      </w:r>
      <w:r>
        <w:rPr>
          <w:color w:val="000000"/>
        </w:rPr>
        <w:t>rezultata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Osnovnoj</w:t>
      </w:r>
      <w:r w:rsidR="00872C30">
        <w:rPr>
          <w:color w:val="000000"/>
        </w:rPr>
        <w:t xml:space="preserve"> </w:t>
      </w:r>
      <w:r>
        <w:rPr>
          <w:color w:val="000000"/>
        </w:rPr>
        <w:t>obuci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Rang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direktoru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komandanta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donosi</w:t>
      </w:r>
      <w:r w:rsidR="00872C30">
        <w:rPr>
          <w:color w:val="000000"/>
        </w:rPr>
        <w:t xml:space="preserve"> </w:t>
      </w:r>
      <w:r>
        <w:rPr>
          <w:color w:val="000000"/>
        </w:rPr>
        <w:t>odluku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kandidatima</w:t>
      </w:r>
      <w:r w:rsidR="00872C30">
        <w:rPr>
          <w:color w:val="000000"/>
        </w:rPr>
        <w:t xml:space="preserve"> </w:t>
      </w:r>
      <w:r>
        <w:rPr>
          <w:color w:val="000000"/>
        </w:rPr>
        <w:t>kojima</w:t>
      </w:r>
      <w:r w:rsidR="00872C30">
        <w:rPr>
          <w:color w:val="000000"/>
        </w:rPr>
        <w:t xml:space="preserve"> </w:t>
      </w:r>
      <w:r>
        <w:rPr>
          <w:color w:val="000000"/>
        </w:rPr>
        <w:t>će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popunjeno</w:t>
      </w:r>
      <w:r w:rsidR="00872C30">
        <w:rPr>
          <w:color w:val="000000"/>
        </w:rPr>
        <w:t xml:space="preserve">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predviđena</w:t>
      </w:r>
      <w:r w:rsidR="00872C30">
        <w:rPr>
          <w:color w:val="000000"/>
        </w:rPr>
        <w:t xml:space="preserve"> </w:t>
      </w:r>
      <w:r>
        <w:rPr>
          <w:color w:val="000000"/>
        </w:rPr>
        <w:t>Selekciona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Osnovna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dalji</w:t>
      </w:r>
      <w:r w:rsidR="00872C30">
        <w:rPr>
          <w:color w:val="000000"/>
        </w:rPr>
        <w:t xml:space="preserve"> </w:t>
      </w:r>
      <w:r>
        <w:rPr>
          <w:color w:val="000000"/>
        </w:rPr>
        <w:t>postupak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predviđena</w:t>
      </w:r>
      <w:r w:rsidR="00872C30">
        <w:rPr>
          <w:color w:val="000000"/>
        </w:rPr>
        <w:t xml:space="preserve"> </w:t>
      </w:r>
      <w:r>
        <w:rPr>
          <w:color w:val="000000"/>
        </w:rPr>
        <w:t>Selekciona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Osnovna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i/>
          <w:color w:val="000000"/>
        </w:rPr>
        <w:t>Skraćeni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postupak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popunu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radnog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mesta</w:t>
      </w:r>
      <w:r w:rsidR="00872C30">
        <w:rPr>
          <w:i/>
          <w:color w:val="000000"/>
        </w:rPr>
        <w:t xml:space="preserve"> „</w:t>
      </w:r>
      <w:r>
        <w:rPr>
          <w:i/>
          <w:color w:val="000000"/>
        </w:rPr>
        <w:t>žandarm</w:t>
      </w:r>
      <w:r w:rsidR="00872C30">
        <w:rPr>
          <w:i/>
          <w:color w:val="000000"/>
        </w:rPr>
        <w:t>”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29.</w:t>
      </w:r>
    </w:p>
    <w:p w:rsidR="002646F5" w:rsidRDefault="003B0DEE">
      <w:pPr>
        <w:spacing w:after="150"/>
      </w:pP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poslednjih</w:t>
      </w:r>
      <w:r w:rsidR="00872C30">
        <w:rPr>
          <w:color w:val="000000"/>
        </w:rPr>
        <w:t xml:space="preserve"> </w:t>
      </w:r>
      <w:r>
        <w:rPr>
          <w:color w:val="000000"/>
        </w:rPr>
        <w:t>pet</w:t>
      </w:r>
      <w:r w:rsidR="00872C30">
        <w:rPr>
          <w:color w:val="000000"/>
        </w:rPr>
        <w:t xml:space="preserve"> </w:t>
      </w:r>
      <w:r>
        <w:rPr>
          <w:color w:val="000000"/>
        </w:rPr>
        <w:t>godina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uspehom</w:t>
      </w:r>
      <w:r w:rsidR="00872C30">
        <w:rPr>
          <w:color w:val="000000"/>
        </w:rPr>
        <w:t xml:space="preserve"> </w:t>
      </w:r>
      <w:r>
        <w:rPr>
          <w:color w:val="000000"/>
        </w:rPr>
        <w:t>završio</w:t>
      </w:r>
      <w:r w:rsidR="00872C30">
        <w:rPr>
          <w:color w:val="000000"/>
        </w:rPr>
        <w:t xml:space="preserve"> </w:t>
      </w: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,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raspoređen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predviđena</w:t>
      </w:r>
      <w:r w:rsidR="00872C30">
        <w:rPr>
          <w:color w:val="000000"/>
        </w:rPr>
        <w:t xml:space="preserve"> </w:t>
      </w:r>
      <w:r>
        <w:rPr>
          <w:color w:val="000000"/>
        </w:rPr>
        <w:t>Selekciona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Osnovna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ako</w:t>
      </w:r>
      <w:r w:rsidR="00872C30">
        <w:rPr>
          <w:color w:val="000000"/>
        </w:rPr>
        <w:t>:</w:t>
      </w:r>
    </w:p>
    <w:p w:rsidR="002646F5" w:rsidRDefault="00872C30">
      <w:pPr>
        <w:spacing w:after="150"/>
      </w:pPr>
      <w:r>
        <w:rPr>
          <w:color w:val="000000"/>
        </w:rPr>
        <w:t xml:space="preserve">1) </w:t>
      </w:r>
      <w:r w:rsidR="003B0DEE">
        <w:rPr>
          <w:color w:val="000000"/>
        </w:rPr>
        <w:t>zadovolji</w:t>
      </w:r>
      <w:r>
        <w:rPr>
          <w:color w:val="000000"/>
        </w:rPr>
        <w:t xml:space="preserve"> </w:t>
      </w:r>
      <w:r w:rsidR="003B0DEE">
        <w:rPr>
          <w:color w:val="000000"/>
        </w:rPr>
        <w:t>kriterijume</w:t>
      </w:r>
      <w:r>
        <w:rPr>
          <w:color w:val="000000"/>
        </w:rPr>
        <w:t xml:space="preserve"> </w:t>
      </w:r>
      <w:r w:rsidR="003B0DEE">
        <w:rPr>
          <w:color w:val="000000"/>
        </w:rPr>
        <w:t>na</w:t>
      </w:r>
      <w:r>
        <w:rPr>
          <w:color w:val="000000"/>
        </w:rPr>
        <w:t xml:space="preserve"> </w:t>
      </w:r>
      <w:r w:rsidR="003B0DEE">
        <w:rPr>
          <w:color w:val="000000"/>
        </w:rPr>
        <w:t>prethodnom</w:t>
      </w:r>
      <w:r>
        <w:rPr>
          <w:color w:val="000000"/>
        </w:rPr>
        <w:t xml:space="preserve"> </w:t>
      </w:r>
      <w:r w:rsidR="003B0DEE">
        <w:rPr>
          <w:color w:val="000000"/>
        </w:rPr>
        <w:t>lekarskom</w:t>
      </w:r>
      <w:r>
        <w:rPr>
          <w:color w:val="000000"/>
        </w:rPr>
        <w:t xml:space="preserve"> </w:t>
      </w:r>
      <w:r w:rsidR="003B0DEE">
        <w:rPr>
          <w:color w:val="000000"/>
        </w:rPr>
        <w:t>pregledu</w:t>
      </w:r>
      <w:r>
        <w:rPr>
          <w:color w:val="000000"/>
        </w:rPr>
        <w:t xml:space="preserve"> </w:t>
      </w:r>
      <w:r w:rsidR="003B0DEE">
        <w:rPr>
          <w:color w:val="000000"/>
        </w:rPr>
        <w:t>koji</w:t>
      </w:r>
      <w:r>
        <w:rPr>
          <w:color w:val="000000"/>
        </w:rPr>
        <w:t xml:space="preserve"> </w:t>
      </w:r>
      <w:r w:rsidR="003B0DEE">
        <w:rPr>
          <w:color w:val="000000"/>
        </w:rPr>
        <w:t>je</w:t>
      </w:r>
      <w:r>
        <w:rPr>
          <w:color w:val="000000"/>
        </w:rPr>
        <w:t xml:space="preserve"> </w:t>
      </w:r>
      <w:r w:rsidR="003B0DEE">
        <w:rPr>
          <w:color w:val="000000"/>
        </w:rPr>
        <w:t>propisan</w:t>
      </w:r>
      <w:r>
        <w:rPr>
          <w:color w:val="000000"/>
        </w:rPr>
        <w:t xml:space="preserve"> </w:t>
      </w:r>
      <w:r w:rsidR="003B0DEE">
        <w:rPr>
          <w:color w:val="000000"/>
        </w:rPr>
        <w:t>u</w:t>
      </w:r>
      <w:r>
        <w:rPr>
          <w:color w:val="000000"/>
        </w:rPr>
        <w:t xml:space="preserve"> </w:t>
      </w:r>
      <w:r w:rsidR="003B0DEE">
        <w:rPr>
          <w:color w:val="000000"/>
        </w:rPr>
        <w:t>članu</w:t>
      </w:r>
      <w:r>
        <w:rPr>
          <w:color w:val="000000"/>
        </w:rPr>
        <w:t xml:space="preserve"> 22. </w:t>
      </w:r>
      <w:r w:rsidR="003B0DEE">
        <w:rPr>
          <w:color w:val="000000"/>
        </w:rPr>
        <w:t>stav</w:t>
      </w:r>
      <w:r>
        <w:rPr>
          <w:color w:val="000000"/>
        </w:rPr>
        <w:t xml:space="preserve"> 6. </w:t>
      </w:r>
      <w:r w:rsidR="003B0DEE">
        <w:rPr>
          <w:color w:val="000000"/>
        </w:rPr>
        <w:t>ove</w:t>
      </w:r>
      <w:r>
        <w:rPr>
          <w:color w:val="000000"/>
        </w:rPr>
        <w:t xml:space="preserve"> </w:t>
      </w:r>
      <w:r w:rsidR="003B0DEE">
        <w:rPr>
          <w:color w:val="000000"/>
        </w:rPr>
        <w:t>uredbe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2) </w:t>
      </w:r>
      <w:r w:rsidR="003B0DEE">
        <w:rPr>
          <w:color w:val="000000"/>
        </w:rPr>
        <w:t>na</w:t>
      </w:r>
      <w:r>
        <w:rPr>
          <w:color w:val="000000"/>
        </w:rPr>
        <w:t xml:space="preserve"> </w:t>
      </w:r>
      <w:r w:rsidR="003B0DEE">
        <w:rPr>
          <w:color w:val="000000"/>
        </w:rPr>
        <w:t>testu</w:t>
      </w:r>
      <w:r>
        <w:rPr>
          <w:color w:val="000000"/>
        </w:rPr>
        <w:t xml:space="preserve"> </w:t>
      </w:r>
      <w:r w:rsidR="003B0DEE">
        <w:rPr>
          <w:color w:val="000000"/>
        </w:rPr>
        <w:t>fizičke</w:t>
      </w:r>
      <w:r>
        <w:rPr>
          <w:color w:val="000000"/>
        </w:rPr>
        <w:t xml:space="preserve"> </w:t>
      </w:r>
      <w:r w:rsidR="003B0DEE">
        <w:rPr>
          <w:color w:val="000000"/>
        </w:rPr>
        <w:t>sposobnosti</w:t>
      </w:r>
      <w:r>
        <w:rPr>
          <w:color w:val="000000"/>
        </w:rPr>
        <w:t xml:space="preserve">, </w:t>
      </w:r>
      <w:r w:rsidR="003B0DEE">
        <w:rPr>
          <w:color w:val="000000"/>
        </w:rPr>
        <w:t>u</w:t>
      </w:r>
      <w:r>
        <w:rPr>
          <w:color w:val="000000"/>
        </w:rPr>
        <w:t xml:space="preserve"> </w:t>
      </w:r>
      <w:r w:rsidR="003B0DEE">
        <w:rPr>
          <w:color w:val="000000"/>
        </w:rPr>
        <w:t>svim</w:t>
      </w:r>
      <w:r>
        <w:rPr>
          <w:color w:val="000000"/>
        </w:rPr>
        <w:t xml:space="preserve"> </w:t>
      </w:r>
      <w:r w:rsidR="003B0DEE">
        <w:rPr>
          <w:color w:val="000000"/>
        </w:rPr>
        <w:t>disciplinama</w:t>
      </w:r>
      <w:r>
        <w:rPr>
          <w:color w:val="000000"/>
        </w:rPr>
        <w:t xml:space="preserve"> </w:t>
      </w:r>
      <w:r w:rsidR="003B0DEE">
        <w:rPr>
          <w:color w:val="000000"/>
        </w:rPr>
        <w:t>koje</w:t>
      </w:r>
      <w:r>
        <w:rPr>
          <w:color w:val="000000"/>
        </w:rPr>
        <w:t xml:space="preserve"> </w:t>
      </w:r>
      <w:r w:rsidR="003B0DEE">
        <w:rPr>
          <w:color w:val="000000"/>
        </w:rPr>
        <w:t>se</w:t>
      </w:r>
      <w:r>
        <w:rPr>
          <w:color w:val="000000"/>
        </w:rPr>
        <w:t xml:space="preserve"> </w:t>
      </w:r>
      <w:r w:rsidR="003B0DEE">
        <w:rPr>
          <w:color w:val="000000"/>
        </w:rPr>
        <w:t>ocenjuju</w:t>
      </w:r>
      <w:r>
        <w:rPr>
          <w:color w:val="000000"/>
        </w:rPr>
        <w:t xml:space="preserve"> </w:t>
      </w:r>
      <w:r w:rsidR="003B0DEE">
        <w:rPr>
          <w:color w:val="000000"/>
        </w:rPr>
        <w:t>dobije</w:t>
      </w:r>
      <w:r>
        <w:rPr>
          <w:color w:val="000000"/>
        </w:rPr>
        <w:t xml:space="preserve"> </w:t>
      </w:r>
      <w:r w:rsidR="003B0DEE">
        <w:rPr>
          <w:color w:val="000000"/>
        </w:rPr>
        <w:t>najmanje</w:t>
      </w:r>
      <w:r>
        <w:rPr>
          <w:color w:val="000000"/>
        </w:rPr>
        <w:t xml:space="preserve"> </w:t>
      </w:r>
      <w:r w:rsidR="003B0DEE">
        <w:rPr>
          <w:color w:val="000000"/>
        </w:rPr>
        <w:t>ocenu</w:t>
      </w:r>
      <w:r>
        <w:rPr>
          <w:color w:val="000000"/>
        </w:rPr>
        <w:t xml:space="preserve"> „</w:t>
      </w:r>
      <w:r w:rsidR="003B0DEE">
        <w:rPr>
          <w:color w:val="000000"/>
        </w:rPr>
        <w:t>dobar</w:t>
      </w:r>
      <w:r>
        <w:rPr>
          <w:color w:val="000000"/>
        </w:rPr>
        <w:t xml:space="preserve"> 3”. </w:t>
      </w:r>
      <w:r w:rsidR="003B0DEE">
        <w:rPr>
          <w:color w:val="000000"/>
        </w:rPr>
        <w:t>Test</w:t>
      </w:r>
      <w:r>
        <w:rPr>
          <w:color w:val="000000"/>
        </w:rPr>
        <w:t xml:space="preserve"> </w:t>
      </w:r>
      <w:r w:rsidR="003B0DEE">
        <w:rPr>
          <w:color w:val="000000"/>
        </w:rPr>
        <w:t>fizičke</w:t>
      </w:r>
      <w:r>
        <w:rPr>
          <w:color w:val="000000"/>
        </w:rPr>
        <w:t xml:space="preserve"> </w:t>
      </w:r>
      <w:r w:rsidR="003B0DEE">
        <w:rPr>
          <w:color w:val="000000"/>
        </w:rPr>
        <w:t>sposobnosti</w:t>
      </w:r>
      <w:r>
        <w:rPr>
          <w:color w:val="000000"/>
        </w:rPr>
        <w:t xml:space="preserve"> </w:t>
      </w:r>
      <w:r w:rsidR="003B0DEE">
        <w:rPr>
          <w:color w:val="000000"/>
        </w:rPr>
        <w:t>se</w:t>
      </w:r>
      <w:r>
        <w:rPr>
          <w:color w:val="000000"/>
        </w:rPr>
        <w:t xml:space="preserve"> </w:t>
      </w:r>
      <w:r w:rsidR="003B0DEE">
        <w:rPr>
          <w:color w:val="000000"/>
        </w:rPr>
        <w:t>sprovodi</w:t>
      </w:r>
      <w:r>
        <w:rPr>
          <w:color w:val="000000"/>
        </w:rPr>
        <w:t xml:space="preserve"> </w:t>
      </w:r>
      <w:r w:rsidR="003B0DEE">
        <w:rPr>
          <w:color w:val="000000"/>
        </w:rPr>
        <w:t>u</w:t>
      </w:r>
      <w:r>
        <w:rPr>
          <w:color w:val="000000"/>
        </w:rPr>
        <w:t xml:space="preserve"> </w:t>
      </w:r>
      <w:r w:rsidR="003B0DEE">
        <w:rPr>
          <w:color w:val="000000"/>
        </w:rPr>
        <w:t>skladu</w:t>
      </w:r>
      <w:r>
        <w:rPr>
          <w:color w:val="000000"/>
        </w:rPr>
        <w:t xml:space="preserve"> </w:t>
      </w:r>
      <w:r w:rsidR="003B0DEE">
        <w:rPr>
          <w:color w:val="000000"/>
        </w:rPr>
        <w:t>sa</w:t>
      </w:r>
      <w:r>
        <w:rPr>
          <w:color w:val="000000"/>
        </w:rPr>
        <w:t xml:space="preserve"> </w:t>
      </w:r>
      <w:r w:rsidR="003B0DEE">
        <w:rPr>
          <w:color w:val="000000"/>
        </w:rPr>
        <w:t>normativima</w:t>
      </w:r>
      <w:r>
        <w:rPr>
          <w:color w:val="000000"/>
        </w:rPr>
        <w:t xml:space="preserve"> </w:t>
      </w:r>
      <w:r w:rsidR="003B0DEE">
        <w:rPr>
          <w:color w:val="000000"/>
        </w:rPr>
        <w:t>koji</w:t>
      </w:r>
      <w:r>
        <w:rPr>
          <w:color w:val="000000"/>
        </w:rPr>
        <w:t xml:space="preserve"> </w:t>
      </w:r>
      <w:r w:rsidR="003B0DEE">
        <w:rPr>
          <w:color w:val="000000"/>
        </w:rPr>
        <w:t>su</w:t>
      </w:r>
      <w:r>
        <w:rPr>
          <w:color w:val="000000"/>
        </w:rPr>
        <w:t xml:space="preserve"> </w:t>
      </w:r>
      <w:r w:rsidR="003B0DEE">
        <w:rPr>
          <w:color w:val="000000"/>
        </w:rPr>
        <w:t>Programom</w:t>
      </w:r>
      <w:r>
        <w:rPr>
          <w:color w:val="000000"/>
        </w:rPr>
        <w:t xml:space="preserve"> </w:t>
      </w:r>
      <w:r w:rsidR="003B0DEE">
        <w:rPr>
          <w:color w:val="000000"/>
        </w:rPr>
        <w:t>stručnog</w:t>
      </w:r>
      <w:r>
        <w:rPr>
          <w:color w:val="000000"/>
        </w:rPr>
        <w:t xml:space="preserve"> </w:t>
      </w:r>
      <w:r w:rsidR="003B0DEE">
        <w:rPr>
          <w:color w:val="000000"/>
        </w:rPr>
        <w:t>usavršavanja</w:t>
      </w:r>
      <w:r>
        <w:rPr>
          <w:color w:val="000000"/>
        </w:rPr>
        <w:t xml:space="preserve"> </w:t>
      </w:r>
      <w:r w:rsidR="003B0DEE">
        <w:rPr>
          <w:color w:val="000000"/>
        </w:rPr>
        <w:t>Žandarmerije</w:t>
      </w:r>
      <w:r>
        <w:rPr>
          <w:color w:val="000000"/>
        </w:rPr>
        <w:t xml:space="preserve"> </w:t>
      </w:r>
      <w:r w:rsidR="003B0DEE">
        <w:rPr>
          <w:color w:val="000000"/>
        </w:rPr>
        <w:t>utvrđeni</w:t>
      </w:r>
      <w:r>
        <w:rPr>
          <w:color w:val="000000"/>
        </w:rPr>
        <w:t xml:space="preserve"> </w:t>
      </w:r>
      <w:r w:rsidR="003B0DEE">
        <w:rPr>
          <w:color w:val="000000"/>
        </w:rPr>
        <w:t>za</w:t>
      </w:r>
      <w:r>
        <w:rPr>
          <w:color w:val="000000"/>
        </w:rPr>
        <w:t xml:space="preserve"> </w:t>
      </w:r>
      <w:r w:rsidR="003B0DEE">
        <w:rPr>
          <w:color w:val="000000"/>
        </w:rPr>
        <w:t>specijalističke</w:t>
      </w:r>
      <w:r>
        <w:rPr>
          <w:color w:val="000000"/>
        </w:rPr>
        <w:t xml:space="preserve"> </w:t>
      </w:r>
      <w:r w:rsidR="003B0DEE">
        <w:rPr>
          <w:color w:val="000000"/>
        </w:rPr>
        <w:t>čete</w:t>
      </w:r>
      <w:r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Odluku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sprovođenju</w:t>
      </w:r>
      <w:r w:rsidR="00872C30">
        <w:rPr>
          <w:color w:val="000000"/>
        </w:rPr>
        <w:t xml:space="preserve"> </w:t>
      </w:r>
      <w:r>
        <w:rPr>
          <w:color w:val="000000"/>
        </w:rPr>
        <w:t>skraćenog</w:t>
      </w:r>
      <w:r w:rsidR="00872C30">
        <w:rPr>
          <w:color w:val="000000"/>
        </w:rPr>
        <w:t xml:space="preserve"> </w:t>
      </w:r>
      <w:r>
        <w:rPr>
          <w:color w:val="000000"/>
        </w:rPr>
        <w:t>postupka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popunu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predviđena</w:t>
      </w:r>
      <w:r w:rsidR="00872C30">
        <w:rPr>
          <w:color w:val="000000"/>
        </w:rPr>
        <w:t xml:space="preserve"> </w:t>
      </w:r>
      <w:r>
        <w:rPr>
          <w:color w:val="000000"/>
        </w:rPr>
        <w:t>Selekciona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Osnovna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donosi</w:t>
      </w:r>
      <w:r w:rsidR="00872C30">
        <w:rPr>
          <w:color w:val="000000"/>
        </w:rPr>
        <w:t xml:space="preserve"> </w:t>
      </w: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komandanta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pribavljene</w:t>
      </w:r>
      <w:r w:rsidR="00872C30">
        <w:rPr>
          <w:color w:val="000000"/>
        </w:rPr>
        <w:t xml:space="preserve"> </w:t>
      </w:r>
      <w:r>
        <w:rPr>
          <w:color w:val="000000"/>
        </w:rPr>
        <w:t>saglasnosti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nadležne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3. </w:t>
      </w:r>
      <w:r w:rsidR="003B0DEE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ospobljenosti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Žandarmeriji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30.</w:t>
      </w:r>
    </w:p>
    <w:p w:rsidR="002646F5" w:rsidRDefault="003B0DEE">
      <w:pPr>
        <w:spacing w:after="150"/>
      </w:pP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Žandarmeriji</w:t>
      </w:r>
      <w:r w:rsidR="00872C30">
        <w:rPr>
          <w:color w:val="000000"/>
        </w:rPr>
        <w:t xml:space="preserve">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putem</w:t>
      </w:r>
      <w:r w:rsidR="00872C30">
        <w:rPr>
          <w:color w:val="000000"/>
        </w:rPr>
        <w:t xml:space="preserve"> </w:t>
      </w:r>
      <w:r>
        <w:rPr>
          <w:color w:val="000000"/>
        </w:rPr>
        <w:t>kurseva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Žandarmerija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saradnji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organizacionom</w:t>
      </w:r>
      <w:r w:rsidR="00872C30">
        <w:rPr>
          <w:color w:val="000000"/>
        </w:rPr>
        <w:t xml:space="preserve"> </w:t>
      </w:r>
      <w:r>
        <w:rPr>
          <w:color w:val="000000"/>
        </w:rPr>
        <w:t>jedinicom</w:t>
      </w:r>
      <w:r w:rsidR="00872C30">
        <w:rPr>
          <w:color w:val="000000"/>
        </w:rPr>
        <w:t xml:space="preserve"> </w:t>
      </w:r>
      <w:r>
        <w:rPr>
          <w:color w:val="000000"/>
        </w:rPr>
        <w:t>nadležnom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izrađuje</w:t>
      </w:r>
      <w:r w:rsidR="00872C30">
        <w:rPr>
          <w:color w:val="000000"/>
        </w:rPr>
        <w:t xml:space="preserve"> </w:t>
      </w:r>
      <w:r>
        <w:rPr>
          <w:color w:val="000000"/>
        </w:rPr>
        <w:t>predloge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kurseva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Žandarmeriji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njihove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dalji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obuhvata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psihofizičkih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motoričkih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,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znanja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gađanja</w:t>
      </w:r>
      <w:r w:rsidR="00872C30">
        <w:rPr>
          <w:color w:val="000000"/>
        </w:rPr>
        <w:t xml:space="preserve"> </w:t>
      </w:r>
      <w:r>
        <w:rPr>
          <w:color w:val="000000"/>
        </w:rPr>
        <w:t>predviđenih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Norme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dalji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Žandameriji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norme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pogledu</w:t>
      </w:r>
      <w:r w:rsidR="00872C30">
        <w:rPr>
          <w:color w:val="000000"/>
        </w:rPr>
        <w:t xml:space="preserve"> </w:t>
      </w:r>
      <w:r>
        <w:rPr>
          <w:color w:val="000000"/>
        </w:rPr>
        <w:t>broja</w:t>
      </w:r>
      <w:r w:rsidR="00872C30">
        <w:rPr>
          <w:color w:val="000000"/>
        </w:rPr>
        <w:t xml:space="preserve"> </w:t>
      </w:r>
      <w:r>
        <w:rPr>
          <w:color w:val="000000"/>
        </w:rPr>
        <w:t>sati</w:t>
      </w:r>
      <w:r w:rsidR="00872C30">
        <w:rPr>
          <w:color w:val="000000"/>
        </w:rPr>
        <w:t xml:space="preserve"> </w:t>
      </w:r>
      <w:r>
        <w:rPr>
          <w:color w:val="000000"/>
        </w:rPr>
        <w:t>ronjenja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Ronilačku</w:t>
      </w:r>
      <w:r w:rsidR="00872C30">
        <w:rPr>
          <w:color w:val="000000"/>
        </w:rPr>
        <w:t xml:space="preserve"> </w:t>
      </w:r>
      <w:r>
        <w:rPr>
          <w:color w:val="000000"/>
        </w:rPr>
        <w:t>jedinicu</w:t>
      </w:r>
      <w:r w:rsidR="00872C30">
        <w:rPr>
          <w:color w:val="000000"/>
        </w:rPr>
        <w:t xml:space="preserve"> </w:t>
      </w:r>
      <w:r>
        <w:rPr>
          <w:color w:val="000000"/>
        </w:rPr>
        <w:t>propisane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3.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realizuje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najmanje</w:t>
      </w:r>
      <w:r w:rsidR="00872C30">
        <w:rPr>
          <w:color w:val="000000"/>
        </w:rPr>
        <w:t xml:space="preserve"> </w:t>
      </w:r>
      <w:r>
        <w:rPr>
          <w:color w:val="000000"/>
        </w:rPr>
        <w:t>jednom</w:t>
      </w:r>
      <w:r w:rsidR="00872C30">
        <w:rPr>
          <w:color w:val="000000"/>
        </w:rPr>
        <w:t xml:space="preserve"> </w:t>
      </w:r>
      <w:r>
        <w:rPr>
          <w:color w:val="000000"/>
        </w:rPr>
        <w:t>godišnje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Komandant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koga</w:t>
      </w:r>
      <w:r w:rsidR="00872C30">
        <w:rPr>
          <w:color w:val="000000"/>
        </w:rPr>
        <w:t xml:space="preserve"> </w:t>
      </w:r>
      <w:r>
        <w:rPr>
          <w:color w:val="000000"/>
        </w:rPr>
        <w:t>on</w:t>
      </w:r>
      <w:r w:rsidR="00872C30">
        <w:rPr>
          <w:color w:val="000000"/>
        </w:rPr>
        <w:t xml:space="preserve"> </w:t>
      </w:r>
      <w:r>
        <w:rPr>
          <w:color w:val="000000"/>
        </w:rPr>
        <w:t>ovlasti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obavezi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početku</w:t>
      </w:r>
      <w:r w:rsidR="00872C30">
        <w:rPr>
          <w:color w:val="000000"/>
        </w:rPr>
        <w:t xml:space="preserve"> </w:t>
      </w:r>
      <w:r>
        <w:rPr>
          <w:color w:val="000000"/>
        </w:rPr>
        <w:t>kalendarske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upozna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službenike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psihofizičkim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drugim</w:t>
      </w:r>
      <w:r w:rsidR="00872C30">
        <w:rPr>
          <w:color w:val="000000"/>
        </w:rPr>
        <w:t xml:space="preserve"> </w:t>
      </w:r>
      <w:r>
        <w:rPr>
          <w:color w:val="000000"/>
        </w:rPr>
        <w:t>kompetencijama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proveravaju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normama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potrebno</w:t>
      </w:r>
      <w:r w:rsidR="00872C30">
        <w:rPr>
          <w:color w:val="000000"/>
        </w:rPr>
        <w:t xml:space="preserve"> </w:t>
      </w:r>
      <w:r>
        <w:rPr>
          <w:color w:val="000000"/>
        </w:rPr>
        <w:t>ispuniti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koju</w:t>
      </w:r>
      <w:r w:rsidR="00872C30">
        <w:rPr>
          <w:color w:val="000000"/>
        </w:rPr>
        <w:t xml:space="preserve"> </w:t>
      </w:r>
      <w:r>
        <w:rPr>
          <w:color w:val="000000"/>
        </w:rPr>
        <w:t>rešenjem</w:t>
      </w:r>
      <w:r w:rsidR="00872C30">
        <w:rPr>
          <w:color w:val="000000"/>
        </w:rPr>
        <w:t xml:space="preserve"> </w:t>
      </w:r>
      <w:r>
        <w:rPr>
          <w:color w:val="000000"/>
        </w:rPr>
        <w:t>obrazuje</w:t>
      </w:r>
      <w:r w:rsidR="00872C30">
        <w:rPr>
          <w:color w:val="000000"/>
        </w:rPr>
        <w:t xml:space="preserve"> </w:t>
      </w: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predstavnici</w:t>
      </w:r>
      <w:r w:rsidR="00872C30">
        <w:rPr>
          <w:color w:val="000000"/>
        </w:rPr>
        <w:t xml:space="preserve"> </w:t>
      </w:r>
      <w:r>
        <w:rPr>
          <w:color w:val="000000"/>
        </w:rPr>
        <w:t>Direkcije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Rezultate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direktoru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komandantu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ispuni</w:t>
      </w:r>
      <w:r w:rsidR="00872C30">
        <w:rPr>
          <w:color w:val="000000"/>
        </w:rPr>
        <w:t xml:space="preserve"> </w:t>
      </w:r>
      <w:r>
        <w:rPr>
          <w:color w:val="000000"/>
        </w:rPr>
        <w:t>norme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predviđene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Policijskim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službenicima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sprečeni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,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premešteni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upućeni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drugu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organizacionu</w:t>
      </w:r>
      <w:r w:rsidR="00872C30">
        <w:rPr>
          <w:color w:val="000000"/>
        </w:rPr>
        <w:t xml:space="preserve"> </w:t>
      </w:r>
      <w:r>
        <w:rPr>
          <w:color w:val="000000"/>
        </w:rPr>
        <w:t>jednicu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, </w:t>
      </w:r>
      <w:r>
        <w:rPr>
          <w:color w:val="000000"/>
        </w:rPr>
        <w:t>utvrđuje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novi</w:t>
      </w:r>
      <w:r w:rsidR="00872C30">
        <w:rPr>
          <w:color w:val="000000"/>
        </w:rPr>
        <w:t xml:space="preserve"> </w:t>
      </w:r>
      <w:r>
        <w:rPr>
          <w:color w:val="000000"/>
        </w:rPr>
        <w:t>termin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mesec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određenog</w:t>
      </w:r>
      <w:r w:rsidR="00872C30">
        <w:rPr>
          <w:color w:val="000000"/>
        </w:rPr>
        <w:t xml:space="preserve"> </w:t>
      </w:r>
      <w:r>
        <w:rPr>
          <w:color w:val="000000"/>
        </w:rPr>
        <w:t>datuma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najkasnije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</w:t>
      </w:r>
      <w:r>
        <w:rPr>
          <w:color w:val="000000"/>
        </w:rPr>
        <w:t>kraja</w:t>
      </w:r>
      <w:r w:rsidR="00872C30">
        <w:rPr>
          <w:color w:val="000000"/>
        </w:rPr>
        <w:t xml:space="preserve"> </w:t>
      </w:r>
      <w:r>
        <w:rPr>
          <w:color w:val="000000"/>
        </w:rPr>
        <w:t>kalendarske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kojoj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vrši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zbog</w:t>
      </w:r>
      <w:r w:rsidR="00872C30">
        <w:rPr>
          <w:color w:val="000000"/>
        </w:rPr>
        <w:t xml:space="preserve"> </w:t>
      </w:r>
      <w:r>
        <w:rPr>
          <w:color w:val="000000"/>
        </w:rPr>
        <w:t>privremene</w:t>
      </w:r>
      <w:r w:rsidR="00872C30">
        <w:rPr>
          <w:color w:val="000000"/>
        </w:rPr>
        <w:t xml:space="preserve"> </w:t>
      </w:r>
      <w:r>
        <w:rPr>
          <w:color w:val="000000"/>
        </w:rPr>
        <w:t>sprečenosti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nije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mogućnosti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izvrši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psihofizičkih</w:t>
      </w:r>
      <w:r w:rsidR="00872C30">
        <w:rPr>
          <w:color w:val="000000"/>
        </w:rPr>
        <w:t>/</w:t>
      </w:r>
      <w:r>
        <w:rPr>
          <w:color w:val="000000"/>
        </w:rPr>
        <w:t>motoričkih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terminu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to</w:t>
      </w:r>
      <w:r w:rsidR="00872C30">
        <w:rPr>
          <w:color w:val="000000"/>
        </w:rPr>
        <w:t xml:space="preserve"> </w:t>
      </w:r>
      <w:r>
        <w:rPr>
          <w:color w:val="000000"/>
        </w:rPr>
        <w:t>određen</w:t>
      </w:r>
      <w:r w:rsidR="00872C30">
        <w:rPr>
          <w:color w:val="000000"/>
        </w:rPr>
        <w:t xml:space="preserve">, </w:t>
      </w:r>
      <w:r>
        <w:rPr>
          <w:color w:val="000000"/>
        </w:rPr>
        <w:t>iste</w:t>
      </w:r>
      <w:r w:rsidR="00872C30">
        <w:rPr>
          <w:color w:val="000000"/>
        </w:rPr>
        <w:t xml:space="preserve"> </w:t>
      </w:r>
      <w:r>
        <w:rPr>
          <w:color w:val="000000"/>
        </w:rPr>
        <w:t>polaže</w:t>
      </w:r>
      <w:r w:rsidR="00872C30">
        <w:rPr>
          <w:color w:val="000000"/>
        </w:rPr>
        <w:t xml:space="preserve"> </w:t>
      </w:r>
      <w:r>
        <w:rPr>
          <w:color w:val="000000"/>
        </w:rPr>
        <w:t>odmah</w:t>
      </w:r>
      <w:r w:rsidR="00872C30">
        <w:rPr>
          <w:color w:val="000000"/>
        </w:rPr>
        <w:t xml:space="preserve"> </w:t>
      </w: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povratka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privremene</w:t>
      </w:r>
      <w:r w:rsidR="00872C30">
        <w:rPr>
          <w:color w:val="000000"/>
        </w:rPr>
        <w:t xml:space="preserve"> </w:t>
      </w:r>
      <w:r>
        <w:rPr>
          <w:color w:val="000000"/>
        </w:rPr>
        <w:t>sprečenosti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. </w:t>
      </w:r>
      <w:r>
        <w:rPr>
          <w:color w:val="000000"/>
        </w:rPr>
        <w:t>Neposredni</w:t>
      </w:r>
      <w:r w:rsidR="00872C30">
        <w:rPr>
          <w:color w:val="000000"/>
        </w:rPr>
        <w:t xml:space="preserve"> </w:t>
      </w:r>
      <w:r>
        <w:rPr>
          <w:color w:val="000000"/>
        </w:rPr>
        <w:t>starešina</w:t>
      </w:r>
      <w:r w:rsidR="00872C30">
        <w:rPr>
          <w:color w:val="000000"/>
        </w:rPr>
        <w:t xml:space="preserve"> </w:t>
      </w:r>
      <w:r>
        <w:rPr>
          <w:color w:val="000000"/>
        </w:rPr>
        <w:t>policijskog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dužan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policijskom</w:t>
      </w:r>
      <w:r w:rsidR="00872C30">
        <w:rPr>
          <w:color w:val="000000"/>
        </w:rPr>
        <w:t xml:space="preserve"> </w:t>
      </w:r>
      <w:r>
        <w:rPr>
          <w:color w:val="000000"/>
        </w:rPr>
        <w:t>službeniku</w:t>
      </w:r>
      <w:r w:rsidR="00872C30">
        <w:rPr>
          <w:color w:val="000000"/>
        </w:rPr>
        <w:t xml:space="preserve"> </w:t>
      </w:r>
      <w:r>
        <w:rPr>
          <w:color w:val="000000"/>
        </w:rPr>
        <w:t>omogući</w:t>
      </w:r>
      <w:r w:rsidR="00872C30">
        <w:rPr>
          <w:color w:val="000000"/>
        </w:rPr>
        <w:t xml:space="preserve"> </w:t>
      </w:r>
      <w:r>
        <w:rPr>
          <w:color w:val="000000"/>
        </w:rPr>
        <w:t>pristup</w:t>
      </w:r>
      <w:r w:rsidR="00872C30">
        <w:rPr>
          <w:color w:val="000000"/>
        </w:rPr>
        <w:t xml:space="preserve"> </w:t>
      </w:r>
      <w:r>
        <w:rPr>
          <w:color w:val="000000"/>
        </w:rPr>
        <w:t>proverama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Policijskom</w:t>
      </w:r>
      <w:r w:rsidR="00872C30">
        <w:rPr>
          <w:color w:val="000000"/>
        </w:rPr>
        <w:t xml:space="preserve"> </w:t>
      </w:r>
      <w:r>
        <w:rPr>
          <w:color w:val="000000"/>
        </w:rPr>
        <w:t>službeniku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oslobođen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usled</w:t>
      </w:r>
      <w:r w:rsidR="00872C30">
        <w:rPr>
          <w:color w:val="000000"/>
        </w:rPr>
        <w:t xml:space="preserve"> </w:t>
      </w:r>
      <w:r>
        <w:rPr>
          <w:color w:val="000000"/>
        </w:rPr>
        <w:t>povrede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radu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profesionalnog</w:t>
      </w:r>
      <w:r w:rsidR="00872C30">
        <w:rPr>
          <w:color w:val="000000"/>
        </w:rPr>
        <w:t xml:space="preserve"> </w:t>
      </w:r>
      <w:r>
        <w:rPr>
          <w:color w:val="000000"/>
        </w:rPr>
        <w:t>oboljenja</w:t>
      </w:r>
      <w:r w:rsidR="00872C30">
        <w:rPr>
          <w:color w:val="000000"/>
        </w:rPr>
        <w:t xml:space="preserve">, </w:t>
      </w:r>
      <w:r>
        <w:rPr>
          <w:color w:val="000000"/>
        </w:rPr>
        <w:t>prenose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ocene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dobio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poslednjoj</w:t>
      </w:r>
      <w:r w:rsidR="00872C30">
        <w:rPr>
          <w:color w:val="000000"/>
        </w:rPr>
        <w:t xml:space="preserve"> </w:t>
      </w:r>
      <w:r>
        <w:rPr>
          <w:color w:val="000000"/>
        </w:rPr>
        <w:t>proveri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dva</w:t>
      </w:r>
      <w:r w:rsidR="00872C30">
        <w:rPr>
          <w:color w:val="000000"/>
        </w:rPr>
        <w:t xml:space="preserve"> </w:t>
      </w:r>
      <w:r>
        <w:rPr>
          <w:color w:val="000000"/>
        </w:rPr>
        <w:t>puta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toku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oslobođen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odsustvuje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osnovu</w:t>
      </w:r>
      <w:r w:rsidR="00872C30">
        <w:rPr>
          <w:color w:val="000000"/>
        </w:rPr>
        <w:t xml:space="preserve"> </w:t>
      </w:r>
      <w:r>
        <w:rPr>
          <w:color w:val="000000"/>
        </w:rPr>
        <w:t>privremene</w:t>
      </w:r>
      <w:r w:rsidR="00872C30">
        <w:rPr>
          <w:color w:val="000000"/>
        </w:rPr>
        <w:t xml:space="preserve"> </w:t>
      </w:r>
      <w:r>
        <w:rPr>
          <w:color w:val="000000"/>
        </w:rPr>
        <w:t>sprečenosti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nije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vezi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prethodnim</w:t>
      </w:r>
      <w:r w:rsidR="00872C30">
        <w:rPr>
          <w:color w:val="000000"/>
        </w:rPr>
        <w:t xml:space="preserve"> </w:t>
      </w:r>
      <w:r>
        <w:rPr>
          <w:color w:val="000000"/>
        </w:rPr>
        <w:t>stavom</w:t>
      </w:r>
      <w:r w:rsidR="00872C30">
        <w:rPr>
          <w:color w:val="000000"/>
        </w:rPr>
        <w:t xml:space="preserve">, </w:t>
      </w:r>
      <w:r>
        <w:rPr>
          <w:color w:val="000000"/>
        </w:rPr>
        <w:t>smatraće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neocenjenim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neopravdano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odazove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,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proverama</w:t>
      </w:r>
      <w:r w:rsidR="00872C30">
        <w:rPr>
          <w:color w:val="000000"/>
        </w:rPr>
        <w:t xml:space="preserve"> </w:t>
      </w:r>
      <w:r>
        <w:rPr>
          <w:color w:val="000000"/>
        </w:rPr>
        <w:t>bude</w:t>
      </w:r>
      <w:r w:rsidR="00872C30">
        <w:rPr>
          <w:color w:val="000000"/>
        </w:rPr>
        <w:t xml:space="preserve"> </w:t>
      </w:r>
      <w:r>
        <w:rPr>
          <w:color w:val="000000"/>
        </w:rPr>
        <w:t>ocenjen</w:t>
      </w:r>
      <w:r w:rsidR="00872C30">
        <w:rPr>
          <w:color w:val="000000"/>
        </w:rPr>
        <w:t xml:space="preserve"> </w:t>
      </w:r>
      <w:r>
        <w:rPr>
          <w:color w:val="000000"/>
        </w:rPr>
        <w:t>ocenom</w:t>
      </w:r>
      <w:r w:rsidR="00872C30">
        <w:rPr>
          <w:color w:val="000000"/>
        </w:rPr>
        <w:t xml:space="preserve"> „</w:t>
      </w:r>
      <w:r>
        <w:rPr>
          <w:color w:val="000000"/>
        </w:rPr>
        <w:t>nedovoljan</w:t>
      </w:r>
      <w:r w:rsidR="00872C30">
        <w:rPr>
          <w:color w:val="000000"/>
        </w:rPr>
        <w:t xml:space="preserve"> 1”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bude</w:t>
      </w:r>
      <w:r w:rsidR="00872C30">
        <w:rPr>
          <w:color w:val="000000"/>
        </w:rPr>
        <w:t xml:space="preserve"> </w:t>
      </w:r>
      <w:r>
        <w:rPr>
          <w:color w:val="000000"/>
        </w:rPr>
        <w:t>neocenjen</w:t>
      </w:r>
      <w:r w:rsidR="00872C30">
        <w:rPr>
          <w:color w:val="000000"/>
        </w:rPr>
        <w:t xml:space="preserve">, </w:t>
      </w:r>
      <w:r>
        <w:rPr>
          <w:color w:val="000000"/>
        </w:rPr>
        <w:t>trajno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premešta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odgovarajuće</w:t>
      </w:r>
      <w:r w:rsidR="00872C30">
        <w:rPr>
          <w:color w:val="000000"/>
        </w:rPr>
        <w:t xml:space="preserve">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4. </w:t>
      </w:r>
      <w:r w:rsidR="003B0DEE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3B0DEE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Žandarmeriji</w:t>
      </w:r>
    </w:p>
    <w:p w:rsidR="002646F5" w:rsidRDefault="003B0DEE">
      <w:pPr>
        <w:spacing w:after="120"/>
        <w:jc w:val="center"/>
      </w:pPr>
      <w:r>
        <w:rPr>
          <w:color w:val="000000"/>
        </w:rPr>
        <w:lastRenderedPageBreak/>
        <w:t>Član</w:t>
      </w:r>
      <w:r w:rsidR="00872C30">
        <w:rPr>
          <w:color w:val="000000"/>
        </w:rPr>
        <w:t xml:space="preserve"> 31.</w:t>
      </w:r>
    </w:p>
    <w:p w:rsidR="002646F5" w:rsidRDefault="003B0DEE">
      <w:pPr>
        <w:spacing w:after="150"/>
      </w:pPr>
      <w:r>
        <w:rPr>
          <w:color w:val="000000"/>
        </w:rPr>
        <w:t>Opremom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osnovna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koju</w:t>
      </w:r>
      <w:r w:rsidR="00872C30">
        <w:rPr>
          <w:color w:val="000000"/>
        </w:rPr>
        <w:t xml:space="preserve"> </w:t>
      </w:r>
      <w:r>
        <w:rPr>
          <w:color w:val="000000"/>
        </w:rPr>
        <w:t>koriste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obavljanja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svog</w:t>
      </w:r>
      <w:r w:rsidR="00872C30">
        <w:rPr>
          <w:color w:val="000000"/>
        </w:rPr>
        <w:t xml:space="preserve"> </w:t>
      </w:r>
      <w:r>
        <w:rPr>
          <w:color w:val="000000"/>
        </w:rPr>
        <w:t>delokruga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službena</w:t>
      </w:r>
      <w:r w:rsidR="00872C30">
        <w:rPr>
          <w:color w:val="000000"/>
        </w:rPr>
        <w:t xml:space="preserve"> </w:t>
      </w:r>
      <w:r>
        <w:rPr>
          <w:color w:val="000000"/>
        </w:rPr>
        <w:t>palica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vezivanje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Posebnu</w:t>
      </w:r>
      <w:r w:rsidR="00872C30">
        <w:rPr>
          <w:color w:val="000000"/>
        </w:rPr>
        <w:t xml:space="preserve"> </w:t>
      </w:r>
      <w:r>
        <w:rPr>
          <w:color w:val="000000"/>
        </w:rPr>
        <w:t>policijsku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interventna</w:t>
      </w:r>
      <w:r w:rsidR="00872C30">
        <w:rPr>
          <w:color w:val="000000"/>
        </w:rPr>
        <w:t xml:space="preserve"> </w:t>
      </w:r>
      <w:r>
        <w:rPr>
          <w:color w:val="000000"/>
        </w:rPr>
        <w:t>palica</w:t>
      </w:r>
      <w:r w:rsidR="00872C30">
        <w:rPr>
          <w:color w:val="000000"/>
        </w:rPr>
        <w:t xml:space="preserve">; </w:t>
      </w:r>
      <w:r>
        <w:rPr>
          <w:color w:val="000000"/>
        </w:rPr>
        <w:t>teleskopska</w:t>
      </w:r>
      <w:r w:rsidR="00872C30">
        <w:rPr>
          <w:color w:val="000000"/>
        </w:rPr>
        <w:t xml:space="preserve"> </w:t>
      </w:r>
      <w:r>
        <w:rPr>
          <w:color w:val="000000"/>
        </w:rPr>
        <w:t>palica</w:t>
      </w:r>
      <w:r w:rsidR="00872C30">
        <w:rPr>
          <w:color w:val="000000"/>
        </w:rPr>
        <w:t xml:space="preserve">; </w:t>
      </w:r>
      <w:r>
        <w:rPr>
          <w:color w:val="000000"/>
        </w:rPr>
        <w:t>električne</w:t>
      </w:r>
      <w:r w:rsidR="00872C30">
        <w:rPr>
          <w:color w:val="000000"/>
        </w:rPr>
        <w:t xml:space="preserve"> </w:t>
      </w:r>
      <w:r>
        <w:rPr>
          <w:color w:val="000000"/>
        </w:rPr>
        <w:t>palice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emituju</w:t>
      </w:r>
      <w:r w:rsidR="00872C30">
        <w:rPr>
          <w:color w:val="000000"/>
        </w:rPr>
        <w:t xml:space="preserve"> </w:t>
      </w:r>
      <w:r>
        <w:rPr>
          <w:color w:val="000000"/>
        </w:rPr>
        <w:t>električni</w:t>
      </w:r>
      <w:r w:rsidR="00872C30">
        <w:rPr>
          <w:color w:val="000000"/>
        </w:rPr>
        <w:t xml:space="preserve"> </w:t>
      </w:r>
      <w:r>
        <w:rPr>
          <w:color w:val="000000"/>
        </w:rPr>
        <w:t>impuls</w:t>
      </w:r>
      <w:r w:rsidR="00872C30">
        <w:rPr>
          <w:color w:val="000000"/>
        </w:rPr>
        <w:t xml:space="preserve"> </w:t>
      </w:r>
      <w:r>
        <w:rPr>
          <w:color w:val="000000"/>
        </w:rPr>
        <w:t>kratkog</w:t>
      </w:r>
      <w:r w:rsidR="00872C30">
        <w:rPr>
          <w:color w:val="000000"/>
        </w:rPr>
        <w:t xml:space="preserve"> </w:t>
      </w:r>
      <w:r>
        <w:rPr>
          <w:color w:val="000000"/>
        </w:rPr>
        <w:t>trajanja</w:t>
      </w:r>
      <w:r w:rsidR="00872C30">
        <w:rPr>
          <w:color w:val="000000"/>
        </w:rPr>
        <w:t xml:space="preserve">; </w:t>
      </w:r>
      <w:r>
        <w:rPr>
          <w:color w:val="000000"/>
        </w:rPr>
        <w:t>zaštitni</w:t>
      </w:r>
      <w:r w:rsidR="00872C30">
        <w:rPr>
          <w:color w:val="000000"/>
        </w:rPr>
        <w:t xml:space="preserve"> </w:t>
      </w:r>
      <w:r>
        <w:rPr>
          <w:color w:val="000000"/>
        </w:rPr>
        <w:t>štit</w:t>
      </w:r>
      <w:r w:rsidR="00872C30">
        <w:rPr>
          <w:color w:val="000000"/>
        </w:rPr>
        <w:t xml:space="preserve">; </w:t>
      </w:r>
      <w:r>
        <w:rPr>
          <w:color w:val="000000"/>
        </w:rPr>
        <w:t>zaštitni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kaciga</w:t>
      </w:r>
      <w:r w:rsidR="00872C30">
        <w:rPr>
          <w:color w:val="000000"/>
        </w:rPr>
        <w:t xml:space="preserve">; </w:t>
      </w:r>
      <w:r>
        <w:rPr>
          <w:color w:val="000000"/>
        </w:rPr>
        <w:t>maska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javni</w:t>
      </w:r>
      <w:r w:rsidR="00872C30">
        <w:rPr>
          <w:color w:val="000000"/>
        </w:rPr>
        <w:t xml:space="preserve"> </w:t>
      </w:r>
      <w:r>
        <w:rPr>
          <w:color w:val="000000"/>
        </w:rPr>
        <w:t>red</w:t>
      </w:r>
      <w:r w:rsidR="00872C30">
        <w:rPr>
          <w:color w:val="000000"/>
        </w:rPr>
        <w:t xml:space="preserve">; </w:t>
      </w:r>
      <w:r>
        <w:rPr>
          <w:color w:val="000000"/>
        </w:rPr>
        <w:t>rukavice</w:t>
      </w:r>
      <w:r w:rsidR="00872C30">
        <w:rPr>
          <w:color w:val="000000"/>
        </w:rPr>
        <w:t xml:space="preserve">; </w:t>
      </w:r>
      <w:r>
        <w:rPr>
          <w:color w:val="000000"/>
        </w:rPr>
        <w:t>naočare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štitnici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pojedine</w:t>
      </w:r>
      <w:r w:rsidR="00872C30">
        <w:rPr>
          <w:color w:val="000000"/>
        </w:rPr>
        <w:t xml:space="preserve"> </w:t>
      </w:r>
      <w:r>
        <w:rPr>
          <w:color w:val="000000"/>
        </w:rPr>
        <w:t>delove</w:t>
      </w:r>
      <w:r w:rsidR="00872C30">
        <w:rPr>
          <w:color w:val="000000"/>
        </w:rPr>
        <w:t xml:space="preserve"> </w:t>
      </w:r>
      <w:r>
        <w:rPr>
          <w:color w:val="000000"/>
        </w:rPr>
        <w:t>tela</w:t>
      </w:r>
      <w:r w:rsidR="00872C30">
        <w:rPr>
          <w:color w:val="000000"/>
        </w:rPr>
        <w:t xml:space="preserve">;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šlem</w:t>
      </w:r>
      <w:r w:rsidR="00872C30">
        <w:rPr>
          <w:color w:val="000000"/>
        </w:rPr>
        <w:t xml:space="preserve">,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,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štit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balističku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; </w:t>
      </w:r>
      <w:r>
        <w:rPr>
          <w:color w:val="000000"/>
        </w:rPr>
        <w:t>zaštitna</w:t>
      </w:r>
      <w:r w:rsidR="00872C30">
        <w:rPr>
          <w:color w:val="000000"/>
        </w:rPr>
        <w:t xml:space="preserve"> </w:t>
      </w:r>
      <w:r>
        <w:rPr>
          <w:color w:val="000000"/>
        </w:rPr>
        <w:t>maska</w:t>
      </w:r>
      <w:r w:rsidR="00872C30">
        <w:rPr>
          <w:color w:val="000000"/>
        </w:rPr>
        <w:t xml:space="preserve">;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prinudno</w:t>
      </w:r>
      <w:r w:rsidR="00872C30">
        <w:rPr>
          <w:color w:val="000000"/>
        </w:rPr>
        <w:t xml:space="preserve"> </w:t>
      </w:r>
      <w:r>
        <w:rPr>
          <w:color w:val="000000"/>
        </w:rPr>
        <w:t>zaustavljanje</w:t>
      </w:r>
      <w:r w:rsidR="00872C30">
        <w:rPr>
          <w:color w:val="000000"/>
        </w:rPr>
        <w:t xml:space="preserve"> </w:t>
      </w:r>
      <w:r>
        <w:rPr>
          <w:color w:val="000000"/>
        </w:rPr>
        <w:t>motornih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; </w:t>
      </w:r>
      <w:r>
        <w:rPr>
          <w:color w:val="000000"/>
        </w:rPr>
        <w:t>ograde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prinudno</w:t>
      </w:r>
      <w:r w:rsidR="00872C30">
        <w:rPr>
          <w:color w:val="000000"/>
        </w:rPr>
        <w:t xml:space="preserve"> </w:t>
      </w:r>
      <w:r>
        <w:rPr>
          <w:color w:val="000000"/>
        </w:rPr>
        <w:t>zaustavljanje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usmeravanje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,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kontradiverzioni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osmatranje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merenje</w:t>
      </w:r>
      <w:r w:rsidR="00872C30">
        <w:rPr>
          <w:color w:val="000000"/>
        </w:rPr>
        <w:t xml:space="preserve"> </w:t>
      </w:r>
      <w:r>
        <w:rPr>
          <w:color w:val="000000"/>
        </w:rPr>
        <w:t>daljine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orijentaciju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navigaciju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audio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video</w:t>
      </w:r>
      <w:r w:rsidR="00872C30">
        <w:rPr>
          <w:color w:val="000000"/>
        </w:rPr>
        <w:t xml:space="preserve"> </w:t>
      </w:r>
      <w:r>
        <w:rPr>
          <w:color w:val="000000"/>
        </w:rPr>
        <w:t>snimanje</w:t>
      </w:r>
      <w:r w:rsidR="00872C30">
        <w:rPr>
          <w:color w:val="000000"/>
        </w:rPr>
        <w:t xml:space="preserve">, </w:t>
      </w:r>
      <w:r>
        <w:rPr>
          <w:color w:val="000000"/>
        </w:rPr>
        <w:t>obradu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arhiviranje</w:t>
      </w:r>
      <w:r w:rsidR="00872C30">
        <w:rPr>
          <w:color w:val="000000"/>
        </w:rPr>
        <w:t xml:space="preserve"> </w:t>
      </w:r>
      <w:r>
        <w:rPr>
          <w:color w:val="000000"/>
        </w:rPr>
        <w:t>podataka</w:t>
      </w:r>
      <w:r w:rsidR="00872C30">
        <w:rPr>
          <w:color w:val="000000"/>
        </w:rPr>
        <w:t xml:space="preserve">; </w:t>
      </w:r>
      <w:r>
        <w:rPr>
          <w:color w:val="000000"/>
        </w:rPr>
        <w:t>endoskopski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; </w:t>
      </w:r>
      <w:r>
        <w:rPr>
          <w:color w:val="000000"/>
        </w:rPr>
        <w:t>radarski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rendgenski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izbacivanje</w:t>
      </w:r>
      <w:r w:rsidR="00872C30">
        <w:rPr>
          <w:color w:val="000000"/>
        </w:rPr>
        <w:t xml:space="preserve"> </w:t>
      </w:r>
      <w:r>
        <w:rPr>
          <w:color w:val="000000"/>
        </w:rPr>
        <w:t>mlazeva</w:t>
      </w:r>
      <w:r w:rsidR="00872C30">
        <w:rPr>
          <w:color w:val="000000"/>
        </w:rPr>
        <w:t xml:space="preserve"> </w:t>
      </w:r>
      <w:r>
        <w:rPr>
          <w:color w:val="000000"/>
        </w:rPr>
        <w:t>vode</w:t>
      </w:r>
      <w:r w:rsidR="00872C30">
        <w:rPr>
          <w:color w:val="000000"/>
        </w:rPr>
        <w:t xml:space="preserve">; </w:t>
      </w:r>
      <w:r>
        <w:rPr>
          <w:color w:val="000000"/>
        </w:rPr>
        <w:t>teretna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radna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bez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oznaka</w:t>
      </w:r>
      <w:r w:rsidR="00872C30">
        <w:rPr>
          <w:color w:val="000000"/>
        </w:rPr>
        <w:t xml:space="preserve"> </w:t>
      </w:r>
      <w:r>
        <w:rPr>
          <w:color w:val="000000"/>
        </w:rPr>
        <w:t>prilagođena</w:t>
      </w:r>
      <w:r w:rsidR="00872C30">
        <w:rPr>
          <w:color w:val="000000"/>
        </w:rPr>
        <w:t xml:space="preserve"> </w:t>
      </w:r>
      <w:r>
        <w:rPr>
          <w:color w:val="000000"/>
        </w:rPr>
        <w:t>operativnim</w:t>
      </w:r>
      <w:r w:rsidR="00872C30">
        <w:rPr>
          <w:color w:val="000000"/>
        </w:rPr>
        <w:t xml:space="preserve"> </w:t>
      </w:r>
      <w:r>
        <w:rPr>
          <w:color w:val="000000"/>
        </w:rPr>
        <w:t>potrebama</w:t>
      </w:r>
      <w:r w:rsidR="00872C30">
        <w:rPr>
          <w:color w:val="000000"/>
        </w:rPr>
        <w:t xml:space="preserve">;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bez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oznaka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kojima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ugrađeni</w:t>
      </w:r>
      <w:r w:rsidR="00872C30">
        <w:rPr>
          <w:color w:val="000000"/>
        </w:rPr>
        <w:t xml:space="preserve"> </w:t>
      </w:r>
      <w:r>
        <w:rPr>
          <w:color w:val="000000"/>
        </w:rPr>
        <w:t>svetlosni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zvučni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, </w:t>
      </w:r>
      <w:r>
        <w:rPr>
          <w:color w:val="000000"/>
        </w:rPr>
        <w:t>telekomunikacioni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specijalna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; </w:t>
      </w:r>
      <w:r>
        <w:rPr>
          <w:color w:val="000000"/>
        </w:rPr>
        <w:t>plovila</w:t>
      </w:r>
      <w:r w:rsidR="00872C30">
        <w:rPr>
          <w:color w:val="000000"/>
        </w:rPr>
        <w:t xml:space="preserve"> (</w:t>
      </w:r>
      <w:r>
        <w:rPr>
          <w:color w:val="000000"/>
        </w:rPr>
        <w:t>brodovi</w:t>
      </w:r>
      <w:r w:rsidR="00872C30">
        <w:rPr>
          <w:color w:val="000000"/>
        </w:rPr>
        <w:t xml:space="preserve">, </w:t>
      </w:r>
      <w:r>
        <w:rPr>
          <w:color w:val="000000"/>
        </w:rPr>
        <w:t>čamci</w:t>
      </w:r>
      <w:r w:rsidR="00872C30">
        <w:rPr>
          <w:color w:val="000000"/>
        </w:rPr>
        <w:t xml:space="preserve">, </w:t>
      </w:r>
      <w:r>
        <w:rPr>
          <w:color w:val="000000"/>
        </w:rPr>
        <w:t>skuteri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 xml:space="preserve">.)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njih</w:t>
      </w:r>
      <w:r w:rsidR="00872C30">
        <w:rPr>
          <w:color w:val="000000"/>
        </w:rPr>
        <w:t xml:space="preserve"> </w:t>
      </w:r>
      <w:r>
        <w:rPr>
          <w:color w:val="000000"/>
        </w:rPr>
        <w:t>ugrađuju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delovi</w:t>
      </w:r>
      <w:r w:rsidR="00872C30">
        <w:rPr>
          <w:color w:val="000000"/>
        </w:rPr>
        <w:t xml:space="preserve"> </w:t>
      </w:r>
      <w:r>
        <w:rPr>
          <w:color w:val="000000"/>
        </w:rPr>
        <w:t>plovila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ugrađenih</w:t>
      </w:r>
      <w:r w:rsidR="00872C30">
        <w:rPr>
          <w:color w:val="000000"/>
        </w:rPr>
        <w:t xml:space="preserve"> </w:t>
      </w:r>
      <w:r>
        <w:rPr>
          <w:color w:val="000000"/>
        </w:rPr>
        <w:t>uređaja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sistema</w:t>
      </w:r>
      <w:r w:rsidR="00872C30">
        <w:rPr>
          <w:color w:val="000000"/>
        </w:rPr>
        <w:t xml:space="preserve">; </w:t>
      </w:r>
      <w:r>
        <w:rPr>
          <w:color w:val="000000"/>
        </w:rPr>
        <w:t>druga</w:t>
      </w:r>
      <w:r w:rsidR="00872C30">
        <w:rPr>
          <w:color w:val="000000"/>
        </w:rPr>
        <w:t xml:space="preserve"> </w:t>
      </w:r>
      <w:r>
        <w:rPr>
          <w:color w:val="000000"/>
        </w:rPr>
        <w:t>prevozna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,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bez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oznaka</w:t>
      </w:r>
      <w:r w:rsidR="00872C30">
        <w:rPr>
          <w:color w:val="000000"/>
        </w:rPr>
        <w:t xml:space="preserve">,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svojoj</w:t>
      </w:r>
      <w:r w:rsidR="00872C30">
        <w:rPr>
          <w:color w:val="000000"/>
        </w:rPr>
        <w:t xml:space="preserve"> </w:t>
      </w:r>
      <w:r>
        <w:rPr>
          <w:color w:val="000000"/>
        </w:rPr>
        <w:t>nameni</w:t>
      </w:r>
      <w:r w:rsidR="00872C30">
        <w:rPr>
          <w:color w:val="000000"/>
        </w:rPr>
        <w:t xml:space="preserve"> </w:t>
      </w:r>
      <w:r>
        <w:rPr>
          <w:color w:val="000000"/>
        </w:rPr>
        <w:t>karakteristikama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svojstvima</w:t>
      </w:r>
      <w:r w:rsidR="00872C30">
        <w:rPr>
          <w:color w:val="000000"/>
        </w:rPr>
        <w:t xml:space="preserve"> </w:t>
      </w:r>
      <w:r>
        <w:rPr>
          <w:color w:val="000000"/>
        </w:rPr>
        <w:t>mogu</w:t>
      </w:r>
      <w:r w:rsidR="00872C30">
        <w:rPr>
          <w:color w:val="000000"/>
        </w:rPr>
        <w:t xml:space="preserve"> </w:t>
      </w:r>
      <w:r>
        <w:rPr>
          <w:color w:val="000000"/>
        </w:rPr>
        <w:t>upotrebiti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funkciji</w:t>
      </w:r>
      <w:r w:rsidR="00872C30">
        <w:rPr>
          <w:color w:val="000000"/>
        </w:rPr>
        <w:t xml:space="preserve"> </w:t>
      </w:r>
      <w:r>
        <w:rPr>
          <w:color w:val="000000"/>
        </w:rPr>
        <w:t>obavljanja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tehničku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objekata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štićenih</w:t>
      </w:r>
      <w:r w:rsidR="00872C30">
        <w:rPr>
          <w:color w:val="000000"/>
        </w:rPr>
        <w:t xml:space="preserve"> </w:t>
      </w:r>
      <w:r>
        <w:rPr>
          <w:color w:val="000000"/>
        </w:rPr>
        <w:t>prostora</w:t>
      </w:r>
      <w:r w:rsidR="00872C30">
        <w:rPr>
          <w:color w:val="000000"/>
        </w:rPr>
        <w:t xml:space="preserve">;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veze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osmatranje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noćnim</w:t>
      </w:r>
      <w:r w:rsidR="00872C30">
        <w:rPr>
          <w:color w:val="000000"/>
        </w:rPr>
        <w:t xml:space="preserve"> </w:t>
      </w:r>
      <w:r>
        <w:rPr>
          <w:color w:val="000000"/>
        </w:rPr>
        <w:t>uslovima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uslovima</w:t>
      </w:r>
      <w:r w:rsidR="00872C30">
        <w:rPr>
          <w:color w:val="000000"/>
        </w:rPr>
        <w:t xml:space="preserve"> </w:t>
      </w:r>
      <w:r>
        <w:rPr>
          <w:color w:val="000000"/>
        </w:rPr>
        <w:t>smanjene</w:t>
      </w:r>
      <w:r w:rsidR="00872C30">
        <w:rPr>
          <w:color w:val="000000"/>
        </w:rPr>
        <w:t xml:space="preserve"> </w:t>
      </w:r>
      <w:r>
        <w:rPr>
          <w:color w:val="000000"/>
        </w:rPr>
        <w:t>vidljivosti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,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detekciju</w:t>
      </w:r>
      <w:r w:rsidR="00872C30">
        <w:rPr>
          <w:color w:val="000000"/>
        </w:rPr>
        <w:t xml:space="preserve"> </w:t>
      </w:r>
      <w:r>
        <w:rPr>
          <w:color w:val="000000"/>
        </w:rPr>
        <w:t>zračenja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radiološku</w:t>
      </w:r>
      <w:r w:rsidR="00872C30">
        <w:rPr>
          <w:color w:val="000000"/>
        </w:rPr>
        <w:t xml:space="preserve">, </w:t>
      </w:r>
      <w:r>
        <w:rPr>
          <w:color w:val="000000"/>
        </w:rPr>
        <w:t>biološku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hemijsku</w:t>
      </w:r>
      <w:r w:rsidR="00872C30">
        <w:rPr>
          <w:color w:val="000000"/>
        </w:rPr>
        <w:t xml:space="preserve"> </w:t>
      </w:r>
      <w:r>
        <w:rPr>
          <w:color w:val="000000"/>
        </w:rPr>
        <w:t>identifikaciju</w:t>
      </w:r>
      <w:r w:rsidR="00872C30">
        <w:rPr>
          <w:color w:val="000000"/>
        </w:rPr>
        <w:t xml:space="preserve">,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dekontaminaciju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detekciju</w:t>
      </w:r>
      <w:r w:rsidR="00872C30">
        <w:rPr>
          <w:color w:val="000000"/>
        </w:rPr>
        <w:t xml:space="preserve">, </w:t>
      </w:r>
      <w:r>
        <w:rPr>
          <w:color w:val="000000"/>
        </w:rPr>
        <w:t>otkrivanje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ometanje</w:t>
      </w:r>
      <w:r w:rsidR="00872C30">
        <w:rPr>
          <w:color w:val="000000"/>
        </w:rPr>
        <w:t xml:space="preserve"> </w:t>
      </w:r>
      <w:r>
        <w:rPr>
          <w:color w:val="000000"/>
        </w:rPr>
        <w:t>prislušnih</w:t>
      </w:r>
      <w:r w:rsidR="00872C30">
        <w:rPr>
          <w:color w:val="000000"/>
        </w:rPr>
        <w:t xml:space="preserve"> </w:t>
      </w:r>
      <w:r>
        <w:rPr>
          <w:color w:val="000000"/>
        </w:rPr>
        <w:t>uređaja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radio</w:t>
      </w:r>
      <w:r w:rsidR="00872C30">
        <w:rPr>
          <w:color w:val="000000"/>
        </w:rPr>
        <w:t>-</w:t>
      </w:r>
      <w:r>
        <w:rPr>
          <w:color w:val="000000"/>
        </w:rPr>
        <w:t>goniometrisanje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radio</w:t>
      </w:r>
      <w:r w:rsidR="00872C30">
        <w:rPr>
          <w:color w:val="000000"/>
        </w:rPr>
        <w:t>-</w:t>
      </w:r>
      <w:r>
        <w:rPr>
          <w:color w:val="000000"/>
        </w:rPr>
        <w:t>elektronsko</w:t>
      </w:r>
      <w:r w:rsidR="00872C30">
        <w:rPr>
          <w:color w:val="000000"/>
        </w:rPr>
        <w:t xml:space="preserve"> </w:t>
      </w:r>
      <w:r>
        <w:rPr>
          <w:color w:val="000000"/>
        </w:rPr>
        <w:t>izviđanje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dejstvo</w:t>
      </w:r>
      <w:r w:rsidR="00872C30">
        <w:rPr>
          <w:color w:val="000000"/>
        </w:rPr>
        <w:t xml:space="preserve">; </w:t>
      </w:r>
      <w:r>
        <w:rPr>
          <w:color w:val="000000"/>
        </w:rPr>
        <w:t>detektori</w:t>
      </w:r>
      <w:r w:rsidR="00872C30">
        <w:rPr>
          <w:color w:val="000000"/>
        </w:rPr>
        <w:t xml:space="preserve"> </w:t>
      </w:r>
      <w:r>
        <w:rPr>
          <w:color w:val="000000"/>
        </w:rPr>
        <w:t>eksploziva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konstruisani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alatom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priborom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uklanjanje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uništavanje</w:t>
      </w:r>
      <w:r w:rsidR="00872C30">
        <w:rPr>
          <w:color w:val="000000"/>
        </w:rPr>
        <w:t xml:space="preserve"> </w:t>
      </w:r>
      <w:r>
        <w:rPr>
          <w:color w:val="000000"/>
        </w:rPr>
        <w:t>minsko</w:t>
      </w:r>
      <w:r w:rsidR="00872C30">
        <w:rPr>
          <w:color w:val="000000"/>
        </w:rPr>
        <w:t>-</w:t>
      </w:r>
      <w:r>
        <w:rPr>
          <w:color w:val="000000"/>
        </w:rPr>
        <w:t>eksplozivnih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protivdiverziono</w:t>
      </w:r>
      <w:r w:rsidR="00872C30">
        <w:rPr>
          <w:color w:val="000000"/>
        </w:rPr>
        <w:t xml:space="preserve"> </w:t>
      </w:r>
      <w:r>
        <w:rPr>
          <w:color w:val="000000"/>
        </w:rPr>
        <w:t>dejstvo</w:t>
      </w:r>
      <w:r w:rsidR="00872C30">
        <w:rPr>
          <w:color w:val="000000"/>
        </w:rPr>
        <w:t xml:space="preserve">; </w:t>
      </w:r>
      <w:r>
        <w:rPr>
          <w:color w:val="000000"/>
        </w:rPr>
        <w:t>ronilačka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; </w:t>
      </w:r>
      <w:r>
        <w:rPr>
          <w:color w:val="000000"/>
        </w:rPr>
        <w:t>padobranska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; </w:t>
      </w:r>
      <w:r>
        <w:rPr>
          <w:color w:val="000000"/>
        </w:rPr>
        <w:t>alpinistička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; </w:t>
      </w:r>
      <w:r>
        <w:rPr>
          <w:color w:val="000000"/>
        </w:rPr>
        <w:t>bespilotne</w:t>
      </w:r>
      <w:r w:rsidR="00872C30">
        <w:rPr>
          <w:color w:val="000000"/>
        </w:rPr>
        <w:t xml:space="preserve"> </w:t>
      </w:r>
      <w:r>
        <w:rPr>
          <w:color w:val="000000"/>
        </w:rPr>
        <w:t>letelice</w:t>
      </w:r>
      <w:r w:rsidR="00872C30">
        <w:rPr>
          <w:color w:val="000000"/>
        </w:rPr>
        <w:t xml:space="preserve">;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specijalna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pripadajućom</w:t>
      </w:r>
      <w:r w:rsidR="00872C30">
        <w:rPr>
          <w:color w:val="000000"/>
        </w:rPr>
        <w:t xml:space="preserve"> </w:t>
      </w:r>
      <w:r>
        <w:rPr>
          <w:color w:val="000000"/>
        </w:rPr>
        <w:t>opremom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posebnu</w:t>
      </w:r>
      <w:r w:rsidR="00872C30">
        <w:rPr>
          <w:color w:val="000000"/>
        </w:rPr>
        <w:t xml:space="preserve"> </w:t>
      </w:r>
      <w:r>
        <w:rPr>
          <w:color w:val="000000"/>
        </w:rPr>
        <w:t>policijsku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spadaju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: </w:t>
      </w:r>
      <w:r>
        <w:rPr>
          <w:color w:val="000000"/>
        </w:rPr>
        <w:t>navlaka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šlem</w:t>
      </w:r>
      <w:r w:rsidR="00872C30">
        <w:rPr>
          <w:color w:val="000000"/>
        </w:rPr>
        <w:t xml:space="preserve">; </w:t>
      </w:r>
      <w:r>
        <w:rPr>
          <w:color w:val="000000"/>
        </w:rPr>
        <w:t>zaštitne</w:t>
      </w:r>
      <w:r w:rsidR="00872C30">
        <w:rPr>
          <w:color w:val="000000"/>
        </w:rPr>
        <w:t xml:space="preserve"> </w:t>
      </w:r>
      <w:r>
        <w:rPr>
          <w:color w:val="000000"/>
        </w:rPr>
        <w:t>naočare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zračenja</w:t>
      </w:r>
      <w:r w:rsidR="00872C30">
        <w:rPr>
          <w:color w:val="000000"/>
        </w:rPr>
        <w:t xml:space="preserve">; </w:t>
      </w:r>
      <w:r>
        <w:rPr>
          <w:color w:val="000000"/>
        </w:rPr>
        <w:t>antifoni</w:t>
      </w:r>
      <w:r w:rsidR="00872C30">
        <w:rPr>
          <w:color w:val="000000"/>
        </w:rPr>
        <w:t xml:space="preserve">; </w:t>
      </w:r>
      <w:r>
        <w:rPr>
          <w:color w:val="000000"/>
        </w:rPr>
        <w:t>taktički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opasač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dodacima</w:t>
      </w:r>
      <w:r w:rsidR="00872C30">
        <w:rPr>
          <w:color w:val="000000"/>
        </w:rPr>
        <w:t xml:space="preserve">; </w:t>
      </w:r>
      <w:r>
        <w:rPr>
          <w:color w:val="000000"/>
        </w:rPr>
        <w:t>baterijska</w:t>
      </w:r>
      <w:r w:rsidR="00872C30">
        <w:rPr>
          <w:color w:val="000000"/>
        </w:rPr>
        <w:t xml:space="preserve"> </w:t>
      </w:r>
      <w:r>
        <w:rPr>
          <w:color w:val="000000"/>
        </w:rPr>
        <w:t>lampa</w:t>
      </w:r>
      <w:r w:rsidR="00872C30">
        <w:rPr>
          <w:color w:val="000000"/>
        </w:rPr>
        <w:t xml:space="preserve">; </w:t>
      </w:r>
      <w:r>
        <w:rPr>
          <w:color w:val="000000"/>
        </w:rPr>
        <w:t>ašov</w:t>
      </w:r>
      <w:r w:rsidR="00872C30">
        <w:rPr>
          <w:color w:val="000000"/>
        </w:rPr>
        <w:t xml:space="preserve">; </w:t>
      </w:r>
      <w:r>
        <w:rPr>
          <w:color w:val="000000"/>
        </w:rPr>
        <w:t>transportni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borbeni</w:t>
      </w:r>
      <w:r w:rsidR="00872C30">
        <w:rPr>
          <w:color w:val="000000"/>
        </w:rPr>
        <w:t xml:space="preserve"> </w:t>
      </w:r>
      <w:r>
        <w:rPr>
          <w:color w:val="000000"/>
        </w:rPr>
        <w:t>ranac</w:t>
      </w:r>
      <w:r w:rsidR="00872C30">
        <w:rPr>
          <w:color w:val="000000"/>
        </w:rPr>
        <w:t xml:space="preserve">; </w:t>
      </w:r>
      <w:r>
        <w:rPr>
          <w:color w:val="000000"/>
        </w:rPr>
        <w:t>pribor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jelo</w:t>
      </w:r>
      <w:r w:rsidR="00872C30">
        <w:rPr>
          <w:color w:val="000000"/>
        </w:rPr>
        <w:t xml:space="preserve">; </w:t>
      </w:r>
      <w:r>
        <w:rPr>
          <w:color w:val="000000"/>
        </w:rPr>
        <w:t>džepni</w:t>
      </w:r>
      <w:r w:rsidR="00872C30">
        <w:rPr>
          <w:color w:val="000000"/>
        </w:rPr>
        <w:t xml:space="preserve"> </w:t>
      </w:r>
      <w:r>
        <w:rPr>
          <w:color w:val="000000"/>
        </w:rPr>
        <w:t>nož</w:t>
      </w:r>
      <w:r w:rsidR="00872C30">
        <w:rPr>
          <w:color w:val="000000"/>
        </w:rPr>
        <w:t xml:space="preserve">; </w:t>
      </w:r>
      <w:r>
        <w:rPr>
          <w:color w:val="000000"/>
        </w:rPr>
        <w:t>vreća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spavanje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navlakom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vodo</w:t>
      </w:r>
      <w:r w:rsidR="00872C30">
        <w:rPr>
          <w:color w:val="000000"/>
        </w:rPr>
        <w:t>-</w:t>
      </w:r>
      <w:r>
        <w:rPr>
          <w:color w:val="000000"/>
        </w:rPr>
        <w:t>nepropusnog</w:t>
      </w:r>
      <w:r w:rsidR="00872C30">
        <w:rPr>
          <w:color w:val="000000"/>
        </w:rPr>
        <w:t xml:space="preserve"> </w:t>
      </w:r>
      <w:r>
        <w:rPr>
          <w:color w:val="000000"/>
        </w:rPr>
        <w:t>materijala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uloškom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polara</w:t>
      </w:r>
      <w:r w:rsidR="00872C30">
        <w:rPr>
          <w:color w:val="000000"/>
        </w:rPr>
        <w:t xml:space="preserve">;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posade</w:t>
      </w:r>
      <w:r w:rsidR="00872C30">
        <w:rPr>
          <w:color w:val="000000"/>
        </w:rPr>
        <w:t xml:space="preserve"> </w:t>
      </w:r>
      <w:r>
        <w:rPr>
          <w:color w:val="000000"/>
        </w:rPr>
        <w:t>specijalnih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;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pse</w:t>
      </w:r>
      <w:r w:rsidR="00872C30">
        <w:rPr>
          <w:color w:val="000000"/>
        </w:rPr>
        <w:t xml:space="preserve">; </w:t>
      </w:r>
      <w:r>
        <w:rPr>
          <w:color w:val="000000"/>
        </w:rPr>
        <w:t>rezervni</w:t>
      </w:r>
      <w:r w:rsidR="00872C30">
        <w:rPr>
          <w:color w:val="000000"/>
        </w:rPr>
        <w:t xml:space="preserve"> </w:t>
      </w:r>
      <w:r>
        <w:rPr>
          <w:color w:val="000000"/>
        </w:rPr>
        <w:t>delovi</w:t>
      </w:r>
      <w:r w:rsidR="00872C30">
        <w:rPr>
          <w:color w:val="000000"/>
        </w:rPr>
        <w:t xml:space="preserve">, </w:t>
      </w:r>
      <w:r>
        <w:rPr>
          <w:color w:val="000000"/>
        </w:rPr>
        <w:t>specijalni</w:t>
      </w:r>
      <w:r w:rsidR="00872C30">
        <w:rPr>
          <w:color w:val="000000"/>
        </w:rPr>
        <w:t xml:space="preserve"> </w:t>
      </w:r>
      <w:r>
        <w:rPr>
          <w:color w:val="000000"/>
        </w:rPr>
        <w:t>alati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pribori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održavanje</w:t>
      </w:r>
      <w:r w:rsidR="00872C30">
        <w:rPr>
          <w:color w:val="000000"/>
        </w:rPr>
        <w:t xml:space="preserve"> </w:t>
      </w:r>
      <w:r>
        <w:rPr>
          <w:color w:val="000000"/>
        </w:rPr>
        <w:t>naoružanja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opreme</w:t>
      </w:r>
      <w:r w:rsidR="00872C30">
        <w:rPr>
          <w:color w:val="000000"/>
        </w:rPr>
        <w:t xml:space="preserve">; </w:t>
      </w:r>
      <w:r>
        <w:rPr>
          <w:color w:val="000000"/>
        </w:rPr>
        <w:t>modifikovana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poseduju</w:t>
      </w:r>
      <w:r w:rsidR="00872C30">
        <w:rPr>
          <w:color w:val="000000"/>
        </w:rPr>
        <w:t xml:space="preserve"> </w:t>
      </w:r>
      <w:r>
        <w:rPr>
          <w:color w:val="000000"/>
        </w:rPr>
        <w:t>odgovarajuće</w:t>
      </w:r>
      <w:r w:rsidR="00872C30">
        <w:rPr>
          <w:color w:val="000000"/>
        </w:rPr>
        <w:t xml:space="preserve"> </w:t>
      </w:r>
      <w:r>
        <w:rPr>
          <w:color w:val="000000"/>
        </w:rPr>
        <w:t>ateste</w:t>
      </w:r>
      <w:r w:rsidR="00872C30">
        <w:rPr>
          <w:color w:val="000000"/>
        </w:rPr>
        <w:t xml:space="preserve">;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dejstvo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zimskim</w:t>
      </w:r>
      <w:r w:rsidR="00872C30">
        <w:rPr>
          <w:color w:val="000000"/>
        </w:rPr>
        <w:t xml:space="preserve"> </w:t>
      </w:r>
      <w:r>
        <w:rPr>
          <w:color w:val="000000"/>
        </w:rPr>
        <w:t>uslovima</w:t>
      </w:r>
      <w:r w:rsidR="00872C30">
        <w:rPr>
          <w:color w:val="000000"/>
        </w:rPr>
        <w:t xml:space="preserve">;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rušenje</w:t>
      </w:r>
      <w:r w:rsidR="00872C30">
        <w:rPr>
          <w:color w:val="000000"/>
        </w:rPr>
        <w:t xml:space="preserve"> </w:t>
      </w:r>
      <w:r>
        <w:rPr>
          <w:color w:val="000000"/>
        </w:rPr>
        <w:t>elemenata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materijala</w:t>
      </w:r>
      <w:r w:rsidR="00872C30">
        <w:rPr>
          <w:color w:val="000000"/>
        </w:rPr>
        <w:t xml:space="preserve">, </w:t>
      </w:r>
      <w:r>
        <w:rPr>
          <w:color w:val="000000"/>
        </w:rPr>
        <w:t>otvaranje</w:t>
      </w:r>
      <w:r w:rsidR="00872C30">
        <w:rPr>
          <w:color w:val="000000"/>
        </w:rPr>
        <w:t xml:space="preserve"> </w:t>
      </w:r>
      <w:r>
        <w:rPr>
          <w:color w:val="000000"/>
        </w:rPr>
        <w:t>prolaza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preprekama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razvaljivanje</w:t>
      </w:r>
      <w:r w:rsidR="00872C30">
        <w:rPr>
          <w:color w:val="000000"/>
        </w:rPr>
        <w:t xml:space="preserve">;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sanitetsko</w:t>
      </w:r>
      <w:r w:rsidR="00872C30">
        <w:rPr>
          <w:color w:val="000000"/>
        </w:rPr>
        <w:t xml:space="preserve"> </w:t>
      </w:r>
      <w:r>
        <w:rPr>
          <w:color w:val="000000"/>
        </w:rPr>
        <w:t>zbrinjavanje</w:t>
      </w:r>
      <w:r w:rsidR="00872C30">
        <w:rPr>
          <w:color w:val="000000"/>
        </w:rPr>
        <w:t xml:space="preserve"> </w:t>
      </w:r>
      <w:r>
        <w:rPr>
          <w:color w:val="000000"/>
        </w:rPr>
        <w:t>uključujući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individualni</w:t>
      </w:r>
      <w:r w:rsidR="00872C30">
        <w:rPr>
          <w:color w:val="000000"/>
        </w:rPr>
        <w:t xml:space="preserve"> </w:t>
      </w:r>
      <w:r>
        <w:rPr>
          <w:color w:val="000000"/>
        </w:rPr>
        <w:t>medicinsko</w:t>
      </w:r>
      <w:r w:rsidR="00872C30">
        <w:rPr>
          <w:color w:val="000000"/>
        </w:rPr>
        <w:t>-</w:t>
      </w:r>
      <w:r>
        <w:rPr>
          <w:color w:val="000000"/>
        </w:rPr>
        <w:t>taktički</w:t>
      </w:r>
      <w:r w:rsidR="00872C30">
        <w:rPr>
          <w:color w:val="000000"/>
        </w:rPr>
        <w:t xml:space="preserve"> </w:t>
      </w:r>
      <w:r>
        <w:rPr>
          <w:color w:val="000000"/>
        </w:rPr>
        <w:t>komplet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čini</w:t>
      </w:r>
      <w:r w:rsidR="00872C30">
        <w:rPr>
          <w:color w:val="000000"/>
        </w:rPr>
        <w:t xml:space="preserve"> </w:t>
      </w:r>
      <w:r>
        <w:rPr>
          <w:color w:val="000000"/>
        </w:rPr>
        <w:t>torbica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vodonepropusnog</w:t>
      </w:r>
      <w:r w:rsidR="00872C30">
        <w:rPr>
          <w:color w:val="000000"/>
        </w:rPr>
        <w:t xml:space="preserve"> </w:t>
      </w:r>
      <w:r>
        <w:rPr>
          <w:color w:val="000000"/>
        </w:rPr>
        <w:t>materijala</w:t>
      </w:r>
      <w:r w:rsidR="00872C30">
        <w:rPr>
          <w:color w:val="000000"/>
        </w:rPr>
        <w:t xml:space="preserve">, </w:t>
      </w:r>
      <w:r>
        <w:rPr>
          <w:color w:val="000000"/>
        </w:rPr>
        <w:t>individualni</w:t>
      </w:r>
      <w:r w:rsidR="00872C30">
        <w:rPr>
          <w:color w:val="000000"/>
        </w:rPr>
        <w:t xml:space="preserve"> </w:t>
      </w:r>
      <w:r>
        <w:rPr>
          <w:color w:val="000000"/>
        </w:rPr>
        <w:t>prvi</w:t>
      </w:r>
      <w:r w:rsidR="00872C30">
        <w:rPr>
          <w:color w:val="000000"/>
        </w:rPr>
        <w:t xml:space="preserve"> </w:t>
      </w:r>
      <w:r>
        <w:rPr>
          <w:color w:val="000000"/>
        </w:rPr>
        <w:t>zavoj</w:t>
      </w:r>
      <w:r w:rsidR="00872C30">
        <w:rPr>
          <w:color w:val="000000"/>
        </w:rPr>
        <w:t xml:space="preserve"> </w:t>
      </w:r>
      <w:r>
        <w:rPr>
          <w:color w:val="000000"/>
        </w:rPr>
        <w:t>tip</w:t>
      </w:r>
      <w:r w:rsidR="00872C30">
        <w:rPr>
          <w:color w:val="000000"/>
        </w:rPr>
        <w:t xml:space="preserve"> 1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lastRenderedPageBreak/>
        <w:t>nepromočivom</w:t>
      </w:r>
      <w:r w:rsidR="00872C30">
        <w:rPr>
          <w:color w:val="000000"/>
        </w:rPr>
        <w:t xml:space="preserve"> </w:t>
      </w:r>
      <w:r>
        <w:rPr>
          <w:color w:val="000000"/>
        </w:rPr>
        <w:t>omotu</w:t>
      </w:r>
      <w:r w:rsidR="00872C30">
        <w:rPr>
          <w:color w:val="000000"/>
        </w:rPr>
        <w:t xml:space="preserve">, </w:t>
      </w:r>
      <w:r>
        <w:rPr>
          <w:color w:val="000000"/>
        </w:rPr>
        <w:t>taktička</w:t>
      </w:r>
      <w:r w:rsidR="00872C30">
        <w:rPr>
          <w:color w:val="000000"/>
        </w:rPr>
        <w:t xml:space="preserve"> </w:t>
      </w:r>
      <w:r>
        <w:rPr>
          <w:color w:val="000000"/>
        </w:rPr>
        <w:t>hemostatska</w:t>
      </w:r>
      <w:r w:rsidR="00872C30">
        <w:rPr>
          <w:color w:val="000000"/>
        </w:rPr>
        <w:t xml:space="preserve"> </w:t>
      </w:r>
      <w:r>
        <w:rPr>
          <w:color w:val="000000"/>
        </w:rPr>
        <w:t>poveska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zaustavljanje</w:t>
      </w:r>
      <w:r w:rsidR="00872C30">
        <w:rPr>
          <w:color w:val="000000"/>
        </w:rPr>
        <w:t xml:space="preserve"> </w:t>
      </w:r>
      <w:r>
        <w:rPr>
          <w:color w:val="000000"/>
        </w:rPr>
        <w:t>masivnih</w:t>
      </w:r>
      <w:r w:rsidR="00872C30">
        <w:rPr>
          <w:color w:val="000000"/>
        </w:rPr>
        <w:t xml:space="preserve"> </w:t>
      </w:r>
      <w:r>
        <w:rPr>
          <w:color w:val="000000"/>
        </w:rPr>
        <w:t>krvarenja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makaze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sečenje</w:t>
      </w:r>
      <w:r w:rsidR="00872C30">
        <w:rPr>
          <w:color w:val="000000"/>
        </w:rPr>
        <w:t xml:space="preserve"> </w:t>
      </w:r>
      <w:r>
        <w:rPr>
          <w:color w:val="000000"/>
        </w:rPr>
        <w:t>odeće</w:t>
      </w:r>
      <w:r w:rsidR="00872C30">
        <w:rPr>
          <w:color w:val="000000"/>
        </w:rPr>
        <w:t xml:space="preserve">;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gašenje</w:t>
      </w:r>
      <w:r w:rsidR="00872C30">
        <w:rPr>
          <w:color w:val="000000"/>
        </w:rPr>
        <w:t xml:space="preserve"> </w:t>
      </w:r>
      <w:r>
        <w:rPr>
          <w:color w:val="000000"/>
        </w:rPr>
        <w:t>požara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postupanje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slučaju</w:t>
      </w:r>
      <w:r w:rsidR="00872C30">
        <w:rPr>
          <w:color w:val="000000"/>
        </w:rPr>
        <w:t xml:space="preserve"> </w:t>
      </w:r>
      <w:r>
        <w:rPr>
          <w:color w:val="000000"/>
        </w:rPr>
        <w:t>elementarnih</w:t>
      </w:r>
      <w:r w:rsidR="00872C30">
        <w:rPr>
          <w:color w:val="000000"/>
        </w:rPr>
        <w:t xml:space="preserve"> </w:t>
      </w:r>
      <w:r>
        <w:rPr>
          <w:color w:val="000000"/>
        </w:rPr>
        <w:t>nepogoda</w:t>
      </w:r>
      <w:r w:rsidR="00872C30">
        <w:rPr>
          <w:color w:val="000000"/>
        </w:rPr>
        <w:t xml:space="preserve">;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pretragu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spasavanje</w:t>
      </w:r>
      <w:r w:rsidR="00872C30">
        <w:rPr>
          <w:color w:val="000000"/>
        </w:rPr>
        <w:t xml:space="preserve">; </w:t>
      </w:r>
      <w:r>
        <w:rPr>
          <w:color w:val="000000"/>
        </w:rPr>
        <w:t>inžinjerijske</w:t>
      </w:r>
      <w:r w:rsidR="00872C30">
        <w:rPr>
          <w:color w:val="000000"/>
        </w:rPr>
        <w:t xml:space="preserve"> </w:t>
      </w:r>
      <w:r>
        <w:rPr>
          <w:color w:val="000000"/>
        </w:rPr>
        <w:t>radne</w:t>
      </w:r>
      <w:r w:rsidR="00872C30">
        <w:rPr>
          <w:color w:val="000000"/>
        </w:rPr>
        <w:t xml:space="preserve"> </w:t>
      </w:r>
      <w:r>
        <w:rPr>
          <w:color w:val="000000"/>
        </w:rPr>
        <w:t>mašine</w:t>
      </w:r>
      <w:r w:rsidR="00872C30">
        <w:rPr>
          <w:color w:val="000000"/>
        </w:rPr>
        <w:t xml:space="preserve">;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maskiranje</w:t>
      </w:r>
      <w:r w:rsidR="00872C30">
        <w:rPr>
          <w:color w:val="000000"/>
        </w:rPr>
        <w:t xml:space="preserve"> </w:t>
      </w:r>
      <w:r>
        <w:rPr>
          <w:color w:val="000000"/>
        </w:rPr>
        <w:t>ljudstva</w:t>
      </w:r>
      <w:r w:rsidR="00872C30">
        <w:rPr>
          <w:color w:val="000000"/>
        </w:rPr>
        <w:t xml:space="preserve">, </w:t>
      </w:r>
      <w:r>
        <w:rPr>
          <w:color w:val="000000"/>
        </w:rPr>
        <w:t>materijalno</w:t>
      </w:r>
      <w:r w:rsidR="00872C30">
        <w:rPr>
          <w:color w:val="000000"/>
        </w:rPr>
        <w:t>-</w:t>
      </w:r>
      <w:r>
        <w:rPr>
          <w:color w:val="000000"/>
        </w:rPr>
        <w:t>tehničkih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;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život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terenskim</w:t>
      </w:r>
      <w:r w:rsidR="00872C30">
        <w:rPr>
          <w:color w:val="000000"/>
        </w:rPr>
        <w:t xml:space="preserve"> </w:t>
      </w:r>
      <w:r>
        <w:rPr>
          <w:color w:val="000000"/>
        </w:rPr>
        <w:t>uslovima</w:t>
      </w:r>
      <w:r w:rsidR="00872C30">
        <w:rPr>
          <w:color w:val="000000"/>
        </w:rPr>
        <w:t xml:space="preserve">;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upotrebu</w:t>
      </w:r>
      <w:r w:rsidR="00872C30">
        <w:rPr>
          <w:color w:val="000000"/>
        </w:rPr>
        <w:t xml:space="preserve"> </w:t>
      </w:r>
      <w:r>
        <w:rPr>
          <w:color w:val="000000"/>
        </w:rPr>
        <w:t>službenih</w:t>
      </w:r>
      <w:r w:rsidR="00872C30">
        <w:rPr>
          <w:color w:val="000000"/>
        </w:rPr>
        <w:t xml:space="preserve"> </w:t>
      </w:r>
      <w:r>
        <w:rPr>
          <w:color w:val="000000"/>
        </w:rPr>
        <w:t>pasa</w:t>
      </w:r>
      <w:r w:rsidR="00872C30">
        <w:rPr>
          <w:color w:val="000000"/>
        </w:rPr>
        <w:t xml:space="preserve">;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,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nisu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slobodnoj</w:t>
      </w:r>
      <w:r w:rsidR="00872C30">
        <w:rPr>
          <w:color w:val="000000"/>
        </w:rPr>
        <w:t xml:space="preserve"> </w:t>
      </w:r>
      <w:r>
        <w:rPr>
          <w:color w:val="000000"/>
        </w:rPr>
        <w:t>prodaji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tržištu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svojoj</w:t>
      </w:r>
      <w:r w:rsidR="00872C30">
        <w:rPr>
          <w:color w:val="000000"/>
        </w:rPr>
        <w:t xml:space="preserve"> </w:t>
      </w:r>
      <w:r>
        <w:rPr>
          <w:color w:val="000000"/>
        </w:rPr>
        <w:t>nameni</w:t>
      </w:r>
      <w:r w:rsidR="00872C30">
        <w:rPr>
          <w:color w:val="000000"/>
        </w:rPr>
        <w:t xml:space="preserve">, </w:t>
      </w:r>
      <w:r>
        <w:rPr>
          <w:color w:val="000000"/>
        </w:rPr>
        <w:t>karakteristikama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svojstvima</w:t>
      </w:r>
      <w:r w:rsidR="00872C30">
        <w:rPr>
          <w:color w:val="000000"/>
        </w:rPr>
        <w:t xml:space="preserve"> </w:t>
      </w:r>
      <w:r>
        <w:rPr>
          <w:color w:val="000000"/>
        </w:rPr>
        <w:t>mogu</w:t>
      </w:r>
      <w:r w:rsidR="00872C30">
        <w:rPr>
          <w:color w:val="000000"/>
        </w:rPr>
        <w:t xml:space="preserve"> </w:t>
      </w:r>
      <w:r>
        <w:rPr>
          <w:color w:val="000000"/>
        </w:rPr>
        <w:t>upotrebiti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funkciji</w:t>
      </w:r>
      <w:r w:rsidR="00872C30">
        <w:rPr>
          <w:color w:val="000000"/>
        </w:rPr>
        <w:t xml:space="preserve"> </w:t>
      </w:r>
      <w:r>
        <w:rPr>
          <w:color w:val="000000"/>
        </w:rPr>
        <w:t>obavljanja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zadataka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nadležnosti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ronilačku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spadaju</w:t>
      </w:r>
      <w:r w:rsidR="00872C30">
        <w:rPr>
          <w:color w:val="000000"/>
        </w:rPr>
        <w:t xml:space="preserve">: </w:t>
      </w:r>
      <w:r>
        <w:rPr>
          <w:color w:val="000000"/>
        </w:rPr>
        <w:t>ronilačka</w:t>
      </w:r>
      <w:r w:rsidR="00872C30">
        <w:rPr>
          <w:color w:val="000000"/>
        </w:rPr>
        <w:t xml:space="preserve"> </w:t>
      </w:r>
      <w:r>
        <w:rPr>
          <w:color w:val="000000"/>
        </w:rPr>
        <w:t>odeća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obuća</w:t>
      </w:r>
      <w:r w:rsidR="00872C30">
        <w:rPr>
          <w:color w:val="000000"/>
        </w:rPr>
        <w:t xml:space="preserve"> (</w:t>
      </w:r>
      <w:r>
        <w:rPr>
          <w:color w:val="000000"/>
        </w:rPr>
        <w:t>sve</w:t>
      </w:r>
      <w:r w:rsidR="00872C30">
        <w:rPr>
          <w:color w:val="000000"/>
        </w:rPr>
        <w:t xml:space="preserve"> </w:t>
      </w:r>
      <w:r>
        <w:rPr>
          <w:color w:val="000000"/>
        </w:rPr>
        <w:t>vrste</w:t>
      </w:r>
      <w:r w:rsidR="00872C30">
        <w:rPr>
          <w:color w:val="000000"/>
        </w:rPr>
        <w:t xml:space="preserve"> </w:t>
      </w:r>
      <w:r>
        <w:rPr>
          <w:color w:val="000000"/>
        </w:rPr>
        <w:t>ronilačkih</w:t>
      </w:r>
      <w:r w:rsidR="00872C30">
        <w:rPr>
          <w:color w:val="000000"/>
        </w:rPr>
        <w:t xml:space="preserve"> </w:t>
      </w:r>
      <w:r>
        <w:rPr>
          <w:color w:val="000000"/>
        </w:rPr>
        <w:t>odela</w:t>
      </w:r>
      <w:r w:rsidR="00872C30">
        <w:rPr>
          <w:color w:val="000000"/>
        </w:rPr>
        <w:t xml:space="preserve">, </w:t>
      </w:r>
      <w:r>
        <w:rPr>
          <w:color w:val="000000"/>
        </w:rPr>
        <w:t>pododela</w:t>
      </w:r>
      <w:r w:rsidR="00872C30">
        <w:rPr>
          <w:color w:val="000000"/>
        </w:rPr>
        <w:t xml:space="preserve">, </w:t>
      </w:r>
      <w:r>
        <w:rPr>
          <w:color w:val="000000"/>
        </w:rPr>
        <w:t>rukavice</w:t>
      </w:r>
      <w:r w:rsidR="00872C30">
        <w:rPr>
          <w:color w:val="000000"/>
        </w:rPr>
        <w:t xml:space="preserve">, </w:t>
      </w:r>
      <w:r>
        <w:rPr>
          <w:color w:val="000000"/>
        </w:rPr>
        <w:t>čizmice</w:t>
      </w:r>
      <w:r w:rsidR="00872C30">
        <w:rPr>
          <w:color w:val="000000"/>
        </w:rPr>
        <w:t xml:space="preserve">, </w:t>
      </w:r>
      <w:r>
        <w:rPr>
          <w:color w:val="000000"/>
        </w:rPr>
        <w:t>kapuljače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 xml:space="preserve">.); </w:t>
      </w:r>
      <w:r>
        <w:rPr>
          <w:color w:val="000000"/>
        </w:rPr>
        <w:t>ronilačke</w:t>
      </w:r>
      <w:r w:rsidR="00872C30">
        <w:rPr>
          <w:color w:val="000000"/>
        </w:rPr>
        <w:t xml:space="preserve"> </w:t>
      </w:r>
      <w:r>
        <w:rPr>
          <w:color w:val="000000"/>
        </w:rPr>
        <w:t>maske</w:t>
      </w:r>
      <w:r w:rsidR="00872C30">
        <w:rPr>
          <w:color w:val="000000"/>
        </w:rPr>
        <w:t xml:space="preserve"> (</w:t>
      </w:r>
      <w:r>
        <w:rPr>
          <w:color w:val="000000"/>
        </w:rPr>
        <w:t>standardne</w:t>
      </w:r>
      <w:r w:rsidR="00872C30">
        <w:rPr>
          <w:color w:val="000000"/>
        </w:rPr>
        <w:t xml:space="preserve"> </w:t>
      </w:r>
      <w:r>
        <w:rPr>
          <w:color w:val="000000"/>
        </w:rPr>
        <w:t>maske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maske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celo</w:t>
      </w:r>
      <w:r w:rsidR="00872C30">
        <w:rPr>
          <w:color w:val="000000"/>
        </w:rPr>
        <w:t xml:space="preserve"> </w:t>
      </w:r>
      <w:r>
        <w:rPr>
          <w:color w:val="000000"/>
        </w:rPr>
        <w:t>lice</w:t>
      </w:r>
      <w:r w:rsidR="00872C30">
        <w:rPr>
          <w:color w:val="000000"/>
        </w:rPr>
        <w:t xml:space="preserve">); </w:t>
      </w:r>
      <w:r>
        <w:rPr>
          <w:color w:val="000000"/>
        </w:rPr>
        <w:t>ronilačka</w:t>
      </w:r>
      <w:r w:rsidR="00872C30">
        <w:rPr>
          <w:color w:val="000000"/>
        </w:rPr>
        <w:t xml:space="preserve"> </w:t>
      </w:r>
      <w:r>
        <w:rPr>
          <w:color w:val="000000"/>
        </w:rPr>
        <w:t>kaciga</w:t>
      </w:r>
      <w:r w:rsidR="00872C30">
        <w:rPr>
          <w:color w:val="000000"/>
        </w:rPr>
        <w:t xml:space="preserve">; </w:t>
      </w:r>
      <w:r>
        <w:rPr>
          <w:color w:val="000000"/>
        </w:rPr>
        <w:t>regulatori</w:t>
      </w:r>
      <w:r w:rsidR="00872C30">
        <w:rPr>
          <w:color w:val="000000"/>
        </w:rPr>
        <w:t xml:space="preserve"> </w:t>
      </w:r>
      <w:r>
        <w:rPr>
          <w:color w:val="000000"/>
        </w:rPr>
        <w:t>pritiska</w:t>
      </w:r>
      <w:r w:rsidR="00872C30">
        <w:rPr>
          <w:color w:val="000000"/>
        </w:rPr>
        <w:t xml:space="preserve"> (</w:t>
      </w:r>
      <w:r>
        <w:rPr>
          <w:color w:val="000000"/>
        </w:rPr>
        <w:t>prvog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drugog</w:t>
      </w:r>
      <w:r w:rsidR="00872C30">
        <w:rPr>
          <w:color w:val="000000"/>
        </w:rPr>
        <w:t xml:space="preserve"> </w:t>
      </w:r>
      <w:r>
        <w:rPr>
          <w:color w:val="000000"/>
        </w:rPr>
        <w:t>stepena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crevima</w:t>
      </w:r>
      <w:r w:rsidR="00872C30">
        <w:rPr>
          <w:color w:val="000000"/>
        </w:rPr>
        <w:t xml:space="preserve">,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vazduh</w:t>
      </w:r>
      <w:r w:rsidR="00872C30">
        <w:rPr>
          <w:color w:val="000000"/>
        </w:rPr>
        <w:t xml:space="preserve">,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kiseonik</w:t>
      </w:r>
      <w:r w:rsidR="00872C30">
        <w:rPr>
          <w:color w:val="000000"/>
        </w:rPr>
        <w:t xml:space="preserve">,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veštačke</w:t>
      </w:r>
      <w:r w:rsidR="00872C30">
        <w:rPr>
          <w:color w:val="000000"/>
        </w:rPr>
        <w:t xml:space="preserve"> </w:t>
      </w:r>
      <w:r>
        <w:rPr>
          <w:color w:val="000000"/>
        </w:rPr>
        <w:t>gasne</w:t>
      </w:r>
      <w:r w:rsidR="00872C30">
        <w:rPr>
          <w:color w:val="000000"/>
        </w:rPr>
        <w:t xml:space="preserve"> </w:t>
      </w:r>
      <w:r>
        <w:rPr>
          <w:color w:val="000000"/>
        </w:rPr>
        <w:t>mešavine</w:t>
      </w:r>
      <w:r w:rsidR="00872C30">
        <w:rPr>
          <w:color w:val="000000"/>
        </w:rPr>
        <w:t xml:space="preserve">); </w:t>
      </w:r>
      <w:r>
        <w:rPr>
          <w:color w:val="000000"/>
        </w:rPr>
        <w:t>ronilačke</w:t>
      </w:r>
      <w:r w:rsidR="00872C30">
        <w:rPr>
          <w:color w:val="000000"/>
        </w:rPr>
        <w:t xml:space="preserve"> </w:t>
      </w:r>
      <w:r>
        <w:rPr>
          <w:color w:val="000000"/>
        </w:rPr>
        <w:t>boce</w:t>
      </w:r>
      <w:r w:rsidR="00872C30">
        <w:rPr>
          <w:color w:val="000000"/>
        </w:rPr>
        <w:t xml:space="preserve">; </w:t>
      </w:r>
      <w:r>
        <w:rPr>
          <w:color w:val="000000"/>
        </w:rPr>
        <w:t>ventili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ronilačke</w:t>
      </w:r>
      <w:r w:rsidR="00872C30">
        <w:rPr>
          <w:color w:val="000000"/>
        </w:rPr>
        <w:t xml:space="preserve"> </w:t>
      </w:r>
      <w:r>
        <w:rPr>
          <w:color w:val="000000"/>
        </w:rPr>
        <w:t>boce</w:t>
      </w:r>
      <w:r w:rsidR="00872C30">
        <w:rPr>
          <w:color w:val="000000"/>
        </w:rPr>
        <w:t xml:space="preserve">; </w:t>
      </w:r>
      <w:r>
        <w:rPr>
          <w:color w:val="000000"/>
        </w:rPr>
        <w:t>banka</w:t>
      </w:r>
      <w:r w:rsidR="00872C30">
        <w:rPr>
          <w:color w:val="000000"/>
        </w:rPr>
        <w:t xml:space="preserve"> </w:t>
      </w:r>
      <w:r>
        <w:rPr>
          <w:color w:val="000000"/>
        </w:rPr>
        <w:t>disajnog</w:t>
      </w:r>
      <w:r w:rsidR="00872C30">
        <w:rPr>
          <w:color w:val="000000"/>
        </w:rPr>
        <w:t xml:space="preserve"> </w:t>
      </w:r>
      <w:r>
        <w:rPr>
          <w:color w:val="000000"/>
        </w:rPr>
        <w:t>medijuma</w:t>
      </w:r>
      <w:r w:rsidR="00872C30">
        <w:rPr>
          <w:color w:val="000000"/>
        </w:rPr>
        <w:t xml:space="preserve">; </w:t>
      </w:r>
      <w:r>
        <w:rPr>
          <w:color w:val="000000"/>
        </w:rPr>
        <w:t>pupkovina</w:t>
      </w:r>
      <w:r w:rsidR="00872C30">
        <w:rPr>
          <w:color w:val="000000"/>
        </w:rPr>
        <w:t xml:space="preserve">; </w:t>
      </w:r>
      <w:r>
        <w:rPr>
          <w:color w:val="000000"/>
        </w:rPr>
        <w:t>površinska</w:t>
      </w:r>
      <w:r w:rsidR="00872C30">
        <w:rPr>
          <w:color w:val="000000"/>
        </w:rPr>
        <w:t xml:space="preserve"> </w:t>
      </w:r>
      <w:r>
        <w:rPr>
          <w:color w:val="000000"/>
        </w:rPr>
        <w:t>stanica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dostavu</w:t>
      </w:r>
      <w:r w:rsidR="00872C30">
        <w:rPr>
          <w:color w:val="000000"/>
        </w:rPr>
        <w:t xml:space="preserve"> </w:t>
      </w:r>
      <w:r>
        <w:rPr>
          <w:color w:val="000000"/>
        </w:rPr>
        <w:t>disajnog</w:t>
      </w:r>
      <w:r w:rsidR="00872C30">
        <w:rPr>
          <w:color w:val="000000"/>
        </w:rPr>
        <w:t xml:space="preserve"> </w:t>
      </w:r>
      <w:r>
        <w:rPr>
          <w:color w:val="000000"/>
        </w:rPr>
        <w:t>medijuma</w:t>
      </w:r>
      <w:r w:rsidR="00872C30">
        <w:rPr>
          <w:color w:val="000000"/>
        </w:rPr>
        <w:t xml:space="preserve">; </w:t>
      </w:r>
      <w:r>
        <w:rPr>
          <w:color w:val="000000"/>
        </w:rPr>
        <w:t>ronilačke</w:t>
      </w:r>
      <w:r w:rsidR="00872C30">
        <w:rPr>
          <w:color w:val="000000"/>
        </w:rPr>
        <w:t xml:space="preserve"> </w:t>
      </w:r>
      <w:r>
        <w:rPr>
          <w:color w:val="000000"/>
        </w:rPr>
        <w:t>miksete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veštačke</w:t>
      </w:r>
      <w:r w:rsidR="00872C30">
        <w:rPr>
          <w:color w:val="000000"/>
        </w:rPr>
        <w:t xml:space="preserve"> </w:t>
      </w:r>
      <w:r>
        <w:rPr>
          <w:color w:val="000000"/>
        </w:rPr>
        <w:t>gasne</w:t>
      </w:r>
      <w:r w:rsidR="00872C30">
        <w:rPr>
          <w:color w:val="000000"/>
        </w:rPr>
        <w:t xml:space="preserve"> </w:t>
      </w:r>
      <w:r>
        <w:rPr>
          <w:color w:val="000000"/>
        </w:rPr>
        <w:t>mešavine</w:t>
      </w:r>
      <w:r w:rsidR="00872C30">
        <w:rPr>
          <w:color w:val="000000"/>
        </w:rPr>
        <w:t xml:space="preserve">; </w:t>
      </w:r>
      <w:r>
        <w:rPr>
          <w:color w:val="000000"/>
        </w:rPr>
        <w:t>buster</w:t>
      </w:r>
      <w:r w:rsidR="00872C30">
        <w:rPr>
          <w:color w:val="000000"/>
        </w:rPr>
        <w:t>-</w:t>
      </w:r>
      <w:r>
        <w:rPr>
          <w:color w:val="000000"/>
        </w:rPr>
        <w:t>pumpe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kiseonik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 xml:space="preserve">. </w:t>
      </w:r>
      <w:r>
        <w:rPr>
          <w:color w:val="000000"/>
        </w:rPr>
        <w:t>gasove</w:t>
      </w:r>
      <w:r w:rsidR="00872C30">
        <w:rPr>
          <w:color w:val="000000"/>
        </w:rPr>
        <w:t xml:space="preserve">; </w:t>
      </w:r>
      <w:r>
        <w:rPr>
          <w:color w:val="000000"/>
        </w:rPr>
        <w:t>ronilački</w:t>
      </w:r>
      <w:r w:rsidR="00872C30">
        <w:rPr>
          <w:color w:val="000000"/>
        </w:rPr>
        <w:t xml:space="preserve"> </w:t>
      </w:r>
      <w:r>
        <w:rPr>
          <w:color w:val="000000"/>
        </w:rPr>
        <w:t>aparat</w:t>
      </w:r>
      <w:r w:rsidR="00872C30">
        <w:rPr>
          <w:color w:val="000000"/>
        </w:rPr>
        <w:t xml:space="preserve"> </w:t>
      </w:r>
      <w:r>
        <w:rPr>
          <w:color w:val="000000"/>
        </w:rPr>
        <w:t>zatvorenog</w:t>
      </w:r>
      <w:r w:rsidR="00872C30">
        <w:rPr>
          <w:color w:val="000000"/>
        </w:rPr>
        <w:t xml:space="preserve"> </w:t>
      </w:r>
      <w:r>
        <w:rPr>
          <w:color w:val="000000"/>
        </w:rPr>
        <w:t>kruga</w:t>
      </w:r>
      <w:r w:rsidR="00872C30">
        <w:rPr>
          <w:color w:val="000000"/>
        </w:rPr>
        <w:t xml:space="preserve"> </w:t>
      </w:r>
      <w:r>
        <w:rPr>
          <w:color w:val="000000"/>
        </w:rPr>
        <w:t>disanja</w:t>
      </w:r>
      <w:r w:rsidR="00872C30">
        <w:rPr>
          <w:color w:val="000000"/>
        </w:rPr>
        <w:t xml:space="preserve"> (</w:t>
      </w:r>
      <w:r>
        <w:rPr>
          <w:color w:val="000000"/>
        </w:rPr>
        <w:t>rebrider</w:t>
      </w:r>
      <w:r w:rsidR="00872C30">
        <w:rPr>
          <w:color w:val="000000"/>
        </w:rPr>
        <w:t xml:space="preserve">); </w:t>
      </w:r>
      <w:r>
        <w:rPr>
          <w:color w:val="000000"/>
        </w:rPr>
        <w:t>disalica</w:t>
      </w:r>
      <w:r w:rsidR="00872C30">
        <w:rPr>
          <w:color w:val="000000"/>
        </w:rPr>
        <w:t xml:space="preserve">; </w:t>
      </w:r>
      <w:r>
        <w:rPr>
          <w:color w:val="000000"/>
        </w:rPr>
        <w:t>peraja</w:t>
      </w:r>
      <w:r w:rsidR="00872C30">
        <w:rPr>
          <w:color w:val="000000"/>
        </w:rPr>
        <w:t xml:space="preserve">; </w:t>
      </w:r>
      <w:r>
        <w:rPr>
          <w:color w:val="000000"/>
        </w:rPr>
        <w:t>pojas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tegove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tegovima</w:t>
      </w:r>
      <w:r w:rsidR="00872C30">
        <w:rPr>
          <w:color w:val="000000"/>
        </w:rPr>
        <w:t xml:space="preserve">; </w:t>
      </w:r>
      <w:r>
        <w:rPr>
          <w:color w:val="000000"/>
        </w:rPr>
        <w:t>kompenzator</w:t>
      </w:r>
      <w:r w:rsidR="00872C30">
        <w:rPr>
          <w:color w:val="000000"/>
        </w:rPr>
        <w:t xml:space="preserve"> </w:t>
      </w:r>
      <w:r>
        <w:rPr>
          <w:color w:val="000000"/>
        </w:rPr>
        <w:t>plovnosti</w:t>
      </w:r>
      <w:r w:rsidR="00872C30">
        <w:rPr>
          <w:color w:val="000000"/>
        </w:rPr>
        <w:t xml:space="preserve">; </w:t>
      </w:r>
      <w:r>
        <w:rPr>
          <w:color w:val="000000"/>
        </w:rPr>
        <w:t>ronilački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ronilački</w:t>
      </w:r>
      <w:r w:rsidR="00872C30">
        <w:rPr>
          <w:color w:val="000000"/>
        </w:rPr>
        <w:t xml:space="preserve"> </w:t>
      </w:r>
      <w:r>
        <w:rPr>
          <w:color w:val="000000"/>
        </w:rPr>
        <w:t>sat</w:t>
      </w:r>
      <w:r w:rsidR="00872C30">
        <w:rPr>
          <w:color w:val="000000"/>
        </w:rPr>
        <w:t xml:space="preserve">; </w:t>
      </w:r>
      <w:r>
        <w:rPr>
          <w:color w:val="000000"/>
        </w:rPr>
        <w:t>ronilački</w:t>
      </w:r>
      <w:r w:rsidR="00872C30">
        <w:rPr>
          <w:color w:val="000000"/>
        </w:rPr>
        <w:t xml:space="preserve"> </w:t>
      </w:r>
      <w:r>
        <w:rPr>
          <w:color w:val="000000"/>
        </w:rPr>
        <w:t>kompjuter</w:t>
      </w:r>
      <w:r w:rsidR="00872C30">
        <w:rPr>
          <w:color w:val="000000"/>
        </w:rPr>
        <w:t xml:space="preserve">; </w:t>
      </w:r>
      <w:r>
        <w:rPr>
          <w:color w:val="000000"/>
        </w:rPr>
        <w:t>dubinomer</w:t>
      </w:r>
      <w:r w:rsidR="00872C30">
        <w:rPr>
          <w:color w:val="000000"/>
        </w:rPr>
        <w:t xml:space="preserve">; </w:t>
      </w:r>
      <w:r>
        <w:rPr>
          <w:color w:val="000000"/>
        </w:rPr>
        <w:t>ronilački</w:t>
      </w:r>
      <w:r w:rsidR="00872C30">
        <w:rPr>
          <w:color w:val="000000"/>
        </w:rPr>
        <w:t xml:space="preserve"> </w:t>
      </w:r>
      <w:r>
        <w:rPr>
          <w:color w:val="000000"/>
        </w:rPr>
        <w:t>kompas</w:t>
      </w:r>
      <w:r w:rsidR="00872C30">
        <w:rPr>
          <w:color w:val="000000"/>
        </w:rPr>
        <w:t xml:space="preserve">; </w:t>
      </w:r>
      <w:r>
        <w:rPr>
          <w:color w:val="000000"/>
        </w:rPr>
        <w:t>ronilački</w:t>
      </w:r>
      <w:r w:rsidR="00872C30">
        <w:rPr>
          <w:color w:val="000000"/>
        </w:rPr>
        <w:t xml:space="preserve"> </w:t>
      </w:r>
      <w:r>
        <w:rPr>
          <w:color w:val="000000"/>
        </w:rPr>
        <w:t>nož</w:t>
      </w:r>
      <w:r w:rsidR="00872C30">
        <w:rPr>
          <w:color w:val="000000"/>
        </w:rPr>
        <w:t xml:space="preserve">; </w:t>
      </w:r>
      <w:r>
        <w:rPr>
          <w:color w:val="000000"/>
        </w:rPr>
        <w:t>podvodna</w:t>
      </w:r>
      <w:r w:rsidR="00872C30">
        <w:rPr>
          <w:color w:val="000000"/>
        </w:rPr>
        <w:t xml:space="preserve"> </w:t>
      </w:r>
      <w:r>
        <w:rPr>
          <w:color w:val="000000"/>
        </w:rPr>
        <w:t>lampa</w:t>
      </w:r>
      <w:r w:rsidR="00872C30">
        <w:rPr>
          <w:color w:val="000000"/>
        </w:rPr>
        <w:t xml:space="preserve">; </w:t>
      </w:r>
      <w:r>
        <w:rPr>
          <w:color w:val="000000"/>
        </w:rPr>
        <w:t>apsorbens</w:t>
      </w:r>
      <w:r w:rsidR="00872C30">
        <w:rPr>
          <w:color w:val="000000"/>
        </w:rPr>
        <w:t xml:space="preserve">; </w:t>
      </w:r>
      <w:r>
        <w:rPr>
          <w:color w:val="000000"/>
        </w:rPr>
        <w:t>pojasevi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osiguranje</w:t>
      </w:r>
      <w:r w:rsidR="00872C30">
        <w:rPr>
          <w:color w:val="000000"/>
        </w:rPr>
        <w:t xml:space="preserve">; </w:t>
      </w:r>
      <w:r>
        <w:rPr>
          <w:color w:val="000000"/>
        </w:rPr>
        <w:t>konopi</w:t>
      </w:r>
      <w:r w:rsidR="00872C30">
        <w:rPr>
          <w:color w:val="000000"/>
        </w:rPr>
        <w:t xml:space="preserve">; </w:t>
      </w:r>
      <w:r>
        <w:rPr>
          <w:color w:val="000000"/>
        </w:rPr>
        <w:t>garabini</w:t>
      </w:r>
      <w:r w:rsidR="00872C30">
        <w:rPr>
          <w:color w:val="000000"/>
        </w:rPr>
        <w:t xml:space="preserve">, </w:t>
      </w:r>
      <w:r>
        <w:rPr>
          <w:color w:val="000000"/>
        </w:rPr>
        <w:t>plovci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obeležavanje</w:t>
      </w:r>
      <w:r w:rsidR="00872C30">
        <w:rPr>
          <w:color w:val="000000"/>
        </w:rPr>
        <w:t xml:space="preserve">; </w:t>
      </w:r>
      <w:r>
        <w:rPr>
          <w:color w:val="000000"/>
        </w:rPr>
        <w:t>ronilački</w:t>
      </w:r>
      <w:r w:rsidR="00872C30">
        <w:rPr>
          <w:color w:val="000000"/>
        </w:rPr>
        <w:t xml:space="preserve"> </w:t>
      </w:r>
      <w:r>
        <w:rPr>
          <w:color w:val="000000"/>
        </w:rPr>
        <w:t>kompresori</w:t>
      </w:r>
      <w:r w:rsidR="00872C30">
        <w:rPr>
          <w:color w:val="000000"/>
        </w:rPr>
        <w:t xml:space="preserve"> (</w:t>
      </w:r>
      <w:r>
        <w:rPr>
          <w:color w:val="000000"/>
        </w:rPr>
        <w:t>visokog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niskog</w:t>
      </w:r>
      <w:r w:rsidR="00872C30">
        <w:rPr>
          <w:color w:val="000000"/>
        </w:rPr>
        <w:t xml:space="preserve"> </w:t>
      </w:r>
      <w:r>
        <w:rPr>
          <w:color w:val="000000"/>
        </w:rPr>
        <w:t>pritiska</w:t>
      </w:r>
      <w:r w:rsidR="00872C30">
        <w:rPr>
          <w:color w:val="000000"/>
        </w:rPr>
        <w:t xml:space="preserve">,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vazduh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veštačke</w:t>
      </w:r>
      <w:r w:rsidR="00872C30">
        <w:rPr>
          <w:color w:val="000000"/>
        </w:rPr>
        <w:t xml:space="preserve"> </w:t>
      </w:r>
      <w:r>
        <w:rPr>
          <w:color w:val="000000"/>
        </w:rPr>
        <w:t>gasne</w:t>
      </w:r>
      <w:r w:rsidR="00872C30">
        <w:rPr>
          <w:color w:val="000000"/>
        </w:rPr>
        <w:t xml:space="preserve"> </w:t>
      </w:r>
      <w:r>
        <w:rPr>
          <w:color w:val="000000"/>
        </w:rPr>
        <w:t>mešavine</w:t>
      </w:r>
      <w:r w:rsidR="00872C30">
        <w:rPr>
          <w:color w:val="000000"/>
        </w:rPr>
        <w:t xml:space="preserve">); </w:t>
      </w:r>
      <w:r>
        <w:rPr>
          <w:color w:val="000000"/>
        </w:rPr>
        <w:t>barokomora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inhalaciju</w:t>
      </w:r>
      <w:r w:rsidR="00872C30">
        <w:rPr>
          <w:color w:val="000000"/>
        </w:rPr>
        <w:t xml:space="preserve"> </w:t>
      </w:r>
      <w:r>
        <w:rPr>
          <w:color w:val="000000"/>
        </w:rPr>
        <w:t>kiseonika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površini</w:t>
      </w:r>
      <w:r w:rsidR="00872C30">
        <w:rPr>
          <w:color w:val="000000"/>
        </w:rPr>
        <w:t xml:space="preserve">; </w:t>
      </w:r>
      <w:r>
        <w:rPr>
          <w:color w:val="000000"/>
        </w:rPr>
        <w:t>uređaj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reimerziju</w:t>
      </w:r>
      <w:r w:rsidR="00872C30">
        <w:rPr>
          <w:color w:val="000000"/>
        </w:rPr>
        <w:t xml:space="preserve"> </w:t>
      </w:r>
      <w:r>
        <w:rPr>
          <w:color w:val="000000"/>
        </w:rPr>
        <w:t>kiseonikom</w:t>
      </w:r>
      <w:r w:rsidR="00872C30">
        <w:rPr>
          <w:color w:val="000000"/>
        </w:rPr>
        <w:t xml:space="preserve">;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podvodnu</w:t>
      </w:r>
      <w:r w:rsidR="00872C30">
        <w:rPr>
          <w:color w:val="000000"/>
        </w:rPr>
        <w:t xml:space="preserve"> </w:t>
      </w:r>
      <w:r>
        <w:rPr>
          <w:color w:val="000000"/>
        </w:rPr>
        <w:t>komunikaciju</w:t>
      </w:r>
      <w:r w:rsidR="00872C30">
        <w:rPr>
          <w:color w:val="000000"/>
        </w:rPr>
        <w:t xml:space="preserve">; </w:t>
      </w:r>
      <w:r>
        <w:rPr>
          <w:color w:val="000000"/>
        </w:rPr>
        <w:t>sonar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pretraživanje</w:t>
      </w:r>
      <w:r w:rsidR="00872C30">
        <w:rPr>
          <w:color w:val="000000"/>
        </w:rPr>
        <w:t xml:space="preserve"> </w:t>
      </w:r>
      <w:r>
        <w:rPr>
          <w:color w:val="000000"/>
        </w:rPr>
        <w:t>dna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površine</w:t>
      </w:r>
      <w:r w:rsidR="00872C30">
        <w:rPr>
          <w:color w:val="000000"/>
        </w:rPr>
        <w:t xml:space="preserve">; </w:t>
      </w:r>
      <w:r>
        <w:rPr>
          <w:color w:val="000000"/>
        </w:rPr>
        <w:t>ronilački</w:t>
      </w:r>
      <w:r w:rsidR="00872C30">
        <w:rPr>
          <w:color w:val="000000"/>
        </w:rPr>
        <w:t xml:space="preserve"> </w:t>
      </w:r>
      <w:r>
        <w:rPr>
          <w:color w:val="000000"/>
        </w:rPr>
        <w:t>sonar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merenje</w:t>
      </w:r>
      <w:r w:rsidR="00872C30">
        <w:rPr>
          <w:color w:val="000000"/>
        </w:rPr>
        <w:t xml:space="preserve"> </w:t>
      </w:r>
      <w:r>
        <w:rPr>
          <w:color w:val="000000"/>
        </w:rPr>
        <w:t>dubine</w:t>
      </w:r>
      <w:r w:rsidR="00872C30">
        <w:rPr>
          <w:color w:val="000000"/>
        </w:rPr>
        <w:t xml:space="preserve">; </w:t>
      </w:r>
      <w:r>
        <w:rPr>
          <w:color w:val="000000"/>
        </w:rPr>
        <w:t>fotoaparati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kamere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podvodno</w:t>
      </w:r>
      <w:r w:rsidR="00872C30">
        <w:rPr>
          <w:color w:val="000000"/>
        </w:rPr>
        <w:t xml:space="preserve"> </w:t>
      </w:r>
      <w:r>
        <w:rPr>
          <w:color w:val="000000"/>
        </w:rPr>
        <w:t>snimanje</w:t>
      </w:r>
      <w:r w:rsidR="00872C30">
        <w:rPr>
          <w:color w:val="000000"/>
        </w:rPr>
        <w:t xml:space="preserve">; </w:t>
      </w:r>
      <w:r>
        <w:rPr>
          <w:color w:val="000000"/>
        </w:rPr>
        <w:t>podvodni</w:t>
      </w:r>
      <w:r w:rsidR="00872C30">
        <w:rPr>
          <w:color w:val="000000"/>
        </w:rPr>
        <w:t xml:space="preserve"> </w:t>
      </w:r>
      <w:r>
        <w:rPr>
          <w:color w:val="000000"/>
        </w:rPr>
        <w:t>detektori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metal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eksplozive</w:t>
      </w:r>
      <w:r w:rsidR="00872C30">
        <w:rPr>
          <w:color w:val="000000"/>
        </w:rPr>
        <w:t xml:space="preserve">; </w:t>
      </w:r>
      <w:r>
        <w:rPr>
          <w:color w:val="000000"/>
        </w:rPr>
        <w:t>tablice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pisanje</w:t>
      </w:r>
      <w:r w:rsidR="00872C30">
        <w:rPr>
          <w:color w:val="000000"/>
        </w:rPr>
        <w:t xml:space="preserve"> </w:t>
      </w:r>
      <w:r>
        <w:rPr>
          <w:color w:val="000000"/>
        </w:rPr>
        <w:t>pod</w:t>
      </w:r>
      <w:r w:rsidR="00872C30">
        <w:rPr>
          <w:color w:val="000000"/>
        </w:rPr>
        <w:t xml:space="preserve"> </w:t>
      </w:r>
      <w:r>
        <w:rPr>
          <w:color w:val="000000"/>
        </w:rPr>
        <w:t>vodom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ronilačka</w:t>
      </w:r>
      <w:r w:rsidR="00872C30">
        <w:rPr>
          <w:color w:val="000000"/>
        </w:rPr>
        <w:t xml:space="preserve"> </w:t>
      </w:r>
      <w:r>
        <w:rPr>
          <w:color w:val="000000"/>
        </w:rPr>
        <w:t>plovna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Pod</w:t>
      </w:r>
      <w:r w:rsidR="00872C30">
        <w:rPr>
          <w:color w:val="000000"/>
        </w:rPr>
        <w:t xml:space="preserve"> </w:t>
      </w:r>
      <w:r>
        <w:rPr>
          <w:color w:val="000000"/>
        </w:rPr>
        <w:t>ronilačkom</w:t>
      </w:r>
      <w:r w:rsidR="00872C30">
        <w:rPr>
          <w:color w:val="000000"/>
        </w:rPr>
        <w:t xml:space="preserve"> </w:t>
      </w:r>
      <w:r>
        <w:rPr>
          <w:color w:val="000000"/>
        </w:rPr>
        <w:t>opremom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sredstvima</w:t>
      </w:r>
      <w:r w:rsidR="00872C30">
        <w:rPr>
          <w:color w:val="000000"/>
        </w:rPr>
        <w:t xml:space="preserve"> </w:t>
      </w:r>
      <w:r>
        <w:rPr>
          <w:color w:val="000000"/>
        </w:rPr>
        <w:t>podrazumevaju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rezervni</w:t>
      </w:r>
      <w:r w:rsidR="00872C30">
        <w:rPr>
          <w:color w:val="000000"/>
        </w:rPr>
        <w:t xml:space="preserve"> </w:t>
      </w:r>
      <w:r>
        <w:rPr>
          <w:color w:val="000000"/>
        </w:rPr>
        <w:t>delovi</w:t>
      </w:r>
      <w:r w:rsidR="00872C30">
        <w:rPr>
          <w:color w:val="000000"/>
        </w:rPr>
        <w:t xml:space="preserve">, </w:t>
      </w:r>
      <w:r>
        <w:rPr>
          <w:color w:val="000000"/>
        </w:rPr>
        <w:t>specijalni</w:t>
      </w:r>
      <w:r w:rsidR="00872C30">
        <w:rPr>
          <w:color w:val="000000"/>
        </w:rPr>
        <w:t xml:space="preserve"> </w:t>
      </w:r>
      <w:r>
        <w:rPr>
          <w:color w:val="000000"/>
        </w:rPr>
        <w:t>alati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održavanje</w:t>
      </w:r>
      <w:r w:rsidR="00872C30">
        <w:rPr>
          <w:color w:val="000000"/>
        </w:rPr>
        <w:t xml:space="preserve"> </w:t>
      </w:r>
      <w:r>
        <w:rPr>
          <w:color w:val="000000"/>
        </w:rPr>
        <w:t>navedenih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veze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deo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opreme</w:t>
      </w:r>
      <w:r w:rsidR="00872C30">
        <w:rPr>
          <w:color w:val="000000"/>
        </w:rPr>
        <w:t xml:space="preserve">, </w:t>
      </w:r>
      <w:r>
        <w:rPr>
          <w:color w:val="000000"/>
        </w:rPr>
        <w:t>čine</w:t>
      </w:r>
      <w:r w:rsidR="00872C30">
        <w:rPr>
          <w:color w:val="000000"/>
        </w:rPr>
        <w:t xml:space="preserve"> (</w:t>
      </w:r>
      <w:r>
        <w:rPr>
          <w:color w:val="000000"/>
        </w:rPr>
        <w:t>ručne</w:t>
      </w:r>
      <w:r w:rsidR="00872C30">
        <w:rPr>
          <w:color w:val="000000"/>
        </w:rPr>
        <w:t xml:space="preserve"> </w:t>
      </w:r>
      <w:r>
        <w:rPr>
          <w:color w:val="000000"/>
        </w:rPr>
        <w:t>radio</w:t>
      </w:r>
      <w:r w:rsidR="00872C30">
        <w:rPr>
          <w:color w:val="000000"/>
        </w:rPr>
        <w:t xml:space="preserve"> </w:t>
      </w:r>
      <w:r>
        <w:rPr>
          <w:color w:val="000000"/>
        </w:rPr>
        <w:t>stanice</w:t>
      </w:r>
      <w:r w:rsidR="00872C30">
        <w:rPr>
          <w:color w:val="000000"/>
        </w:rPr>
        <w:t xml:space="preserve">)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telekomunikacioni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informacioni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mrežnom</w:t>
      </w:r>
      <w:r w:rsidR="00872C30">
        <w:rPr>
          <w:color w:val="000000"/>
        </w:rPr>
        <w:t xml:space="preserve"> </w:t>
      </w:r>
      <w:r>
        <w:rPr>
          <w:color w:val="000000"/>
        </w:rPr>
        <w:t>opremom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pripadajućim</w:t>
      </w:r>
      <w:r w:rsidR="00872C30">
        <w:rPr>
          <w:color w:val="000000"/>
        </w:rPr>
        <w:t xml:space="preserve"> </w:t>
      </w:r>
      <w:r>
        <w:rPr>
          <w:color w:val="000000"/>
        </w:rPr>
        <w:t>hardverskim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softverskim</w:t>
      </w:r>
      <w:r w:rsidR="00872C30">
        <w:rPr>
          <w:color w:val="000000"/>
        </w:rPr>
        <w:t xml:space="preserve"> </w:t>
      </w:r>
      <w:r>
        <w:rPr>
          <w:color w:val="000000"/>
        </w:rPr>
        <w:t>uređajima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komponentama</w:t>
      </w:r>
      <w:r w:rsidR="00872C30">
        <w:rPr>
          <w:color w:val="000000"/>
        </w:rPr>
        <w:t xml:space="preserve">,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prilagođeni</w:t>
      </w:r>
      <w:r w:rsidR="00872C30">
        <w:rPr>
          <w:color w:val="000000"/>
        </w:rPr>
        <w:t xml:space="preserve"> </w:t>
      </w:r>
      <w:r>
        <w:rPr>
          <w:color w:val="000000"/>
        </w:rPr>
        <w:t>operativnim</w:t>
      </w:r>
      <w:r w:rsidR="00872C30">
        <w:rPr>
          <w:color w:val="000000"/>
        </w:rPr>
        <w:t xml:space="preserve"> </w:t>
      </w:r>
      <w:r>
        <w:rPr>
          <w:color w:val="000000"/>
        </w:rPr>
        <w:t>potrebama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kompatibilni</w:t>
      </w:r>
      <w:r w:rsidR="00872C30">
        <w:rPr>
          <w:color w:val="000000"/>
        </w:rPr>
        <w:t xml:space="preserve"> </w:t>
      </w:r>
      <w:r>
        <w:rPr>
          <w:color w:val="000000"/>
        </w:rPr>
        <w:t>kako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informacionim</w:t>
      </w:r>
      <w:r w:rsidR="00872C30">
        <w:rPr>
          <w:color w:val="000000"/>
        </w:rPr>
        <w:t xml:space="preserve"> </w:t>
      </w:r>
      <w:r>
        <w:rPr>
          <w:color w:val="000000"/>
        </w:rPr>
        <w:t>sistemom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 </w:t>
      </w:r>
      <w:r>
        <w:rPr>
          <w:color w:val="000000"/>
        </w:rPr>
        <w:t>tako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informacionim</w:t>
      </w:r>
      <w:r w:rsidR="00872C30">
        <w:rPr>
          <w:color w:val="000000"/>
        </w:rPr>
        <w:t xml:space="preserve"> </w:t>
      </w:r>
      <w:r>
        <w:rPr>
          <w:color w:val="000000"/>
        </w:rPr>
        <w:t>sistemima</w:t>
      </w:r>
      <w:r w:rsidR="00872C30">
        <w:rPr>
          <w:color w:val="000000"/>
        </w:rPr>
        <w:t xml:space="preserve"> </w:t>
      </w:r>
      <w:r>
        <w:rPr>
          <w:color w:val="000000"/>
        </w:rPr>
        <w:t>Vojske</w:t>
      </w:r>
      <w:r w:rsidR="00872C30">
        <w:rPr>
          <w:color w:val="000000"/>
        </w:rPr>
        <w:t xml:space="preserve"> </w:t>
      </w:r>
      <w:r>
        <w:rPr>
          <w:color w:val="000000"/>
        </w:rPr>
        <w:t>Srbije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bezbednosnih</w:t>
      </w:r>
      <w:r w:rsidR="00872C30">
        <w:rPr>
          <w:color w:val="000000"/>
        </w:rPr>
        <w:t xml:space="preserve"> </w:t>
      </w:r>
      <w:r>
        <w:rPr>
          <w:color w:val="000000"/>
        </w:rPr>
        <w:t>struktura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32.</w:t>
      </w:r>
    </w:p>
    <w:p w:rsidR="002646F5" w:rsidRDefault="003B0DEE">
      <w:pPr>
        <w:spacing w:after="150"/>
      </w:pPr>
      <w:r>
        <w:rPr>
          <w:color w:val="000000"/>
        </w:rPr>
        <w:t>Naoružanjem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osnovno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pripadajućom</w:t>
      </w:r>
      <w:r w:rsidR="00872C30">
        <w:rPr>
          <w:color w:val="000000"/>
        </w:rPr>
        <w:t xml:space="preserve"> </w:t>
      </w:r>
      <w:r>
        <w:rPr>
          <w:color w:val="000000"/>
        </w:rPr>
        <w:t>municijom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Osnovno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: </w:t>
      </w:r>
      <w:r>
        <w:rPr>
          <w:color w:val="000000"/>
        </w:rPr>
        <w:t>kratko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– </w:t>
      </w:r>
      <w:r>
        <w:rPr>
          <w:color w:val="000000"/>
        </w:rPr>
        <w:t>poluautomatski</w:t>
      </w:r>
      <w:r w:rsidR="00872C30">
        <w:rPr>
          <w:color w:val="000000"/>
        </w:rPr>
        <w:t xml:space="preserve"> </w:t>
      </w:r>
      <w:r>
        <w:rPr>
          <w:color w:val="000000"/>
        </w:rPr>
        <w:t>pištolj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revolver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drugo</w:t>
      </w:r>
      <w:r w:rsidR="00872C30">
        <w:rPr>
          <w:color w:val="000000"/>
        </w:rPr>
        <w:t xml:space="preserve"> </w:t>
      </w:r>
      <w:r>
        <w:rPr>
          <w:color w:val="000000"/>
        </w:rPr>
        <w:t>kratko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dugo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(</w:t>
      </w:r>
      <w:r>
        <w:rPr>
          <w:color w:val="000000"/>
        </w:rPr>
        <w:t>repetirajuće</w:t>
      </w:r>
      <w:r w:rsidR="00872C30">
        <w:rPr>
          <w:color w:val="000000"/>
        </w:rPr>
        <w:t xml:space="preserve">, </w:t>
      </w:r>
      <w:r>
        <w:rPr>
          <w:color w:val="000000"/>
        </w:rPr>
        <w:t>poluautomatsko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automatsko</w:t>
      </w:r>
      <w:r w:rsidR="00872C30">
        <w:rPr>
          <w:color w:val="000000"/>
        </w:rPr>
        <w:t xml:space="preserve">) </w:t>
      </w:r>
      <w:r>
        <w:rPr>
          <w:color w:val="000000"/>
        </w:rPr>
        <w:t>kalibra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12,7 mm.</w:t>
      </w:r>
    </w:p>
    <w:p w:rsidR="002646F5" w:rsidRDefault="003B0DEE">
      <w:pPr>
        <w:spacing w:after="150"/>
      </w:pPr>
      <w:r>
        <w:rPr>
          <w:color w:val="000000"/>
        </w:rPr>
        <w:t>Posebnim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naoružanjem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Žandamerije</w:t>
      </w:r>
      <w:r w:rsidR="00872C30">
        <w:rPr>
          <w:color w:val="000000"/>
        </w:rPr>
        <w:t xml:space="preserve">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: </w:t>
      </w:r>
      <w:r>
        <w:rPr>
          <w:color w:val="000000"/>
        </w:rPr>
        <w:t>dugo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(</w:t>
      </w:r>
      <w:r>
        <w:rPr>
          <w:color w:val="000000"/>
        </w:rPr>
        <w:t>repetirajuće</w:t>
      </w:r>
      <w:r w:rsidR="00872C30">
        <w:rPr>
          <w:color w:val="000000"/>
        </w:rPr>
        <w:t xml:space="preserve">, </w:t>
      </w:r>
      <w:r>
        <w:rPr>
          <w:color w:val="000000"/>
        </w:rPr>
        <w:t>poluautomatsko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automatsko</w:t>
      </w:r>
      <w:r w:rsidR="00872C30">
        <w:rPr>
          <w:color w:val="000000"/>
        </w:rPr>
        <w:t xml:space="preserve">)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oružja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oruđa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lastRenderedPageBreak/>
        <w:t>vatrenu</w:t>
      </w:r>
      <w:r w:rsidR="00872C30">
        <w:rPr>
          <w:color w:val="000000"/>
        </w:rPr>
        <w:t xml:space="preserve"> </w:t>
      </w:r>
      <w:r>
        <w:rPr>
          <w:color w:val="000000"/>
        </w:rPr>
        <w:t>podršku</w:t>
      </w:r>
      <w:r w:rsidR="00872C30">
        <w:rPr>
          <w:color w:val="000000"/>
        </w:rPr>
        <w:t xml:space="preserve"> </w:t>
      </w:r>
      <w:r>
        <w:rPr>
          <w:color w:val="000000"/>
        </w:rPr>
        <w:t>kalibra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12,8 mm </w:t>
      </w:r>
      <w:r>
        <w:rPr>
          <w:color w:val="000000"/>
        </w:rPr>
        <w:t>do</w:t>
      </w:r>
      <w:r w:rsidR="00872C30">
        <w:rPr>
          <w:color w:val="000000"/>
        </w:rPr>
        <w:t xml:space="preserve"> 120 mm,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mogu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ručna</w:t>
      </w:r>
      <w:r w:rsidR="00872C30">
        <w:rPr>
          <w:color w:val="000000"/>
        </w:rPr>
        <w:t xml:space="preserve">, </w:t>
      </w:r>
      <w:r>
        <w:rPr>
          <w:color w:val="000000"/>
        </w:rPr>
        <w:t>samohodna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ugrađena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specijalnim</w:t>
      </w:r>
      <w:r w:rsidR="00872C30">
        <w:rPr>
          <w:color w:val="000000"/>
        </w:rPr>
        <w:t xml:space="preserve"> </w:t>
      </w:r>
      <w:r>
        <w:rPr>
          <w:color w:val="000000"/>
        </w:rPr>
        <w:t>vozilima</w:t>
      </w:r>
      <w:r w:rsidR="00872C30">
        <w:rPr>
          <w:color w:val="000000"/>
        </w:rPr>
        <w:t xml:space="preserve">; </w:t>
      </w:r>
      <w:r>
        <w:rPr>
          <w:color w:val="000000"/>
        </w:rPr>
        <w:t>konvertibilno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(</w:t>
      </w:r>
      <w:r>
        <w:rPr>
          <w:color w:val="000000"/>
        </w:rPr>
        <w:t>gasno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signalizaciju</w:t>
      </w:r>
      <w:r w:rsidR="00872C30">
        <w:rPr>
          <w:color w:val="000000"/>
        </w:rPr>
        <w:t xml:space="preserve">); </w:t>
      </w:r>
      <w:r>
        <w:rPr>
          <w:color w:val="000000"/>
        </w:rPr>
        <w:t>hemijska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punjena</w:t>
      </w:r>
      <w:r w:rsidR="00872C30">
        <w:rPr>
          <w:color w:val="000000"/>
        </w:rPr>
        <w:t xml:space="preserve"> </w:t>
      </w:r>
      <w:r>
        <w:rPr>
          <w:color w:val="000000"/>
        </w:rPr>
        <w:t>neškodljivim</w:t>
      </w:r>
      <w:r w:rsidR="00872C30">
        <w:rPr>
          <w:color w:val="000000"/>
        </w:rPr>
        <w:t xml:space="preserve"> </w:t>
      </w:r>
      <w:r>
        <w:rPr>
          <w:color w:val="000000"/>
        </w:rPr>
        <w:t>suzavcem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hemijskom</w:t>
      </w:r>
      <w:r w:rsidR="00872C30">
        <w:rPr>
          <w:color w:val="000000"/>
        </w:rPr>
        <w:t xml:space="preserve"> </w:t>
      </w:r>
      <w:r>
        <w:rPr>
          <w:color w:val="000000"/>
        </w:rPr>
        <w:t>materijom</w:t>
      </w:r>
      <w:r w:rsidR="00872C30">
        <w:rPr>
          <w:color w:val="000000"/>
        </w:rPr>
        <w:t xml:space="preserve"> </w:t>
      </w:r>
      <w:r>
        <w:rPr>
          <w:color w:val="000000"/>
        </w:rPr>
        <w:t>blažeg</w:t>
      </w:r>
      <w:r w:rsidR="00872C30">
        <w:rPr>
          <w:color w:val="000000"/>
        </w:rPr>
        <w:t xml:space="preserve"> </w:t>
      </w:r>
      <w:r>
        <w:rPr>
          <w:color w:val="000000"/>
        </w:rPr>
        <w:t>dejstva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suzavca</w:t>
      </w:r>
      <w:r w:rsidR="00872C30">
        <w:rPr>
          <w:color w:val="000000"/>
        </w:rPr>
        <w:t xml:space="preserve">;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ispaljivanje</w:t>
      </w:r>
      <w:r w:rsidR="00872C30">
        <w:rPr>
          <w:color w:val="000000"/>
        </w:rPr>
        <w:t xml:space="preserve"> </w:t>
      </w:r>
      <w:r>
        <w:rPr>
          <w:color w:val="000000"/>
        </w:rPr>
        <w:t>hemijskih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obeležavanje</w:t>
      </w:r>
      <w:r w:rsidR="00872C30">
        <w:rPr>
          <w:color w:val="000000"/>
        </w:rPr>
        <w:t xml:space="preserve">;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ispaljivanje</w:t>
      </w:r>
      <w:r w:rsidR="00872C30">
        <w:rPr>
          <w:color w:val="000000"/>
        </w:rPr>
        <w:t xml:space="preserve"> </w:t>
      </w:r>
      <w:r>
        <w:rPr>
          <w:color w:val="000000"/>
        </w:rPr>
        <w:t>različitih</w:t>
      </w:r>
      <w:r w:rsidR="00872C30">
        <w:rPr>
          <w:color w:val="000000"/>
        </w:rPr>
        <w:t xml:space="preserve"> </w:t>
      </w:r>
      <w:r>
        <w:rPr>
          <w:color w:val="000000"/>
        </w:rPr>
        <w:t>vrsta</w:t>
      </w:r>
      <w:r w:rsidR="00872C30">
        <w:rPr>
          <w:color w:val="000000"/>
        </w:rPr>
        <w:t xml:space="preserve"> </w:t>
      </w:r>
      <w:r>
        <w:rPr>
          <w:color w:val="000000"/>
        </w:rPr>
        <w:t>projektila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trenutno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onesposobljavanje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bez</w:t>
      </w:r>
      <w:r w:rsidR="00872C30">
        <w:rPr>
          <w:color w:val="000000"/>
        </w:rPr>
        <w:t xml:space="preserve"> </w:t>
      </w:r>
      <w:r>
        <w:rPr>
          <w:color w:val="000000"/>
        </w:rPr>
        <w:t>štetnih</w:t>
      </w:r>
      <w:r w:rsidR="00872C30">
        <w:rPr>
          <w:color w:val="000000"/>
        </w:rPr>
        <w:t xml:space="preserve"> </w:t>
      </w:r>
      <w:r>
        <w:rPr>
          <w:color w:val="000000"/>
        </w:rPr>
        <w:t>posledica</w:t>
      </w:r>
      <w:r w:rsidR="00872C30">
        <w:rPr>
          <w:color w:val="000000"/>
        </w:rPr>
        <w:t xml:space="preserve">;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ispaljivanje</w:t>
      </w:r>
      <w:r w:rsidR="00872C30">
        <w:rPr>
          <w:color w:val="000000"/>
        </w:rPr>
        <w:t xml:space="preserve"> </w:t>
      </w:r>
      <w:r>
        <w:rPr>
          <w:color w:val="000000"/>
        </w:rPr>
        <w:t>municije</w:t>
      </w:r>
      <w:r w:rsidR="00872C30">
        <w:rPr>
          <w:color w:val="000000"/>
        </w:rPr>
        <w:t xml:space="preserve"> </w:t>
      </w:r>
      <w:r>
        <w:rPr>
          <w:color w:val="000000"/>
        </w:rPr>
        <w:t>posebne</w:t>
      </w:r>
      <w:r w:rsidR="00872C30">
        <w:rPr>
          <w:color w:val="000000"/>
        </w:rPr>
        <w:t xml:space="preserve"> </w:t>
      </w:r>
      <w:r>
        <w:rPr>
          <w:color w:val="000000"/>
        </w:rPr>
        <w:t>namene</w:t>
      </w:r>
      <w:r w:rsidR="00872C30">
        <w:rPr>
          <w:color w:val="000000"/>
        </w:rPr>
        <w:t xml:space="preserve">;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tetivom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oprugom</w:t>
      </w:r>
      <w:r w:rsidR="00872C30">
        <w:rPr>
          <w:color w:val="000000"/>
        </w:rPr>
        <w:t xml:space="preserve"> (</w:t>
      </w:r>
      <w:r>
        <w:rPr>
          <w:color w:val="000000"/>
        </w:rPr>
        <w:t>samostrel</w:t>
      </w:r>
      <w:r w:rsidR="00872C30">
        <w:rPr>
          <w:color w:val="000000"/>
        </w:rPr>
        <w:t xml:space="preserve">, </w:t>
      </w:r>
      <w:r>
        <w:rPr>
          <w:color w:val="000000"/>
        </w:rPr>
        <w:t>luk</w:t>
      </w:r>
      <w:r w:rsidR="00872C30">
        <w:rPr>
          <w:color w:val="000000"/>
        </w:rPr>
        <w:t xml:space="preserve">, </w:t>
      </w:r>
      <w:r>
        <w:rPr>
          <w:color w:val="000000"/>
        </w:rPr>
        <w:t>praćka</w:t>
      </w:r>
      <w:r w:rsidR="00872C30">
        <w:rPr>
          <w:color w:val="000000"/>
        </w:rPr>
        <w:t xml:space="preserve">, </w:t>
      </w:r>
      <w:r>
        <w:rPr>
          <w:color w:val="000000"/>
        </w:rPr>
        <w:t>podvodna</w:t>
      </w:r>
      <w:r w:rsidR="00872C30">
        <w:rPr>
          <w:color w:val="000000"/>
        </w:rPr>
        <w:t xml:space="preserve"> </w:t>
      </w:r>
      <w:r>
        <w:rPr>
          <w:color w:val="000000"/>
        </w:rPr>
        <w:t>puška</w:t>
      </w:r>
      <w:r w:rsidR="00872C30">
        <w:rPr>
          <w:color w:val="000000"/>
        </w:rPr>
        <w:t xml:space="preserve">); </w:t>
      </w:r>
      <w:r>
        <w:rPr>
          <w:color w:val="000000"/>
        </w:rPr>
        <w:t>minsko</w:t>
      </w:r>
      <w:r w:rsidR="00872C30">
        <w:rPr>
          <w:color w:val="000000"/>
        </w:rPr>
        <w:t>-</w:t>
      </w:r>
      <w:r>
        <w:rPr>
          <w:color w:val="000000"/>
        </w:rPr>
        <w:t>eksplozivna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izazivanje</w:t>
      </w:r>
      <w:r w:rsidR="00872C30">
        <w:rPr>
          <w:color w:val="000000"/>
        </w:rPr>
        <w:t xml:space="preserve"> </w:t>
      </w:r>
      <w:r>
        <w:rPr>
          <w:color w:val="000000"/>
        </w:rPr>
        <w:t>elektrošokova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hladno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Posebna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: </w:t>
      </w:r>
      <w:r>
        <w:rPr>
          <w:color w:val="000000"/>
        </w:rPr>
        <w:t>nišanske</w:t>
      </w:r>
      <w:r w:rsidR="00872C30">
        <w:rPr>
          <w:color w:val="000000"/>
        </w:rPr>
        <w:t xml:space="preserve"> </w:t>
      </w:r>
      <w:r>
        <w:rPr>
          <w:color w:val="000000"/>
        </w:rPr>
        <w:t>sprave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opto</w:t>
      </w:r>
      <w:r w:rsidR="00872C30">
        <w:rPr>
          <w:color w:val="000000"/>
        </w:rPr>
        <w:t>-</w:t>
      </w:r>
      <w:r>
        <w:rPr>
          <w:color w:val="000000"/>
        </w:rPr>
        <w:t>elektronski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; </w:t>
      </w:r>
      <w:r>
        <w:rPr>
          <w:color w:val="000000"/>
        </w:rPr>
        <w:t>daljinski</w:t>
      </w:r>
      <w:r w:rsidR="00872C30">
        <w:rPr>
          <w:color w:val="000000"/>
        </w:rPr>
        <w:t xml:space="preserve"> </w:t>
      </w:r>
      <w:r>
        <w:rPr>
          <w:color w:val="000000"/>
        </w:rPr>
        <w:t>upravljivi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upravljanje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dejstvo</w:t>
      </w:r>
      <w:r w:rsidR="00872C30">
        <w:rPr>
          <w:color w:val="000000"/>
        </w:rPr>
        <w:t xml:space="preserve">; </w:t>
      </w:r>
      <w:r>
        <w:rPr>
          <w:color w:val="000000"/>
        </w:rPr>
        <w:t>bacači</w:t>
      </w:r>
      <w:r w:rsidR="00872C30">
        <w:rPr>
          <w:color w:val="000000"/>
        </w:rPr>
        <w:t xml:space="preserve"> </w:t>
      </w:r>
      <w:r>
        <w:rPr>
          <w:color w:val="000000"/>
        </w:rPr>
        <w:t>projektila</w:t>
      </w:r>
      <w:r w:rsidR="00872C30">
        <w:rPr>
          <w:color w:val="000000"/>
        </w:rPr>
        <w:t xml:space="preserve"> (</w:t>
      </w:r>
      <w:r>
        <w:rPr>
          <w:color w:val="000000"/>
        </w:rPr>
        <w:t>adapteri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izbacivanje</w:t>
      </w:r>
      <w:r w:rsidR="00872C30">
        <w:rPr>
          <w:color w:val="000000"/>
        </w:rPr>
        <w:t xml:space="preserve"> </w:t>
      </w:r>
      <w:r>
        <w:rPr>
          <w:color w:val="000000"/>
        </w:rPr>
        <w:t>ručnih</w:t>
      </w:r>
      <w:r w:rsidR="00872C30">
        <w:rPr>
          <w:color w:val="000000"/>
        </w:rPr>
        <w:t xml:space="preserve"> </w:t>
      </w:r>
      <w:r>
        <w:rPr>
          <w:color w:val="000000"/>
        </w:rPr>
        <w:t>bombi</w:t>
      </w:r>
      <w:r w:rsidR="00872C30">
        <w:rPr>
          <w:color w:val="000000"/>
        </w:rPr>
        <w:t xml:space="preserve">, </w:t>
      </w:r>
      <w:r>
        <w:rPr>
          <w:color w:val="000000"/>
        </w:rPr>
        <w:t>hemijskih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granata</w:t>
      </w:r>
      <w:r w:rsidR="00872C30">
        <w:rPr>
          <w:color w:val="000000"/>
        </w:rPr>
        <w:t xml:space="preserve">); </w:t>
      </w:r>
      <w:r>
        <w:rPr>
          <w:color w:val="000000"/>
        </w:rPr>
        <w:t>lampe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prigušivači</w:t>
      </w:r>
      <w:r w:rsidR="00872C30">
        <w:rPr>
          <w:color w:val="000000"/>
        </w:rPr>
        <w:t xml:space="preserve"> </w:t>
      </w:r>
      <w:r>
        <w:rPr>
          <w:color w:val="000000"/>
        </w:rPr>
        <w:t>pucnja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odluci</w:t>
      </w:r>
      <w:r w:rsidR="00872C30">
        <w:rPr>
          <w:color w:val="000000"/>
        </w:rPr>
        <w:t xml:space="preserve"> </w:t>
      </w:r>
      <w:r>
        <w:rPr>
          <w:color w:val="000000"/>
        </w:rPr>
        <w:t>komandanta</w:t>
      </w:r>
      <w:r w:rsidR="00872C30">
        <w:rPr>
          <w:color w:val="000000"/>
        </w:rPr>
        <w:t xml:space="preserve">, </w:t>
      </w:r>
      <w:r>
        <w:rPr>
          <w:color w:val="000000"/>
        </w:rPr>
        <w:t>zbog</w:t>
      </w:r>
      <w:r w:rsidR="00872C30">
        <w:rPr>
          <w:color w:val="000000"/>
        </w:rPr>
        <w:t xml:space="preserve"> </w:t>
      </w:r>
      <w:r>
        <w:rPr>
          <w:color w:val="000000"/>
        </w:rPr>
        <w:t>prirode</w:t>
      </w:r>
      <w:r w:rsidR="00872C30">
        <w:rPr>
          <w:color w:val="000000"/>
        </w:rPr>
        <w:t xml:space="preserve"> </w:t>
      </w:r>
      <w:r>
        <w:rPr>
          <w:color w:val="000000"/>
        </w:rPr>
        <w:t>posla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obavljaju</w:t>
      </w:r>
      <w:r w:rsidR="00872C30">
        <w:rPr>
          <w:color w:val="000000"/>
        </w:rPr>
        <w:t xml:space="preserve">,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</w:t>
      </w:r>
      <w:r w:rsidR="00872C30">
        <w:rPr>
          <w:color w:val="000000"/>
        </w:rPr>
        <w:t xml:space="preserve"> </w:t>
      </w:r>
      <w:r>
        <w:rPr>
          <w:color w:val="000000"/>
        </w:rPr>
        <w:t>mogu</w:t>
      </w:r>
      <w:r w:rsidR="00872C30">
        <w:rPr>
          <w:color w:val="000000"/>
        </w:rPr>
        <w:t xml:space="preserve"> </w:t>
      </w:r>
      <w:r>
        <w:rPr>
          <w:color w:val="000000"/>
        </w:rPr>
        <w:t>imati</w:t>
      </w:r>
      <w:r w:rsidR="00872C30">
        <w:rPr>
          <w:color w:val="000000"/>
        </w:rPr>
        <w:t xml:space="preserve"> </w:t>
      </w:r>
      <w:r>
        <w:rPr>
          <w:color w:val="000000"/>
        </w:rPr>
        <w:t>više</w:t>
      </w:r>
      <w:r w:rsidR="00872C30">
        <w:rPr>
          <w:color w:val="000000"/>
        </w:rPr>
        <w:t xml:space="preserve"> </w:t>
      </w:r>
      <w:r>
        <w:rPr>
          <w:color w:val="000000"/>
        </w:rPr>
        <w:t>komada</w:t>
      </w:r>
      <w:r w:rsidR="00872C30">
        <w:rPr>
          <w:color w:val="000000"/>
        </w:rPr>
        <w:t xml:space="preserve"> </w:t>
      </w:r>
      <w:r>
        <w:rPr>
          <w:color w:val="000000"/>
        </w:rPr>
        <w:t>oružja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zaduženju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33.</w:t>
      </w:r>
    </w:p>
    <w:p w:rsidR="002646F5" w:rsidRDefault="003B0DEE">
      <w:pPr>
        <w:spacing w:after="150"/>
      </w:pPr>
      <w:r>
        <w:rPr>
          <w:color w:val="000000"/>
        </w:rPr>
        <w:t>Korišćenje</w:t>
      </w:r>
      <w:r w:rsidR="00872C30">
        <w:rPr>
          <w:color w:val="000000"/>
        </w:rPr>
        <w:t xml:space="preserve"> </w:t>
      </w:r>
      <w:r>
        <w:rPr>
          <w:color w:val="000000"/>
        </w:rPr>
        <w:t>posebnog</w:t>
      </w:r>
      <w:r w:rsidR="00872C30">
        <w:rPr>
          <w:color w:val="000000"/>
        </w:rPr>
        <w:t xml:space="preserve"> </w:t>
      </w:r>
      <w:r>
        <w:rPr>
          <w:color w:val="000000"/>
        </w:rPr>
        <w:t>naoružanja</w:t>
      </w:r>
      <w:r w:rsidR="00872C30">
        <w:rPr>
          <w:color w:val="000000"/>
        </w:rPr>
        <w:t xml:space="preserve">, </w:t>
      </w:r>
      <w:r>
        <w:rPr>
          <w:color w:val="000000"/>
        </w:rPr>
        <w:t>opreme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smislu</w:t>
      </w:r>
      <w:r w:rsidR="00872C30">
        <w:rPr>
          <w:color w:val="000000"/>
        </w:rPr>
        <w:t xml:space="preserve"> </w:t>
      </w:r>
      <w:r>
        <w:rPr>
          <w:color w:val="000000"/>
        </w:rPr>
        <w:t>ove</w:t>
      </w:r>
      <w:r w:rsidR="00872C30">
        <w:rPr>
          <w:color w:val="000000"/>
        </w:rPr>
        <w:t xml:space="preserve"> </w:t>
      </w:r>
      <w:r>
        <w:rPr>
          <w:color w:val="000000"/>
        </w:rPr>
        <w:t>uredbe</w:t>
      </w:r>
      <w:r w:rsidR="00872C30">
        <w:rPr>
          <w:color w:val="000000"/>
        </w:rPr>
        <w:t xml:space="preserve"> </w:t>
      </w:r>
      <w:r>
        <w:rPr>
          <w:color w:val="000000"/>
        </w:rPr>
        <w:t>podrazumeva</w:t>
      </w:r>
      <w:r w:rsidR="00872C30">
        <w:rPr>
          <w:color w:val="000000"/>
        </w:rPr>
        <w:t xml:space="preserve"> </w:t>
      </w:r>
      <w:r>
        <w:rPr>
          <w:color w:val="000000"/>
        </w:rPr>
        <w:t>njihovu</w:t>
      </w:r>
      <w:r w:rsidR="00872C30">
        <w:rPr>
          <w:color w:val="000000"/>
        </w:rPr>
        <w:t xml:space="preserve"> </w:t>
      </w:r>
      <w:r>
        <w:rPr>
          <w:color w:val="000000"/>
        </w:rPr>
        <w:t>upotrebu</w:t>
      </w:r>
      <w:r w:rsidR="00872C30">
        <w:rPr>
          <w:color w:val="000000"/>
        </w:rPr>
        <w:t xml:space="preserve"> </w:t>
      </w:r>
      <w:r>
        <w:rPr>
          <w:color w:val="000000"/>
        </w:rPr>
        <w:t>prilikom</w:t>
      </w:r>
      <w:r w:rsidR="00872C30">
        <w:rPr>
          <w:color w:val="000000"/>
        </w:rPr>
        <w:t xml:space="preserve"> </w:t>
      </w:r>
      <w:r>
        <w:rPr>
          <w:color w:val="000000"/>
        </w:rPr>
        <w:t>obavljanja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zadataka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delokruga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upotrebu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procesu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zadužuju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Žadarmerije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odluci</w:t>
      </w:r>
      <w:r w:rsidR="00872C30">
        <w:rPr>
          <w:color w:val="000000"/>
        </w:rPr>
        <w:t xml:space="preserve"> </w:t>
      </w:r>
      <w:r>
        <w:rPr>
          <w:color w:val="000000"/>
        </w:rPr>
        <w:t>komandanta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, </w:t>
      </w: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mogu</w:t>
      </w:r>
      <w:r w:rsidR="00872C30">
        <w:rPr>
          <w:color w:val="000000"/>
        </w:rPr>
        <w:t xml:space="preserve"> </w:t>
      </w:r>
      <w:r>
        <w:rPr>
          <w:color w:val="000000"/>
        </w:rPr>
        <w:t>zadužiti</w:t>
      </w:r>
      <w:r w:rsidR="00872C30">
        <w:rPr>
          <w:color w:val="000000"/>
        </w:rPr>
        <w:t xml:space="preserve"> </w:t>
      </w:r>
      <w:r>
        <w:rPr>
          <w:color w:val="000000"/>
        </w:rPr>
        <w:t>lično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Naredba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angažovanje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podrazumeva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načelno</w:t>
      </w:r>
      <w:r w:rsidR="00872C30">
        <w:rPr>
          <w:color w:val="000000"/>
        </w:rPr>
        <w:t xml:space="preserve"> </w:t>
      </w:r>
      <w:r>
        <w:rPr>
          <w:color w:val="000000"/>
        </w:rPr>
        <w:t>odobrenje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upotrebu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posebnih</w:t>
      </w:r>
      <w:r w:rsidR="00872C30">
        <w:rPr>
          <w:color w:val="000000"/>
        </w:rPr>
        <w:t xml:space="preserve"> </w:t>
      </w:r>
      <w:r>
        <w:rPr>
          <w:color w:val="000000"/>
        </w:rPr>
        <w:t>vrsta</w:t>
      </w:r>
      <w:r w:rsidR="00872C30">
        <w:rPr>
          <w:color w:val="000000"/>
        </w:rPr>
        <w:t xml:space="preserve"> </w:t>
      </w:r>
      <w:r>
        <w:rPr>
          <w:color w:val="000000"/>
        </w:rPr>
        <w:t>oružja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eksplozivnih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Odluku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upotrebi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konkretnoj</w:t>
      </w:r>
      <w:r w:rsidR="00872C30">
        <w:rPr>
          <w:color w:val="000000"/>
        </w:rPr>
        <w:t xml:space="preserve"> </w:t>
      </w:r>
      <w:r>
        <w:rPr>
          <w:color w:val="000000"/>
        </w:rPr>
        <w:t>situaciji</w:t>
      </w:r>
      <w:r w:rsidR="00872C30">
        <w:rPr>
          <w:color w:val="000000"/>
        </w:rPr>
        <w:t xml:space="preserve">,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donosi</w:t>
      </w:r>
      <w:r w:rsidR="00872C30">
        <w:rPr>
          <w:color w:val="000000"/>
        </w:rPr>
        <w:t xml:space="preserve"> </w:t>
      </w: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angažovanih</w:t>
      </w:r>
      <w:r w:rsidR="00872C30">
        <w:rPr>
          <w:color w:val="000000"/>
        </w:rPr>
        <w:t xml:space="preserve"> </w:t>
      </w:r>
      <w:r>
        <w:rPr>
          <w:color w:val="000000"/>
        </w:rPr>
        <w:t>snaga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, </w:t>
      </w:r>
      <w:r>
        <w:rPr>
          <w:color w:val="000000"/>
        </w:rPr>
        <w:t>kada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to</w:t>
      </w:r>
      <w:r w:rsidR="00872C30">
        <w:rPr>
          <w:color w:val="000000"/>
        </w:rPr>
        <w:t xml:space="preserve"> </w:t>
      </w:r>
      <w:r>
        <w:rPr>
          <w:color w:val="000000"/>
        </w:rPr>
        <w:t>ispunjeni</w:t>
      </w:r>
      <w:r w:rsidR="00872C30">
        <w:rPr>
          <w:color w:val="000000"/>
        </w:rPr>
        <w:t xml:space="preserve"> </w:t>
      </w:r>
      <w:r>
        <w:rPr>
          <w:color w:val="000000"/>
        </w:rPr>
        <w:t>zakonski</w:t>
      </w:r>
      <w:r w:rsidR="00872C30">
        <w:rPr>
          <w:color w:val="000000"/>
        </w:rPr>
        <w:t xml:space="preserve"> </w:t>
      </w:r>
      <w:r>
        <w:rPr>
          <w:color w:val="000000"/>
        </w:rPr>
        <w:t>uslovi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upotrebu</w:t>
      </w:r>
      <w:r w:rsidR="00872C30">
        <w:rPr>
          <w:color w:val="000000"/>
        </w:rPr>
        <w:t xml:space="preserve"> </w:t>
      </w:r>
      <w:r>
        <w:rPr>
          <w:color w:val="000000"/>
        </w:rPr>
        <w:t>oružja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Žandarmerija</w:t>
      </w:r>
      <w:r w:rsidR="00872C30">
        <w:rPr>
          <w:color w:val="000000"/>
        </w:rPr>
        <w:t xml:space="preserve"> </w:t>
      </w:r>
      <w:r>
        <w:rPr>
          <w:color w:val="000000"/>
        </w:rPr>
        <w:t>vodi</w:t>
      </w:r>
      <w:r w:rsidR="00872C30">
        <w:rPr>
          <w:color w:val="000000"/>
        </w:rPr>
        <w:t xml:space="preserve"> </w:t>
      </w:r>
      <w:r>
        <w:rPr>
          <w:color w:val="000000"/>
        </w:rPr>
        <w:t>evidencije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zaduženom</w:t>
      </w:r>
      <w:r w:rsidR="00872C30">
        <w:rPr>
          <w:color w:val="000000"/>
        </w:rPr>
        <w:t xml:space="preserve"> </w:t>
      </w:r>
      <w:r>
        <w:rPr>
          <w:color w:val="000000"/>
        </w:rPr>
        <w:t>osnovnom</w:t>
      </w:r>
      <w:r w:rsidR="00872C30">
        <w:rPr>
          <w:color w:val="000000"/>
        </w:rPr>
        <w:t xml:space="preserve"> </w:t>
      </w:r>
      <w:r>
        <w:rPr>
          <w:color w:val="000000"/>
        </w:rPr>
        <w:t>naoružanju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opremi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evidencije</w:t>
      </w:r>
      <w:r w:rsidR="00872C30">
        <w:rPr>
          <w:color w:val="000000"/>
        </w:rPr>
        <w:t xml:space="preserve"> </w:t>
      </w:r>
      <w:r>
        <w:rPr>
          <w:color w:val="000000"/>
        </w:rPr>
        <w:t>zaduženja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posebnim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opremom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propisima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materijalno</w:t>
      </w:r>
      <w:r w:rsidR="00872C30">
        <w:rPr>
          <w:color w:val="000000"/>
        </w:rPr>
        <w:t>-</w:t>
      </w:r>
      <w:r>
        <w:rPr>
          <w:color w:val="000000"/>
        </w:rPr>
        <w:t>finansijskom</w:t>
      </w:r>
      <w:r w:rsidR="00872C30">
        <w:rPr>
          <w:color w:val="000000"/>
        </w:rPr>
        <w:t xml:space="preserve"> </w:t>
      </w:r>
      <w:r>
        <w:rPr>
          <w:color w:val="000000"/>
        </w:rPr>
        <w:t>poslovanju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34.</w:t>
      </w:r>
    </w:p>
    <w:p w:rsidR="002646F5" w:rsidRDefault="003B0DEE">
      <w:pPr>
        <w:spacing w:after="150"/>
      </w:pP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slučaju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odgovarajuća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postoje</w:t>
      </w:r>
      <w:r w:rsidR="00872C30">
        <w:rPr>
          <w:color w:val="000000"/>
        </w:rPr>
        <w:t xml:space="preserve"> </w:t>
      </w:r>
      <w:r>
        <w:rPr>
          <w:color w:val="000000"/>
        </w:rPr>
        <w:t>tehnička</w:t>
      </w:r>
      <w:r w:rsidR="00872C30">
        <w:rPr>
          <w:color w:val="000000"/>
        </w:rPr>
        <w:t xml:space="preserve"> </w:t>
      </w:r>
      <w:r>
        <w:rPr>
          <w:color w:val="000000"/>
        </w:rPr>
        <w:t>uputstva</w:t>
      </w:r>
      <w:r w:rsidR="00872C30">
        <w:rPr>
          <w:color w:val="000000"/>
        </w:rPr>
        <w:t xml:space="preserve">, </w:t>
      </w:r>
      <w:r>
        <w:rPr>
          <w:color w:val="000000"/>
        </w:rPr>
        <w:t>niti</w:t>
      </w:r>
      <w:r w:rsidR="00872C30">
        <w:rPr>
          <w:color w:val="000000"/>
        </w:rPr>
        <w:t xml:space="preserve"> </w:t>
      </w:r>
      <w:r>
        <w:rPr>
          <w:color w:val="000000"/>
        </w:rPr>
        <w:t>uputstva</w:t>
      </w:r>
      <w:r w:rsidR="00872C30">
        <w:rPr>
          <w:color w:val="000000"/>
        </w:rPr>
        <w:t xml:space="preserve"> </w:t>
      </w:r>
      <w:r>
        <w:rPr>
          <w:color w:val="000000"/>
        </w:rPr>
        <w:t>propisana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strane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Vojske</w:t>
      </w:r>
      <w:r w:rsidR="00872C30">
        <w:rPr>
          <w:color w:val="000000"/>
        </w:rPr>
        <w:t xml:space="preserve"> </w:t>
      </w:r>
      <w:r>
        <w:rPr>
          <w:color w:val="000000"/>
        </w:rPr>
        <w:t>Srbije</w:t>
      </w:r>
      <w:r w:rsidR="00872C30">
        <w:rPr>
          <w:color w:val="000000"/>
        </w:rPr>
        <w:t xml:space="preserve">, </w:t>
      </w:r>
      <w:r>
        <w:rPr>
          <w:color w:val="000000"/>
        </w:rPr>
        <w:t>komandant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daje</w:t>
      </w:r>
      <w:r w:rsidR="00872C30">
        <w:rPr>
          <w:color w:val="000000"/>
        </w:rPr>
        <w:t xml:space="preserve"> </w:t>
      </w:r>
      <w:r>
        <w:rPr>
          <w:color w:val="000000"/>
        </w:rPr>
        <w:t>instrukciju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bližim</w:t>
      </w:r>
      <w:r w:rsidR="00872C30">
        <w:rPr>
          <w:color w:val="000000"/>
        </w:rPr>
        <w:t xml:space="preserve"> </w:t>
      </w:r>
      <w:r>
        <w:rPr>
          <w:color w:val="000000"/>
        </w:rPr>
        <w:t>uslovima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upotrebu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način</w:t>
      </w:r>
      <w:r w:rsidR="00872C30">
        <w:rPr>
          <w:color w:val="000000"/>
        </w:rPr>
        <w:t xml:space="preserve"> </w:t>
      </w:r>
      <w:r>
        <w:rPr>
          <w:color w:val="000000"/>
        </w:rPr>
        <w:t>rukovanja</w:t>
      </w:r>
      <w:r w:rsidR="00872C30">
        <w:rPr>
          <w:color w:val="000000"/>
        </w:rPr>
        <w:t xml:space="preserve">, </w:t>
      </w:r>
      <w:r>
        <w:rPr>
          <w:color w:val="000000"/>
        </w:rPr>
        <w:t>eksploataciju</w:t>
      </w:r>
      <w:r w:rsidR="00872C30">
        <w:rPr>
          <w:color w:val="000000"/>
        </w:rPr>
        <w:t xml:space="preserve">, </w:t>
      </w:r>
      <w:r>
        <w:rPr>
          <w:color w:val="000000"/>
        </w:rPr>
        <w:t>čuvanje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održavanje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35.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Prateći</w:t>
      </w:r>
      <w:r w:rsidR="00872C30">
        <w:rPr>
          <w:color w:val="000000"/>
        </w:rPr>
        <w:t xml:space="preserve"> </w:t>
      </w:r>
      <w:r>
        <w:rPr>
          <w:color w:val="000000"/>
        </w:rPr>
        <w:t>spisi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dokumentacija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sadrži</w:t>
      </w:r>
      <w:r w:rsidR="00872C30">
        <w:rPr>
          <w:color w:val="000000"/>
        </w:rPr>
        <w:t xml:space="preserve"> </w:t>
      </w:r>
      <w:r>
        <w:rPr>
          <w:color w:val="000000"/>
        </w:rPr>
        <w:t>podatke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posebnom</w:t>
      </w:r>
      <w:r w:rsidR="00872C30">
        <w:rPr>
          <w:color w:val="000000"/>
        </w:rPr>
        <w:t xml:space="preserve"> </w:t>
      </w:r>
      <w:r>
        <w:rPr>
          <w:color w:val="000000"/>
        </w:rPr>
        <w:t>naoružanju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opremi</w:t>
      </w:r>
      <w:r w:rsidR="00872C30">
        <w:rPr>
          <w:color w:val="000000"/>
        </w:rPr>
        <w:t xml:space="preserve"> </w:t>
      </w:r>
      <w:r>
        <w:rPr>
          <w:color w:val="000000"/>
        </w:rPr>
        <w:t>označavaju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oznakom</w:t>
      </w:r>
      <w:r w:rsidR="00872C30">
        <w:rPr>
          <w:color w:val="000000"/>
        </w:rPr>
        <w:t xml:space="preserve"> </w:t>
      </w:r>
      <w:r>
        <w:rPr>
          <w:color w:val="000000"/>
        </w:rPr>
        <w:t>tajnosti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Komandanti</w:t>
      </w:r>
      <w:r w:rsidR="00872C30">
        <w:rPr>
          <w:color w:val="000000"/>
        </w:rPr>
        <w:t xml:space="preserve">, </w:t>
      </w:r>
      <w:r>
        <w:rPr>
          <w:color w:val="000000"/>
        </w:rPr>
        <w:t>komandiri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rukovodioci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odgovorni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kompletnost</w:t>
      </w:r>
      <w:r w:rsidR="00872C30">
        <w:rPr>
          <w:color w:val="000000"/>
        </w:rPr>
        <w:t xml:space="preserve">, </w:t>
      </w:r>
      <w:r>
        <w:rPr>
          <w:color w:val="000000"/>
        </w:rPr>
        <w:t>ispravnost</w:t>
      </w:r>
      <w:r w:rsidR="00872C30">
        <w:rPr>
          <w:color w:val="000000"/>
        </w:rPr>
        <w:t xml:space="preserve">, </w:t>
      </w:r>
      <w:r>
        <w:rPr>
          <w:color w:val="000000"/>
        </w:rPr>
        <w:t>funkcionalnost</w:t>
      </w:r>
      <w:r w:rsidR="00872C30">
        <w:rPr>
          <w:color w:val="000000"/>
        </w:rPr>
        <w:t xml:space="preserve">, </w:t>
      </w:r>
      <w:r>
        <w:rPr>
          <w:color w:val="000000"/>
        </w:rPr>
        <w:t>čistoću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čuvanje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kolektivnom</w:t>
      </w:r>
      <w:r w:rsidR="00872C30">
        <w:rPr>
          <w:color w:val="000000"/>
        </w:rPr>
        <w:t xml:space="preserve"> </w:t>
      </w:r>
      <w:r>
        <w:rPr>
          <w:color w:val="000000"/>
        </w:rPr>
        <w:t>zaduženju</w:t>
      </w:r>
      <w:r w:rsidR="00872C30">
        <w:rPr>
          <w:color w:val="000000"/>
        </w:rPr>
        <w:t xml:space="preserve"> </w:t>
      </w:r>
      <w:r>
        <w:rPr>
          <w:color w:val="000000"/>
        </w:rPr>
        <w:t>svog</w:t>
      </w:r>
      <w:r w:rsidR="00872C30">
        <w:rPr>
          <w:color w:val="000000"/>
        </w:rPr>
        <w:t xml:space="preserve"> </w:t>
      </w:r>
      <w:r>
        <w:rPr>
          <w:color w:val="000000"/>
        </w:rPr>
        <w:t>sastava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Pripadnici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odgovorni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kompletnost</w:t>
      </w:r>
      <w:r w:rsidR="00872C30">
        <w:rPr>
          <w:color w:val="000000"/>
        </w:rPr>
        <w:t xml:space="preserve">, </w:t>
      </w:r>
      <w:r>
        <w:rPr>
          <w:color w:val="000000"/>
        </w:rPr>
        <w:t>ispravnost</w:t>
      </w:r>
      <w:r w:rsidR="00872C30">
        <w:rPr>
          <w:color w:val="000000"/>
        </w:rPr>
        <w:t xml:space="preserve">, </w:t>
      </w:r>
      <w:r>
        <w:rPr>
          <w:color w:val="000000"/>
        </w:rPr>
        <w:t>urednost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čuvanje</w:t>
      </w:r>
      <w:r w:rsidR="00872C30">
        <w:rPr>
          <w:color w:val="000000"/>
        </w:rPr>
        <w:t xml:space="preserve"> </w:t>
      </w:r>
      <w:r>
        <w:rPr>
          <w:color w:val="000000"/>
        </w:rPr>
        <w:t>opreme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uniforme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zaduženju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color w:val="000000"/>
        </w:rPr>
        <w:t xml:space="preserve">IV. </w:t>
      </w:r>
      <w:r w:rsidR="003B0DEE">
        <w:rPr>
          <w:color w:val="000000"/>
        </w:rPr>
        <w:t>HELIKOPTERSKA</w:t>
      </w:r>
      <w:r>
        <w:rPr>
          <w:color w:val="000000"/>
        </w:rPr>
        <w:t xml:space="preserve"> </w:t>
      </w:r>
      <w:r w:rsidR="003B0DEE">
        <w:rPr>
          <w:color w:val="000000"/>
        </w:rPr>
        <w:t>JEDINICA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1. </w:t>
      </w:r>
      <w:r w:rsidR="003B0DEE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Helikopterske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jedinice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36.</w:t>
      </w:r>
    </w:p>
    <w:p w:rsidR="002646F5" w:rsidRDefault="003B0DEE">
      <w:pPr>
        <w:spacing w:after="150"/>
      </w:pPr>
      <w:r>
        <w:rPr>
          <w:color w:val="000000"/>
        </w:rPr>
        <w:t>Helikopterska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posebna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odnose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pripremu</w:t>
      </w:r>
      <w:r w:rsidR="00872C30">
        <w:rPr>
          <w:color w:val="000000"/>
        </w:rPr>
        <w:t xml:space="preserve">, </w:t>
      </w:r>
      <w:r>
        <w:rPr>
          <w:color w:val="000000"/>
        </w:rPr>
        <w:t>neposredno</w:t>
      </w:r>
      <w:r w:rsidR="00872C30">
        <w:rPr>
          <w:color w:val="000000"/>
        </w:rPr>
        <w:t xml:space="preserve"> </w:t>
      </w:r>
      <w:r>
        <w:rPr>
          <w:color w:val="000000"/>
        </w:rPr>
        <w:t>angažovanje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pružanje</w:t>
      </w:r>
      <w:r w:rsidR="00872C30">
        <w:rPr>
          <w:color w:val="000000"/>
        </w:rPr>
        <w:t xml:space="preserve"> </w:t>
      </w:r>
      <w:r>
        <w:rPr>
          <w:color w:val="000000"/>
        </w:rPr>
        <w:t>pomoći</w:t>
      </w:r>
      <w:r w:rsidR="00872C30">
        <w:rPr>
          <w:color w:val="000000"/>
        </w:rPr>
        <w:t xml:space="preserve"> </w:t>
      </w:r>
      <w:r>
        <w:rPr>
          <w:color w:val="000000"/>
        </w:rPr>
        <w:t>drugim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organizacionim</w:t>
      </w:r>
      <w:r w:rsidR="00872C30">
        <w:rPr>
          <w:color w:val="000000"/>
        </w:rPr>
        <w:t xml:space="preserve"> </w:t>
      </w:r>
      <w:r>
        <w:rPr>
          <w:color w:val="000000"/>
        </w:rPr>
        <w:t>jedinicama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obavljanju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unutrašnjih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: </w:t>
      </w:r>
      <w:r>
        <w:rPr>
          <w:color w:val="000000"/>
        </w:rPr>
        <w:t>otkrivanju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hvatanju</w:t>
      </w:r>
      <w:r w:rsidR="00872C30">
        <w:rPr>
          <w:color w:val="000000"/>
        </w:rPr>
        <w:t xml:space="preserve"> </w:t>
      </w:r>
      <w:r>
        <w:rPr>
          <w:color w:val="000000"/>
        </w:rPr>
        <w:t>terorističkih</w:t>
      </w:r>
      <w:r w:rsidR="00872C30">
        <w:rPr>
          <w:color w:val="000000"/>
        </w:rPr>
        <w:t xml:space="preserve">, </w:t>
      </w:r>
      <w:r>
        <w:rPr>
          <w:color w:val="000000"/>
        </w:rPr>
        <w:t>odmetničkih</w:t>
      </w:r>
      <w:r w:rsidR="00872C30">
        <w:rPr>
          <w:color w:val="000000"/>
        </w:rPr>
        <w:t xml:space="preserve">, </w:t>
      </w:r>
      <w:r>
        <w:rPr>
          <w:color w:val="000000"/>
        </w:rPr>
        <w:t>ilegalnih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kriminalnih</w:t>
      </w:r>
      <w:r w:rsidR="00872C30">
        <w:rPr>
          <w:color w:val="000000"/>
        </w:rPr>
        <w:t xml:space="preserve"> </w:t>
      </w:r>
      <w:r>
        <w:rPr>
          <w:color w:val="000000"/>
        </w:rPr>
        <w:t>grupa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pojedinaca</w:t>
      </w:r>
      <w:r w:rsidR="00872C30">
        <w:rPr>
          <w:color w:val="000000"/>
        </w:rPr>
        <w:t xml:space="preserve">; </w:t>
      </w:r>
      <w:r>
        <w:rPr>
          <w:color w:val="000000"/>
        </w:rPr>
        <w:t>hapšenje</w:t>
      </w:r>
      <w:r w:rsidR="00872C30">
        <w:rPr>
          <w:color w:val="000000"/>
        </w:rPr>
        <w:t xml:space="preserve"> </w:t>
      </w:r>
      <w:r>
        <w:rPr>
          <w:color w:val="000000"/>
        </w:rPr>
        <w:t>opasnih</w:t>
      </w:r>
      <w:r w:rsidR="00872C30">
        <w:rPr>
          <w:color w:val="000000"/>
        </w:rPr>
        <w:t xml:space="preserve"> </w:t>
      </w:r>
      <w:r>
        <w:rPr>
          <w:color w:val="000000"/>
        </w:rPr>
        <w:t>kriminalaca</w:t>
      </w:r>
      <w:r w:rsidR="00872C30">
        <w:rPr>
          <w:color w:val="000000"/>
        </w:rPr>
        <w:t xml:space="preserve">;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kontrole</w:t>
      </w:r>
      <w:r w:rsidR="00872C30">
        <w:rPr>
          <w:color w:val="000000"/>
        </w:rPr>
        <w:t xml:space="preserve">, </w:t>
      </w:r>
      <w:r>
        <w:rPr>
          <w:color w:val="000000"/>
        </w:rPr>
        <w:t>praćenja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uspostavljanja</w:t>
      </w:r>
      <w:r w:rsidR="00872C30">
        <w:rPr>
          <w:color w:val="000000"/>
        </w:rPr>
        <w:t xml:space="preserve"> </w:t>
      </w:r>
      <w:r>
        <w:rPr>
          <w:color w:val="000000"/>
        </w:rPr>
        <w:t>javnog</w:t>
      </w:r>
      <w:r w:rsidR="00872C30">
        <w:rPr>
          <w:color w:val="000000"/>
        </w:rPr>
        <w:t xml:space="preserve"> </w:t>
      </w:r>
      <w:r>
        <w:rPr>
          <w:color w:val="000000"/>
        </w:rPr>
        <w:t>reda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mira</w:t>
      </w:r>
      <w:r w:rsidR="00872C30">
        <w:rPr>
          <w:color w:val="000000"/>
        </w:rPr>
        <w:t xml:space="preserve"> </w:t>
      </w:r>
      <w:r>
        <w:rPr>
          <w:color w:val="000000"/>
        </w:rPr>
        <w:t>kada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narušen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većem</w:t>
      </w:r>
      <w:r w:rsidR="00872C30">
        <w:rPr>
          <w:color w:val="000000"/>
        </w:rPr>
        <w:t xml:space="preserve"> </w:t>
      </w:r>
      <w:r>
        <w:rPr>
          <w:color w:val="000000"/>
        </w:rPr>
        <w:t>obimu</w:t>
      </w:r>
      <w:r w:rsidR="00872C30">
        <w:rPr>
          <w:color w:val="000000"/>
        </w:rPr>
        <w:t xml:space="preserve">;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kontrole</w:t>
      </w:r>
      <w:r w:rsidR="00872C30">
        <w:rPr>
          <w:color w:val="000000"/>
        </w:rPr>
        <w:t xml:space="preserve"> </w:t>
      </w:r>
      <w:r>
        <w:rPr>
          <w:color w:val="000000"/>
        </w:rPr>
        <w:t>saobraćaja</w:t>
      </w:r>
      <w:r w:rsidR="00872C30">
        <w:rPr>
          <w:color w:val="000000"/>
        </w:rPr>
        <w:t xml:space="preserve">;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lokalizovanja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gašenja</w:t>
      </w:r>
      <w:r w:rsidR="00872C30">
        <w:rPr>
          <w:color w:val="000000"/>
        </w:rPr>
        <w:t xml:space="preserve"> </w:t>
      </w:r>
      <w:r>
        <w:rPr>
          <w:color w:val="000000"/>
        </w:rPr>
        <w:t>požara</w:t>
      </w:r>
      <w:r w:rsidR="00872C30">
        <w:rPr>
          <w:color w:val="000000"/>
        </w:rPr>
        <w:t xml:space="preserve">; </w:t>
      </w:r>
      <w:r>
        <w:rPr>
          <w:color w:val="000000"/>
        </w:rPr>
        <w:t>kontrole</w:t>
      </w:r>
      <w:r w:rsidR="00872C30">
        <w:rPr>
          <w:color w:val="000000"/>
        </w:rPr>
        <w:t xml:space="preserve"> </w:t>
      </w:r>
      <w:r>
        <w:rPr>
          <w:color w:val="000000"/>
        </w:rPr>
        <w:t>državne</w:t>
      </w:r>
      <w:r w:rsidR="00872C30">
        <w:rPr>
          <w:color w:val="000000"/>
        </w:rPr>
        <w:t xml:space="preserve"> </w:t>
      </w:r>
      <w:r>
        <w:rPr>
          <w:color w:val="000000"/>
        </w:rPr>
        <w:t>granice</w:t>
      </w:r>
      <w:r w:rsidR="00872C30">
        <w:rPr>
          <w:color w:val="000000"/>
        </w:rPr>
        <w:t xml:space="preserve">; </w:t>
      </w:r>
      <w:r>
        <w:rPr>
          <w:color w:val="000000"/>
        </w:rPr>
        <w:t>ostvarivanje</w:t>
      </w:r>
      <w:r w:rsidR="00872C30">
        <w:rPr>
          <w:color w:val="000000"/>
        </w:rPr>
        <w:t xml:space="preserve"> </w:t>
      </w:r>
      <w:r>
        <w:rPr>
          <w:color w:val="000000"/>
        </w:rPr>
        <w:t>spasilačke</w:t>
      </w:r>
      <w:r w:rsidR="00872C30">
        <w:rPr>
          <w:color w:val="000000"/>
        </w:rPr>
        <w:t xml:space="preserve"> </w:t>
      </w:r>
      <w:r>
        <w:rPr>
          <w:color w:val="000000"/>
        </w:rPr>
        <w:t>funkcije</w:t>
      </w:r>
      <w:r w:rsidR="00872C30">
        <w:rPr>
          <w:color w:val="000000"/>
        </w:rPr>
        <w:t xml:space="preserve">; </w:t>
      </w:r>
      <w:r>
        <w:rPr>
          <w:color w:val="000000"/>
        </w:rPr>
        <w:t>pružanje</w:t>
      </w:r>
      <w:r w:rsidR="00872C30">
        <w:rPr>
          <w:color w:val="000000"/>
        </w:rPr>
        <w:t xml:space="preserve"> </w:t>
      </w:r>
      <w:r>
        <w:rPr>
          <w:color w:val="000000"/>
        </w:rPr>
        <w:t>pomoći</w:t>
      </w:r>
      <w:r w:rsidR="00872C30">
        <w:rPr>
          <w:color w:val="000000"/>
        </w:rPr>
        <w:t xml:space="preserve"> </w:t>
      </w:r>
      <w:r>
        <w:rPr>
          <w:color w:val="000000"/>
        </w:rPr>
        <w:t>građanima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slučajevima</w:t>
      </w:r>
      <w:r w:rsidR="00872C30">
        <w:rPr>
          <w:color w:val="000000"/>
        </w:rPr>
        <w:t xml:space="preserve"> </w:t>
      </w:r>
      <w:r>
        <w:rPr>
          <w:color w:val="000000"/>
        </w:rPr>
        <w:t>ugrožavanja</w:t>
      </w:r>
      <w:r w:rsidR="00872C30">
        <w:rPr>
          <w:color w:val="000000"/>
        </w:rPr>
        <w:t xml:space="preserve"> </w:t>
      </w:r>
      <w:r>
        <w:rPr>
          <w:color w:val="000000"/>
        </w:rPr>
        <w:t>njihovih</w:t>
      </w:r>
      <w:r w:rsidR="00872C30">
        <w:rPr>
          <w:color w:val="000000"/>
        </w:rPr>
        <w:t xml:space="preserve"> </w:t>
      </w:r>
      <w:r>
        <w:rPr>
          <w:color w:val="000000"/>
        </w:rPr>
        <w:t>života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imovine</w:t>
      </w:r>
      <w:r w:rsidR="00872C30">
        <w:rPr>
          <w:color w:val="000000"/>
        </w:rPr>
        <w:t xml:space="preserve">; </w:t>
      </w:r>
      <w:r>
        <w:rPr>
          <w:color w:val="000000"/>
        </w:rPr>
        <w:t>izvršavanje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zadataka</w:t>
      </w:r>
      <w:r w:rsidR="00872C30">
        <w:rPr>
          <w:color w:val="000000"/>
        </w:rPr>
        <w:t xml:space="preserve"> </w:t>
      </w:r>
      <w:r>
        <w:rPr>
          <w:color w:val="000000"/>
        </w:rPr>
        <w:t>kada</w:t>
      </w:r>
      <w:r w:rsidR="00872C30">
        <w:rPr>
          <w:color w:val="000000"/>
        </w:rPr>
        <w:t xml:space="preserve"> </w:t>
      </w:r>
      <w:r>
        <w:rPr>
          <w:color w:val="000000"/>
        </w:rPr>
        <w:t>interesi</w:t>
      </w:r>
      <w:r w:rsidR="00872C30">
        <w:rPr>
          <w:color w:val="000000"/>
        </w:rPr>
        <w:t xml:space="preserve"> </w:t>
      </w:r>
      <w:r>
        <w:rPr>
          <w:color w:val="000000"/>
        </w:rPr>
        <w:t>bezbednosti</w:t>
      </w:r>
      <w:r w:rsidR="00872C30">
        <w:rPr>
          <w:color w:val="000000"/>
        </w:rPr>
        <w:t xml:space="preserve"> </w:t>
      </w:r>
      <w:r>
        <w:rPr>
          <w:color w:val="000000"/>
        </w:rPr>
        <w:t>građana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institucija</w:t>
      </w:r>
      <w:r w:rsidR="00872C30">
        <w:rPr>
          <w:color w:val="000000"/>
        </w:rPr>
        <w:t xml:space="preserve"> </w:t>
      </w:r>
      <w:r>
        <w:rPr>
          <w:color w:val="000000"/>
        </w:rPr>
        <w:t>Republike</w:t>
      </w:r>
      <w:r w:rsidR="00872C30">
        <w:rPr>
          <w:color w:val="000000"/>
        </w:rPr>
        <w:t xml:space="preserve"> </w:t>
      </w:r>
      <w:r>
        <w:rPr>
          <w:color w:val="000000"/>
        </w:rPr>
        <w:t>Srbije</w:t>
      </w:r>
      <w:r w:rsidR="00872C30">
        <w:rPr>
          <w:color w:val="000000"/>
        </w:rPr>
        <w:t xml:space="preserve"> </w:t>
      </w:r>
      <w:r>
        <w:rPr>
          <w:color w:val="000000"/>
        </w:rPr>
        <w:t>to</w:t>
      </w:r>
      <w:r w:rsidR="00872C30">
        <w:rPr>
          <w:color w:val="000000"/>
        </w:rPr>
        <w:t xml:space="preserve"> </w:t>
      </w:r>
      <w:r>
        <w:rPr>
          <w:color w:val="000000"/>
        </w:rPr>
        <w:t>zahtevaju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svog</w:t>
      </w:r>
      <w:r w:rsidR="00872C30">
        <w:rPr>
          <w:color w:val="000000"/>
        </w:rPr>
        <w:t xml:space="preserve"> </w:t>
      </w:r>
      <w:r>
        <w:rPr>
          <w:color w:val="000000"/>
        </w:rPr>
        <w:t>delokruga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ostvaruje</w:t>
      </w:r>
      <w:r w:rsidR="00872C30">
        <w:rPr>
          <w:color w:val="000000"/>
        </w:rPr>
        <w:t xml:space="preserve"> </w:t>
      </w:r>
      <w:r>
        <w:rPr>
          <w:color w:val="000000"/>
        </w:rPr>
        <w:t>obavljajući</w:t>
      </w:r>
      <w:r w:rsidR="00872C30">
        <w:rPr>
          <w:color w:val="000000"/>
        </w:rPr>
        <w:t xml:space="preserve"> </w:t>
      </w:r>
      <w:r>
        <w:rPr>
          <w:color w:val="000000"/>
        </w:rPr>
        <w:t>letačke</w:t>
      </w:r>
      <w:r w:rsidR="00872C30">
        <w:rPr>
          <w:color w:val="000000"/>
        </w:rPr>
        <w:t xml:space="preserve"> </w:t>
      </w:r>
      <w:r>
        <w:rPr>
          <w:color w:val="000000"/>
        </w:rPr>
        <w:t>zadatke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servisirajući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održavajući</w:t>
      </w:r>
      <w:r w:rsidR="00872C30">
        <w:rPr>
          <w:color w:val="000000"/>
        </w:rPr>
        <w:t xml:space="preserve"> </w:t>
      </w:r>
      <w:r>
        <w:rPr>
          <w:color w:val="000000"/>
        </w:rPr>
        <w:t>vazduhoplove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sastava</w:t>
      </w:r>
      <w:r w:rsidR="00872C30">
        <w:rPr>
          <w:color w:val="000000"/>
        </w:rPr>
        <w:t xml:space="preserve"> </w:t>
      </w:r>
      <w:r>
        <w:rPr>
          <w:color w:val="000000"/>
        </w:rPr>
        <w:t>svoje</w:t>
      </w:r>
      <w:r w:rsidR="00872C30">
        <w:rPr>
          <w:color w:val="000000"/>
        </w:rPr>
        <w:t xml:space="preserve"> </w:t>
      </w:r>
      <w:r>
        <w:rPr>
          <w:color w:val="000000"/>
        </w:rPr>
        <w:t>flote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Helikopterska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planira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preduzima</w:t>
      </w:r>
      <w:r w:rsidR="00872C30">
        <w:rPr>
          <w:color w:val="000000"/>
        </w:rPr>
        <w:t xml:space="preserve"> </w:t>
      </w:r>
      <w:r>
        <w:rPr>
          <w:color w:val="000000"/>
        </w:rPr>
        <w:t>potrebne</w:t>
      </w:r>
      <w:r w:rsidR="00872C30">
        <w:rPr>
          <w:color w:val="000000"/>
        </w:rPr>
        <w:t xml:space="preserve"> </w:t>
      </w:r>
      <w:r>
        <w:rPr>
          <w:color w:val="000000"/>
        </w:rPr>
        <w:t>mere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očuvanju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unapređenju</w:t>
      </w:r>
      <w:r w:rsidR="00872C30">
        <w:rPr>
          <w:color w:val="000000"/>
        </w:rPr>
        <w:t xml:space="preserve"> </w:t>
      </w:r>
      <w:r>
        <w:rPr>
          <w:color w:val="000000"/>
        </w:rPr>
        <w:t>profesionalne</w:t>
      </w:r>
      <w:r w:rsidR="00872C30">
        <w:rPr>
          <w:color w:val="000000"/>
        </w:rPr>
        <w:t xml:space="preserve"> </w:t>
      </w:r>
      <w:r>
        <w:rPr>
          <w:color w:val="000000"/>
        </w:rPr>
        <w:t>obučenosti</w:t>
      </w:r>
      <w:r w:rsidR="00872C30">
        <w:rPr>
          <w:color w:val="000000"/>
        </w:rPr>
        <w:t xml:space="preserve"> </w:t>
      </w:r>
      <w:r>
        <w:rPr>
          <w:color w:val="000000"/>
        </w:rPr>
        <w:t>svojih</w:t>
      </w:r>
      <w:r w:rsidR="00872C30">
        <w:rPr>
          <w:color w:val="000000"/>
        </w:rPr>
        <w:t xml:space="preserve"> </w:t>
      </w:r>
      <w:r>
        <w:rPr>
          <w:color w:val="000000"/>
        </w:rPr>
        <w:t>pripadnika</w:t>
      </w:r>
      <w:r w:rsidR="00872C30">
        <w:rPr>
          <w:color w:val="000000"/>
        </w:rPr>
        <w:t xml:space="preserve"> (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letačkog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vazduhoplovno</w:t>
      </w:r>
      <w:r w:rsidR="00872C30">
        <w:rPr>
          <w:color w:val="000000"/>
        </w:rPr>
        <w:t>-</w:t>
      </w:r>
      <w:r>
        <w:rPr>
          <w:color w:val="000000"/>
        </w:rPr>
        <w:t>tehničkog</w:t>
      </w:r>
      <w:r w:rsidR="00872C30">
        <w:rPr>
          <w:color w:val="000000"/>
        </w:rPr>
        <w:t xml:space="preserve"> </w:t>
      </w:r>
      <w:r>
        <w:rPr>
          <w:color w:val="000000"/>
        </w:rPr>
        <w:t>osoblja</w:t>
      </w:r>
      <w:r w:rsidR="00872C30">
        <w:rPr>
          <w:color w:val="000000"/>
        </w:rPr>
        <w:t xml:space="preserve">),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očuvanju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unapređenju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psihofizičke</w:t>
      </w:r>
      <w:r w:rsidR="00872C30">
        <w:rPr>
          <w:color w:val="000000"/>
        </w:rPr>
        <w:t xml:space="preserve"> </w:t>
      </w:r>
      <w:r>
        <w:rPr>
          <w:color w:val="000000"/>
        </w:rPr>
        <w:t>obučenosti</w:t>
      </w:r>
      <w:r w:rsidR="00872C30">
        <w:rPr>
          <w:color w:val="000000"/>
        </w:rPr>
        <w:t xml:space="preserve"> </w:t>
      </w:r>
      <w:r>
        <w:rPr>
          <w:color w:val="000000"/>
        </w:rPr>
        <w:t>svojih</w:t>
      </w:r>
      <w:r w:rsidR="00872C30">
        <w:rPr>
          <w:color w:val="000000"/>
        </w:rPr>
        <w:t xml:space="preserve"> </w:t>
      </w:r>
      <w:r>
        <w:rPr>
          <w:color w:val="000000"/>
        </w:rPr>
        <w:t>pripadnika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Helikopterska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organizuje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registruje</w:t>
      </w:r>
      <w:r w:rsidR="00872C30">
        <w:rPr>
          <w:color w:val="000000"/>
        </w:rPr>
        <w:t xml:space="preserve">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vazduhoplovna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organizacija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obimu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formi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obezbeđuju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unapređuju</w:t>
      </w:r>
      <w:r w:rsidR="00872C30">
        <w:rPr>
          <w:color w:val="000000"/>
        </w:rPr>
        <w:t xml:space="preserve"> </w:t>
      </w:r>
      <w:r>
        <w:rPr>
          <w:color w:val="000000"/>
        </w:rPr>
        <w:t>funkcionisanje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okviru</w:t>
      </w:r>
      <w:r w:rsidR="00872C30">
        <w:rPr>
          <w:color w:val="000000"/>
        </w:rPr>
        <w:t xml:space="preserve"> </w:t>
      </w:r>
      <w:r>
        <w:rPr>
          <w:color w:val="000000"/>
        </w:rPr>
        <w:t>međuresorne</w:t>
      </w:r>
      <w:r w:rsidR="00872C30">
        <w:rPr>
          <w:color w:val="000000"/>
        </w:rPr>
        <w:t xml:space="preserve"> </w:t>
      </w:r>
      <w:r>
        <w:rPr>
          <w:color w:val="000000"/>
        </w:rPr>
        <w:t>saradnje</w:t>
      </w:r>
      <w:r w:rsidR="00872C30">
        <w:rPr>
          <w:color w:val="000000"/>
        </w:rPr>
        <w:t xml:space="preserve">, </w:t>
      </w:r>
      <w:r>
        <w:rPr>
          <w:color w:val="000000"/>
        </w:rPr>
        <w:t>Helikopterska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pruža</w:t>
      </w:r>
      <w:r w:rsidR="00872C30">
        <w:rPr>
          <w:color w:val="000000"/>
        </w:rPr>
        <w:t xml:space="preserve"> </w:t>
      </w:r>
      <w:r>
        <w:rPr>
          <w:color w:val="000000"/>
        </w:rPr>
        <w:t>usluge</w:t>
      </w:r>
      <w:r w:rsidR="00872C30">
        <w:rPr>
          <w:color w:val="000000"/>
        </w:rPr>
        <w:t xml:space="preserve"> </w:t>
      </w:r>
      <w:r>
        <w:rPr>
          <w:color w:val="000000"/>
        </w:rPr>
        <w:t>drugim</w:t>
      </w:r>
      <w:r w:rsidR="00872C30">
        <w:rPr>
          <w:color w:val="000000"/>
        </w:rPr>
        <w:t xml:space="preserve"> </w:t>
      </w:r>
      <w:r>
        <w:rPr>
          <w:color w:val="000000"/>
        </w:rPr>
        <w:t>državnim</w:t>
      </w:r>
      <w:r w:rsidR="00872C30">
        <w:rPr>
          <w:color w:val="000000"/>
        </w:rPr>
        <w:t xml:space="preserve"> </w:t>
      </w:r>
      <w:r>
        <w:rPr>
          <w:color w:val="000000"/>
        </w:rPr>
        <w:t>organima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pod</w:t>
      </w:r>
      <w:r w:rsidR="00872C30">
        <w:rPr>
          <w:color w:val="000000"/>
        </w:rPr>
        <w:t xml:space="preserve"> </w:t>
      </w:r>
      <w:r>
        <w:rPr>
          <w:color w:val="000000"/>
        </w:rPr>
        <w:t>utvrđenim</w:t>
      </w:r>
      <w:r w:rsidR="00872C30">
        <w:rPr>
          <w:color w:val="000000"/>
        </w:rPr>
        <w:t xml:space="preserve"> </w:t>
      </w:r>
      <w:r>
        <w:rPr>
          <w:color w:val="000000"/>
        </w:rPr>
        <w:t>okolnostima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 xml:space="preserve"> </w:t>
      </w:r>
      <w:r>
        <w:rPr>
          <w:color w:val="000000"/>
        </w:rPr>
        <w:t>predviđen</w:t>
      </w:r>
      <w:r w:rsidR="00872C30">
        <w:rPr>
          <w:color w:val="000000"/>
        </w:rPr>
        <w:t xml:space="preserve"> </w:t>
      </w:r>
      <w:r>
        <w:rPr>
          <w:color w:val="000000"/>
        </w:rPr>
        <w:t>način</w:t>
      </w:r>
      <w:r w:rsidR="00872C30">
        <w:rPr>
          <w:color w:val="000000"/>
        </w:rPr>
        <w:t xml:space="preserve"> </w:t>
      </w:r>
      <w:r>
        <w:rPr>
          <w:color w:val="000000"/>
        </w:rPr>
        <w:t>pruža</w:t>
      </w:r>
      <w:r w:rsidR="00872C30">
        <w:rPr>
          <w:color w:val="000000"/>
        </w:rPr>
        <w:t xml:space="preserve"> </w:t>
      </w:r>
      <w:r>
        <w:rPr>
          <w:color w:val="000000"/>
        </w:rPr>
        <w:t>usluge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trećim</w:t>
      </w:r>
      <w:r w:rsidR="00872C30">
        <w:rPr>
          <w:color w:val="000000"/>
        </w:rPr>
        <w:t xml:space="preserve"> </w:t>
      </w:r>
      <w:r>
        <w:rPr>
          <w:color w:val="000000"/>
        </w:rPr>
        <w:t>licima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37.</w:t>
      </w:r>
    </w:p>
    <w:p w:rsidR="002646F5" w:rsidRDefault="003B0DEE">
      <w:pPr>
        <w:spacing w:after="150"/>
      </w:pPr>
      <w:r>
        <w:rPr>
          <w:color w:val="000000"/>
        </w:rPr>
        <w:t>Helikopterska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angažuje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osnovu</w:t>
      </w:r>
      <w:r w:rsidR="00872C30">
        <w:rPr>
          <w:color w:val="000000"/>
        </w:rPr>
        <w:t xml:space="preserve"> </w:t>
      </w:r>
      <w:r>
        <w:rPr>
          <w:color w:val="000000"/>
        </w:rPr>
        <w:t>odluke</w:t>
      </w:r>
      <w:r w:rsidR="00872C30">
        <w:rPr>
          <w:color w:val="000000"/>
        </w:rPr>
        <w:t xml:space="preserve"> </w:t>
      </w:r>
      <w:r>
        <w:rPr>
          <w:color w:val="000000"/>
        </w:rPr>
        <w:t>Komandanta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, </w:t>
      </w:r>
      <w:r>
        <w:rPr>
          <w:color w:val="000000"/>
        </w:rPr>
        <w:t>uz</w:t>
      </w:r>
      <w:r w:rsidR="00872C30">
        <w:rPr>
          <w:color w:val="000000"/>
        </w:rPr>
        <w:t xml:space="preserve"> </w:t>
      </w:r>
      <w:r>
        <w:rPr>
          <w:color w:val="000000"/>
        </w:rPr>
        <w:t>prethodno</w:t>
      </w:r>
      <w:r w:rsidR="00872C30">
        <w:rPr>
          <w:color w:val="000000"/>
        </w:rPr>
        <w:t xml:space="preserve"> </w:t>
      </w:r>
      <w:r>
        <w:rPr>
          <w:color w:val="000000"/>
        </w:rPr>
        <w:t>pribavljeno</w:t>
      </w:r>
      <w:r w:rsidR="00872C30">
        <w:rPr>
          <w:color w:val="000000"/>
        </w:rPr>
        <w:t xml:space="preserve"> </w:t>
      </w:r>
      <w:r>
        <w:rPr>
          <w:color w:val="000000"/>
        </w:rPr>
        <w:t>odobrenje</w:t>
      </w:r>
      <w:r w:rsidR="00872C30">
        <w:rPr>
          <w:color w:val="000000"/>
        </w:rPr>
        <w:t xml:space="preserve"> </w:t>
      </w:r>
      <w:r>
        <w:rPr>
          <w:color w:val="000000"/>
        </w:rPr>
        <w:t>direktora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prethodno</w:t>
      </w:r>
      <w:r w:rsidR="00872C30">
        <w:rPr>
          <w:color w:val="000000"/>
        </w:rPr>
        <w:t xml:space="preserve"> </w:t>
      </w:r>
      <w:r>
        <w:rPr>
          <w:color w:val="000000"/>
        </w:rPr>
        <w:t>pribavljenu</w:t>
      </w:r>
      <w:r w:rsidR="00872C30">
        <w:rPr>
          <w:color w:val="000000"/>
        </w:rPr>
        <w:t xml:space="preserve"> </w:t>
      </w:r>
      <w:r>
        <w:rPr>
          <w:color w:val="000000"/>
        </w:rPr>
        <w:t>saglasnost</w:t>
      </w:r>
      <w:r w:rsidR="00872C30">
        <w:rPr>
          <w:color w:val="000000"/>
        </w:rPr>
        <w:t xml:space="preserve"> </w:t>
      </w:r>
      <w:r>
        <w:rPr>
          <w:color w:val="000000"/>
        </w:rPr>
        <w:t>ministra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Tokom</w:t>
      </w:r>
      <w:r w:rsidR="00872C30">
        <w:rPr>
          <w:color w:val="000000"/>
        </w:rPr>
        <w:t xml:space="preserve"> </w:t>
      </w:r>
      <w:r>
        <w:rPr>
          <w:color w:val="000000"/>
        </w:rPr>
        <w:t>izvršenja</w:t>
      </w:r>
      <w:r w:rsidR="00872C30">
        <w:rPr>
          <w:color w:val="000000"/>
        </w:rPr>
        <w:t xml:space="preserve"> </w:t>
      </w:r>
      <w:r>
        <w:rPr>
          <w:color w:val="000000"/>
        </w:rPr>
        <w:t>letačke</w:t>
      </w:r>
      <w:r w:rsidR="00872C30">
        <w:rPr>
          <w:color w:val="000000"/>
        </w:rPr>
        <w:t xml:space="preserve"> </w:t>
      </w:r>
      <w:r>
        <w:rPr>
          <w:color w:val="000000"/>
        </w:rPr>
        <w:t>operacije</w:t>
      </w:r>
      <w:r w:rsidR="00872C30">
        <w:rPr>
          <w:color w:val="000000"/>
        </w:rPr>
        <w:t xml:space="preserve"> </w:t>
      </w:r>
      <w:r>
        <w:rPr>
          <w:color w:val="000000"/>
        </w:rPr>
        <w:t>vođa</w:t>
      </w:r>
      <w:r w:rsidR="00872C30">
        <w:rPr>
          <w:color w:val="000000"/>
        </w:rPr>
        <w:t xml:space="preserve"> </w:t>
      </w:r>
      <w:r>
        <w:rPr>
          <w:color w:val="000000"/>
        </w:rPr>
        <w:t>vazduhoplova</w:t>
      </w:r>
      <w:r w:rsidR="00872C30">
        <w:rPr>
          <w:color w:val="000000"/>
        </w:rPr>
        <w:t xml:space="preserve"> </w:t>
      </w:r>
      <w:r>
        <w:rPr>
          <w:color w:val="000000"/>
        </w:rPr>
        <w:t>samostalno</w:t>
      </w:r>
      <w:r w:rsidR="00872C30">
        <w:rPr>
          <w:color w:val="000000"/>
        </w:rPr>
        <w:t xml:space="preserve"> </w:t>
      </w:r>
      <w:r>
        <w:rPr>
          <w:color w:val="000000"/>
        </w:rPr>
        <w:t>odlučuje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snosi</w:t>
      </w:r>
      <w:r w:rsidR="00872C30">
        <w:rPr>
          <w:color w:val="000000"/>
        </w:rPr>
        <w:t xml:space="preserve"> </w:t>
      </w:r>
      <w:r>
        <w:rPr>
          <w:color w:val="000000"/>
        </w:rPr>
        <w:t>odgovornost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bezbedno</w:t>
      </w:r>
      <w:r w:rsidR="00872C30">
        <w:rPr>
          <w:color w:val="000000"/>
        </w:rPr>
        <w:t xml:space="preserve"> </w:t>
      </w:r>
      <w:r>
        <w:rPr>
          <w:color w:val="000000"/>
        </w:rPr>
        <w:t>izvršenje</w:t>
      </w:r>
      <w:r w:rsidR="00872C30">
        <w:rPr>
          <w:color w:val="000000"/>
        </w:rPr>
        <w:t xml:space="preserve"> </w:t>
      </w:r>
      <w:r>
        <w:rPr>
          <w:color w:val="000000"/>
        </w:rPr>
        <w:t>leta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2. </w:t>
      </w:r>
      <w:r w:rsidR="003B0DEE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radnih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Helikopterskoj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jedinici</w:t>
      </w:r>
    </w:p>
    <w:p w:rsidR="002646F5" w:rsidRDefault="003B0DEE">
      <w:pPr>
        <w:spacing w:after="120"/>
        <w:jc w:val="center"/>
      </w:pPr>
      <w:r>
        <w:rPr>
          <w:color w:val="000000"/>
        </w:rPr>
        <w:lastRenderedPageBreak/>
        <w:t>Član</w:t>
      </w:r>
      <w:r w:rsidR="00872C30">
        <w:rPr>
          <w:color w:val="000000"/>
        </w:rPr>
        <w:t xml:space="preserve"> 38.</w:t>
      </w:r>
    </w:p>
    <w:p w:rsidR="002646F5" w:rsidRDefault="003B0DEE">
      <w:pPr>
        <w:spacing w:after="150"/>
      </w:pPr>
      <w:r>
        <w:rPr>
          <w:color w:val="000000"/>
        </w:rPr>
        <w:t>Popuna</w:t>
      </w:r>
      <w:r w:rsidR="00872C30">
        <w:rPr>
          <w:color w:val="000000"/>
        </w:rPr>
        <w:t xml:space="preserve"> </w:t>
      </w:r>
      <w:r>
        <w:rPr>
          <w:color w:val="000000"/>
        </w:rPr>
        <w:t>radnih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premeštajem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, </w:t>
      </w:r>
      <w:r>
        <w:rPr>
          <w:color w:val="000000"/>
        </w:rPr>
        <w:t>preuzimanjem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drugog</w:t>
      </w:r>
      <w:r w:rsidR="00872C30">
        <w:rPr>
          <w:color w:val="000000"/>
        </w:rPr>
        <w:t xml:space="preserve"> </w:t>
      </w:r>
      <w:r>
        <w:rPr>
          <w:color w:val="000000"/>
        </w:rPr>
        <w:t>državnog</w:t>
      </w:r>
      <w:r w:rsidR="00872C30">
        <w:rPr>
          <w:color w:val="000000"/>
        </w:rPr>
        <w:t xml:space="preserve"> </w:t>
      </w:r>
      <w:r>
        <w:rPr>
          <w:color w:val="000000"/>
        </w:rPr>
        <w:t>organa</w:t>
      </w:r>
      <w:r w:rsidR="00872C30">
        <w:rPr>
          <w:color w:val="000000"/>
        </w:rPr>
        <w:t xml:space="preserve">, </w:t>
      </w:r>
      <w:r>
        <w:rPr>
          <w:color w:val="000000"/>
        </w:rPr>
        <w:t>putem</w:t>
      </w:r>
      <w:r w:rsidR="00872C30">
        <w:rPr>
          <w:color w:val="000000"/>
        </w:rPr>
        <w:t xml:space="preserve"> </w:t>
      </w:r>
      <w:r>
        <w:rPr>
          <w:color w:val="000000"/>
        </w:rPr>
        <w:t>javnog</w:t>
      </w:r>
      <w:r w:rsidR="00872C30">
        <w:rPr>
          <w:color w:val="000000"/>
        </w:rPr>
        <w:t xml:space="preserve"> </w:t>
      </w:r>
      <w:r>
        <w:rPr>
          <w:color w:val="000000"/>
        </w:rPr>
        <w:t>konkursa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prijemom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određena</w:t>
      </w:r>
      <w:r w:rsidR="00872C30">
        <w:rPr>
          <w:color w:val="000000"/>
        </w:rPr>
        <w:t xml:space="preserve"> </w:t>
      </w:r>
      <w:r>
        <w:rPr>
          <w:color w:val="000000"/>
        </w:rPr>
        <w:t>radna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bez</w:t>
      </w:r>
      <w:r w:rsidR="00872C30">
        <w:rPr>
          <w:color w:val="000000"/>
        </w:rPr>
        <w:t xml:space="preserve"> </w:t>
      </w:r>
      <w:r>
        <w:rPr>
          <w:color w:val="000000"/>
        </w:rPr>
        <w:t>konkursa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finansijskim</w:t>
      </w:r>
      <w:r w:rsidR="00872C30">
        <w:rPr>
          <w:color w:val="000000"/>
        </w:rPr>
        <w:t xml:space="preserve"> </w:t>
      </w:r>
      <w:r>
        <w:rPr>
          <w:color w:val="000000"/>
        </w:rPr>
        <w:t>sredstvima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kadrovskim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3. </w:t>
      </w:r>
      <w:r w:rsidR="003B0DEE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osposobljenosti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Helikopterskoj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jedinici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39.</w:t>
      </w:r>
    </w:p>
    <w:p w:rsidR="002646F5" w:rsidRDefault="003B0DEE">
      <w:pPr>
        <w:spacing w:after="150"/>
      </w:pP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putem</w:t>
      </w:r>
      <w:r w:rsidR="00872C30">
        <w:rPr>
          <w:color w:val="000000"/>
        </w:rPr>
        <w:t xml:space="preserve"> </w:t>
      </w:r>
      <w:r>
        <w:rPr>
          <w:color w:val="000000"/>
        </w:rPr>
        <w:t>kurseva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mogu</w:t>
      </w:r>
      <w:r w:rsidR="00872C30">
        <w:rPr>
          <w:color w:val="000000"/>
        </w:rPr>
        <w:t xml:space="preserve"> </w:t>
      </w:r>
      <w:r>
        <w:rPr>
          <w:color w:val="000000"/>
        </w:rPr>
        <w:t>organizovati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realizovati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van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realizovati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zemlji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inostranstvu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zaposlenih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</w:t>
      </w:r>
      <w:r>
        <w:rPr>
          <w:color w:val="000000"/>
        </w:rPr>
        <w:t>realizuju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cilju</w:t>
      </w:r>
      <w:r w:rsidR="00872C30">
        <w:rPr>
          <w:color w:val="000000"/>
        </w:rPr>
        <w:t xml:space="preserve"> </w:t>
      </w:r>
      <w:r>
        <w:rPr>
          <w:color w:val="000000"/>
        </w:rPr>
        <w:t>sticanja</w:t>
      </w:r>
      <w:r w:rsidR="00872C30">
        <w:rPr>
          <w:color w:val="000000"/>
        </w:rPr>
        <w:t xml:space="preserve"> </w:t>
      </w:r>
      <w:r>
        <w:rPr>
          <w:color w:val="000000"/>
        </w:rPr>
        <w:t>dozvola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ovlašćenja</w:t>
      </w:r>
      <w:r w:rsidR="00872C30">
        <w:rPr>
          <w:color w:val="000000"/>
        </w:rPr>
        <w:t xml:space="preserve"> </w:t>
      </w:r>
      <w:r>
        <w:rPr>
          <w:color w:val="000000"/>
        </w:rPr>
        <w:t>propisanih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drugim</w:t>
      </w:r>
      <w:r w:rsidR="00872C30">
        <w:rPr>
          <w:color w:val="000000"/>
        </w:rPr>
        <w:t xml:space="preserve"> </w:t>
      </w:r>
      <w:r>
        <w:rPr>
          <w:color w:val="000000"/>
        </w:rPr>
        <w:t>propisima</w:t>
      </w:r>
      <w:r w:rsidR="00872C30">
        <w:rPr>
          <w:color w:val="000000"/>
        </w:rPr>
        <w:t xml:space="preserve"> </w:t>
      </w:r>
      <w:r>
        <w:rPr>
          <w:color w:val="000000"/>
        </w:rPr>
        <w:t>kojima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uređuje</w:t>
      </w:r>
      <w:r w:rsidR="00872C30">
        <w:rPr>
          <w:color w:val="000000"/>
        </w:rPr>
        <w:t xml:space="preserve"> </w:t>
      </w:r>
      <w:r>
        <w:rPr>
          <w:color w:val="000000"/>
        </w:rPr>
        <w:t>vazdušni</w:t>
      </w:r>
      <w:r w:rsidR="00872C30">
        <w:rPr>
          <w:color w:val="000000"/>
        </w:rPr>
        <w:t xml:space="preserve"> </w:t>
      </w:r>
      <w:r>
        <w:rPr>
          <w:color w:val="000000"/>
        </w:rPr>
        <w:t>saobraćaj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letovi</w:t>
      </w:r>
      <w:r w:rsidR="00872C30">
        <w:rPr>
          <w:color w:val="000000"/>
        </w:rPr>
        <w:t xml:space="preserve"> </w:t>
      </w:r>
      <w:r>
        <w:rPr>
          <w:color w:val="000000"/>
        </w:rPr>
        <w:t>posebne</w:t>
      </w:r>
      <w:r w:rsidR="00872C30">
        <w:rPr>
          <w:color w:val="000000"/>
        </w:rPr>
        <w:t xml:space="preserve"> </w:t>
      </w:r>
      <w:r>
        <w:rPr>
          <w:color w:val="000000"/>
        </w:rPr>
        <w:t>namene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zaposlenih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organizuju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realizuju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saradnji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organizacionom</w:t>
      </w:r>
      <w:r w:rsidR="00872C30">
        <w:rPr>
          <w:color w:val="000000"/>
        </w:rPr>
        <w:t xml:space="preserve"> </w:t>
      </w:r>
      <w:r>
        <w:rPr>
          <w:color w:val="000000"/>
        </w:rPr>
        <w:t>jedinicom</w:t>
      </w:r>
      <w:r w:rsidR="00872C30">
        <w:rPr>
          <w:color w:val="000000"/>
        </w:rPr>
        <w:t xml:space="preserve"> </w:t>
      </w:r>
      <w:r>
        <w:rPr>
          <w:color w:val="000000"/>
        </w:rPr>
        <w:t>nadležnom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izrađuje</w:t>
      </w:r>
      <w:r w:rsidR="00872C30">
        <w:rPr>
          <w:color w:val="000000"/>
        </w:rPr>
        <w:t xml:space="preserve"> </w:t>
      </w:r>
      <w:r>
        <w:rPr>
          <w:color w:val="000000"/>
        </w:rPr>
        <w:t>predloge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kurseva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uključujući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psihofizičke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dalji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zaposlenih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drugim</w:t>
      </w:r>
      <w:r w:rsidR="00872C30">
        <w:rPr>
          <w:color w:val="000000"/>
        </w:rPr>
        <w:t xml:space="preserve"> </w:t>
      </w:r>
      <w:r>
        <w:rPr>
          <w:color w:val="000000"/>
        </w:rPr>
        <w:t>propisima</w:t>
      </w:r>
      <w:r w:rsidR="00872C30">
        <w:rPr>
          <w:color w:val="000000"/>
        </w:rPr>
        <w:t xml:space="preserve"> </w:t>
      </w:r>
      <w:r>
        <w:rPr>
          <w:color w:val="000000"/>
        </w:rPr>
        <w:t>kojima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uređuje</w:t>
      </w:r>
      <w:r w:rsidR="00872C30">
        <w:rPr>
          <w:color w:val="000000"/>
        </w:rPr>
        <w:t xml:space="preserve"> </w:t>
      </w:r>
      <w:r>
        <w:rPr>
          <w:color w:val="000000"/>
        </w:rPr>
        <w:t>vazdušni</w:t>
      </w:r>
      <w:r w:rsidR="00872C30">
        <w:rPr>
          <w:color w:val="000000"/>
        </w:rPr>
        <w:t xml:space="preserve"> </w:t>
      </w:r>
      <w:r>
        <w:rPr>
          <w:color w:val="000000"/>
        </w:rPr>
        <w:t>saobraćaj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letovi</w:t>
      </w:r>
      <w:r w:rsidR="00872C30">
        <w:rPr>
          <w:color w:val="000000"/>
        </w:rPr>
        <w:t xml:space="preserve"> </w:t>
      </w:r>
      <w:r>
        <w:rPr>
          <w:color w:val="000000"/>
        </w:rPr>
        <w:t>posebne</w:t>
      </w:r>
      <w:r w:rsidR="00872C30">
        <w:rPr>
          <w:color w:val="000000"/>
        </w:rPr>
        <w:t xml:space="preserve"> </w:t>
      </w:r>
      <w:r>
        <w:rPr>
          <w:color w:val="000000"/>
        </w:rPr>
        <w:t>namene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Ministarstvo</w:t>
      </w:r>
      <w:r w:rsidR="00872C30">
        <w:rPr>
          <w:color w:val="000000"/>
        </w:rPr>
        <w:t xml:space="preserve"> </w:t>
      </w:r>
      <w:r>
        <w:rPr>
          <w:color w:val="000000"/>
        </w:rPr>
        <w:t>obezbeđuje</w:t>
      </w:r>
      <w:r w:rsidR="00872C30">
        <w:rPr>
          <w:color w:val="000000"/>
        </w:rPr>
        <w:t xml:space="preserve"> </w:t>
      </w:r>
      <w:r>
        <w:rPr>
          <w:color w:val="000000"/>
        </w:rPr>
        <w:t>tehnička</w:t>
      </w:r>
      <w:r w:rsidR="00872C30">
        <w:rPr>
          <w:color w:val="000000"/>
        </w:rPr>
        <w:t xml:space="preserve">, </w:t>
      </w:r>
      <w:r>
        <w:rPr>
          <w:color w:val="000000"/>
        </w:rPr>
        <w:t>materijalna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finansijska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neophodna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produžavanje</w:t>
      </w:r>
      <w:r w:rsidR="00872C30">
        <w:rPr>
          <w:color w:val="000000"/>
        </w:rPr>
        <w:t xml:space="preserve"> </w:t>
      </w:r>
      <w:r>
        <w:rPr>
          <w:color w:val="000000"/>
        </w:rPr>
        <w:t>dozvola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ovlašćenja</w:t>
      </w:r>
      <w:r w:rsidR="00872C30">
        <w:rPr>
          <w:color w:val="000000"/>
        </w:rPr>
        <w:t xml:space="preserve"> </w:t>
      </w:r>
      <w:r>
        <w:rPr>
          <w:color w:val="000000"/>
        </w:rPr>
        <w:t>letačkog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vazduhoplovno</w:t>
      </w:r>
      <w:r w:rsidR="00872C30">
        <w:rPr>
          <w:color w:val="000000"/>
        </w:rPr>
        <w:t>-</w:t>
      </w:r>
      <w:r>
        <w:rPr>
          <w:color w:val="000000"/>
        </w:rPr>
        <w:t>tehničkog</w:t>
      </w:r>
      <w:r w:rsidR="00872C30">
        <w:rPr>
          <w:color w:val="000000"/>
        </w:rPr>
        <w:t xml:space="preserve"> </w:t>
      </w:r>
      <w:r>
        <w:rPr>
          <w:color w:val="000000"/>
        </w:rPr>
        <w:t>osoblja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neophodna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obavljanje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4. </w:t>
      </w:r>
      <w:r w:rsidR="003B0DEE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3B0DEE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Helikopterskoj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jedinici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40.</w:t>
      </w:r>
    </w:p>
    <w:p w:rsidR="002646F5" w:rsidRDefault="003B0DEE">
      <w:pPr>
        <w:spacing w:after="150"/>
      </w:pPr>
      <w:r>
        <w:rPr>
          <w:color w:val="000000"/>
        </w:rPr>
        <w:t>Opremom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osnovna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koju</w:t>
      </w:r>
      <w:r w:rsidR="00872C30">
        <w:rPr>
          <w:color w:val="000000"/>
        </w:rPr>
        <w:t xml:space="preserve"> </w:t>
      </w:r>
      <w:r>
        <w:rPr>
          <w:color w:val="000000"/>
        </w:rPr>
        <w:t>koriste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obavljanja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svog</w:t>
      </w:r>
      <w:r w:rsidR="00872C30">
        <w:rPr>
          <w:color w:val="000000"/>
        </w:rPr>
        <w:t xml:space="preserve"> </w:t>
      </w:r>
      <w:r>
        <w:rPr>
          <w:color w:val="000000"/>
        </w:rPr>
        <w:t>delokruga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Posebnu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nišanske</w:t>
      </w:r>
      <w:r w:rsidR="00872C30">
        <w:rPr>
          <w:color w:val="000000"/>
        </w:rPr>
        <w:t xml:space="preserve"> </w:t>
      </w:r>
      <w:r>
        <w:rPr>
          <w:color w:val="000000"/>
        </w:rPr>
        <w:t>sprave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funkcionalno</w:t>
      </w:r>
      <w:r w:rsidR="00872C30">
        <w:rPr>
          <w:color w:val="000000"/>
        </w:rPr>
        <w:t xml:space="preserve"> </w:t>
      </w:r>
      <w:r>
        <w:rPr>
          <w:color w:val="000000"/>
        </w:rPr>
        <w:t>ispitivanje</w:t>
      </w:r>
      <w:r w:rsidR="00872C30">
        <w:rPr>
          <w:color w:val="000000"/>
        </w:rPr>
        <w:t xml:space="preserve">, </w:t>
      </w:r>
      <w:r>
        <w:rPr>
          <w:color w:val="000000"/>
        </w:rPr>
        <w:t>testiranje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održavanje</w:t>
      </w:r>
      <w:r w:rsidR="00872C30">
        <w:rPr>
          <w:color w:val="000000"/>
        </w:rPr>
        <w:t xml:space="preserve"> </w:t>
      </w:r>
      <w:r>
        <w:rPr>
          <w:color w:val="000000"/>
        </w:rPr>
        <w:t>oružja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Posebnu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vazduhoplovi</w:t>
      </w:r>
      <w:r w:rsidR="00872C30">
        <w:rPr>
          <w:color w:val="000000"/>
        </w:rPr>
        <w:t xml:space="preserve">, </w:t>
      </w:r>
      <w:r>
        <w:rPr>
          <w:color w:val="000000"/>
        </w:rPr>
        <w:t>oprema</w:t>
      </w:r>
      <w:r w:rsidR="00872C30">
        <w:rPr>
          <w:color w:val="000000"/>
        </w:rPr>
        <w:t xml:space="preserve">,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njih</w:t>
      </w:r>
      <w:r w:rsidR="00872C30">
        <w:rPr>
          <w:color w:val="000000"/>
        </w:rPr>
        <w:t xml:space="preserve"> </w:t>
      </w:r>
      <w:r>
        <w:rPr>
          <w:color w:val="000000"/>
        </w:rPr>
        <w:t>ugrađuju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delovi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sklopovi</w:t>
      </w:r>
      <w:r w:rsidR="00872C30">
        <w:rPr>
          <w:color w:val="000000"/>
        </w:rPr>
        <w:t xml:space="preserve"> </w:t>
      </w:r>
      <w:r>
        <w:rPr>
          <w:color w:val="000000"/>
        </w:rPr>
        <w:t>vazduhoplova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prateće</w:t>
      </w:r>
      <w:r w:rsidR="00872C30">
        <w:rPr>
          <w:color w:val="000000"/>
        </w:rPr>
        <w:t xml:space="preserve"> </w:t>
      </w:r>
      <w:r>
        <w:rPr>
          <w:color w:val="000000"/>
        </w:rPr>
        <w:t>opreme</w:t>
      </w:r>
      <w:r w:rsidR="00872C30">
        <w:rPr>
          <w:color w:val="000000"/>
        </w:rPr>
        <w:t xml:space="preserve">; </w:t>
      </w:r>
      <w:r>
        <w:rPr>
          <w:color w:val="000000"/>
        </w:rPr>
        <w:t>terenska</w:t>
      </w:r>
      <w:r w:rsidR="00872C30">
        <w:rPr>
          <w:color w:val="000000"/>
        </w:rPr>
        <w:t xml:space="preserve">, </w:t>
      </w:r>
      <w:r>
        <w:rPr>
          <w:color w:val="000000"/>
        </w:rPr>
        <w:t>teretna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radna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(</w:t>
      </w:r>
      <w:r>
        <w:rPr>
          <w:color w:val="000000"/>
        </w:rPr>
        <w:t>specijalna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) </w:t>
      </w:r>
      <w:r>
        <w:rPr>
          <w:color w:val="000000"/>
        </w:rPr>
        <w:t>bez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oznaka</w:t>
      </w:r>
      <w:r w:rsidR="00872C30">
        <w:rPr>
          <w:color w:val="000000"/>
        </w:rPr>
        <w:t xml:space="preserve"> </w:t>
      </w:r>
      <w:r>
        <w:rPr>
          <w:color w:val="000000"/>
        </w:rPr>
        <w:t>prilagođena</w:t>
      </w:r>
      <w:r w:rsidR="00872C30">
        <w:rPr>
          <w:color w:val="000000"/>
        </w:rPr>
        <w:t xml:space="preserve"> </w:t>
      </w:r>
      <w:r>
        <w:rPr>
          <w:color w:val="000000"/>
        </w:rPr>
        <w:t>operativnim</w:t>
      </w:r>
      <w:r w:rsidR="00872C30">
        <w:rPr>
          <w:color w:val="000000"/>
        </w:rPr>
        <w:t xml:space="preserve"> </w:t>
      </w:r>
      <w:r>
        <w:rPr>
          <w:color w:val="000000"/>
        </w:rPr>
        <w:t>potrebama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; </w:t>
      </w:r>
      <w:r>
        <w:rPr>
          <w:color w:val="000000"/>
        </w:rPr>
        <w:t>svetlosna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zvučna</w:t>
      </w:r>
      <w:r w:rsidR="00872C30">
        <w:rPr>
          <w:color w:val="000000"/>
        </w:rPr>
        <w:t xml:space="preserve"> </w:t>
      </w:r>
      <w:r>
        <w:rPr>
          <w:color w:val="000000"/>
        </w:rPr>
        <w:t>signalizacija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rotaciona</w:t>
      </w:r>
      <w:r w:rsidR="00872C30">
        <w:rPr>
          <w:color w:val="000000"/>
        </w:rPr>
        <w:t xml:space="preserve"> </w:t>
      </w:r>
      <w:r>
        <w:rPr>
          <w:color w:val="000000"/>
        </w:rPr>
        <w:t>svetla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,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instrumenti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navigaciju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orjentaciju</w:t>
      </w:r>
      <w:r w:rsidR="00872C30">
        <w:rPr>
          <w:color w:val="000000"/>
        </w:rPr>
        <w:t xml:space="preserve">; </w:t>
      </w:r>
      <w:r>
        <w:rPr>
          <w:color w:val="000000"/>
        </w:rPr>
        <w:t>komunikaciona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letenje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osmatranje</w:t>
      </w:r>
      <w:r w:rsidR="00872C30">
        <w:rPr>
          <w:color w:val="000000"/>
        </w:rPr>
        <w:t xml:space="preserve"> </w:t>
      </w:r>
      <w:r>
        <w:rPr>
          <w:color w:val="000000"/>
        </w:rPr>
        <w:t>noću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uslovima</w:t>
      </w:r>
      <w:r w:rsidR="00872C30">
        <w:rPr>
          <w:color w:val="000000"/>
        </w:rPr>
        <w:t xml:space="preserve"> </w:t>
      </w:r>
      <w:r>
        <w:rPr>
          <w:color w:val="000000"/>
        </w:rPr>
        <w:t>smanjene</w:t>
      </w:r>
      <w:r w:rsidR="00872C30">
        <w:rPr>
          <w:color w:val="000000"/>
        </w:rPr>
        <w:t xml:space="preserve"> </w:t>
      </w:r>
      <w:r>
        <w:rPr>
          <w:color w:val="000000"/>
        </w:rPr>
        <w:t>vidljivosti</w:t>
      </w:r>
      <w:r w:rsidR="00872C30">
        <w:rPr>
          <w:color w:val="000000"/>
        </w:rPr>
        <w:t xml:space="preserve">; </w:t>
      </w:r>
      <w:r>
        <w:rPr>
          <w:color w:val="000000"/>
        </w:rPr>
        <w:t>zaštitna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sigurnosna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posadu</w:t>
      </w:r>
      <w:r w:rsidR="00872C30">
        <w:rPr>
          <w:color w:val="000000"/>
        </w:rPr>
        <w:t xml:space="preserve"> </w:t>
      </w:r>
      <w:r>
        <w:rPr>
          <w:color w:val="000000"/>
        </w:rPr>
        <w:t>vazduhoplova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traganje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spasavanje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gašenje</w:t>
      </w:r>
      <w:r w:rsidR="00872C30">
        <w:rPr>
          <w:color w:val="000000"/>
        </w:rPr>
        <w:t xml:space="preserve"> </w:t>
      </w:r>
      <w:r>
        <w:rPr>
          <w:color w:val="000000"/>
        </w:rPr>
        <w:t>požara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vazduha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pružanje</w:t>
      </w:r>
      <w:r w:rsidR="00872C30">
        <w:rPr>
          <w:color w:val="000000"/>
        </w:rPr>
        <w:t xml:space="preserve"> </w:t>
      </w:r>
      <w:r>
        <w:rPr>
          <w:color w:val="000000"/>
        </w:rPr>
        <w:t>prve</w:t>
      </w:r>
      <w:r w:rsidR="00872C30">
        <w:rPr>
          <w:color w:val="000000"/>
        </w:rPr>
        <w:t xml:space="preserve"> </w:t>
      </w:r>
      <w:r>
        <w:rPr>
          <w:color w:val="000000"/>
        </w:rPr>
        <w:t>pomoći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medicinske</w:t>
      </w:r>
      <w:r w:rsidR="00872C30">
        <w:rPr>
          <w:color w:val="000000"/>
        </w:rPr>
        <w:t xml:space="preserve"> </w:t>
      </w:r>
      <w:r>
        <w:rPr>
          <w:color w:val="000000"/>
        </w:rPr>
        <w:t>pomoći</w:t>
      </w:r>
      <w:r w:rsidR="00872C30">
        <w:rPr>
          <w:color w:val="000000"/>
        </w:rPr>
        <w:t xml:space="preserve"> </w:t>
      </w:r>
      <w:r>
        <w:rPr>
          <w:color w:val="000000"/>
        </w:rPr>
        <w:t>licima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spasavaju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transportuju</w:t>
      </w:r>
      <w:r w:rsidR="00872C30">
        <w:rPr>
          <w:color w:val="000000"/>
        </w:rPr>
        <w:t xml:space="preserve"> </w:t>
      </w:r>
      <w:r>
        <w:rPr>
          <w:color w:val="000000"/>
        </w:rPr>
        <w:t>helikopterima</w:t>
      </w:r>
      <w:r w:rsidR="00872C30">
        <w:rPr>
          <w:color w:val="000000"/>
        </w:rPr>
        <w:t xml:space="preserve">; </w:t>
      </w:r>
      <w:r>
        <w:rPr>
          <w:color w:val="000000"/>
        </w:rPr>
        <w:t>stručna</w:t>
      </w:r>
      <w:r w:rsidR="00872C30">
        <w:rPr>
          <w:color w:val="000000"/>
        </w:rPr>
        <w:t xml:space="preserve"> </w:t>
      </w:r>
      <w:r>
        <w:rPr>
          <w:color w:val="000000"/>
        </w:rPr>
        <w:t>dokumentacija</w:t>
      </w:r>
      <w:r w:rsidR="00872C30">
        <w:rPr>
          <w:color w:val="000000"/>
        </w:rPr>
        <w:t xml:space="preserve">, </w:t>
      </w:r>
      <w:r>
        <w:rPr>
          <w:color w:val="000000"/>
        </w:rPr>
        <w:t>literatura</w:t>
      </w:r>
      <w:r w:rsidR="00872C30">
        <w:rPr>
          <w:color w:val="000000"/>
        </w:rPr>
        <w:t xml:space="preserve">, </w:t>
      </w:r>
      <w:r>
        <w:rPr>
          <w:color w:val="000000"/>
        </w:rPr>
        <w:t>karte</w:t>
      </w:r>
      <w:r w:rsidR="00872C30">
        <w:rPr>
          <w:color w:val="000000"/>
        </w:rPr>
        <w:t xml:space="preserve">, </w:t>
      </w:r>
      <w:r>
        <w:rPr>
          <w:color w:val="000000"/>
        </w:rPr>
        <w:t>kartice</w:t>
      </w:r>
      <w:r w:rsidR="00872C30">
        <w:rPr>
          <w:color w:val="000000"/>
        </w:rPr>
        <w:t xml:space="preserve">; </w:t>
      </w:r>
      <w:r>
        <w:rPr>
          <w:color w:val="000000"/>
        </w:rPr>
        <w:t>instrumenti</w:t>
      </w:r>
      <w:r w:rsidR="00872C30">
        <w:rPr>
          <w:color w:val="000000"/>
        </w:rPr>
        <w:t xml:space="preserve">, </w:t>
      </w:r>
      <w:r>
        <w:rPr>
          <w:color w:val="000000"/>
        </w:rPr>
        <w:t>alati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održavanje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servisiranje</w:t>
      </w:r>
      <w:r w:rsidR="00872C30">
        <w:rPr>
          <w:color w:val="000000"/>
        </w:rPr>
        <w:t xml:space="preserve"> </w:t>
      </w:r>
      <w:r>
        <w:rPr>
          <w:color w:val="000000"/>
        </w:rPr>
        <w:t>vazduhoplova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Osnovno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policijskog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Helikopterske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pištolj</w:t>
      </w:r>
      <w:r w:rsidR="00872C30">
        <w:rPr>
          <w:color w:val="000000"/>
        </w:rPr>
        <w:t xml:space="preserve"> </w:t>
      </w:r>
      <w:r>
        <w:rPr>
          <w:color w:val="000000"/>
        </w:rPr>
        <w:t>kalibra</w:t>
      </w:r>
      <w:r w:rsidR="00872C30">
        <w:rPr>
          <w:color w:val="000000"/>
        </w:rPr>
        <w:t xml:space="preserve"> 9 mm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automatska</w:t>
      </w:r>
      <w:r w:rsidR="00872C30">
        <w:rPr>
          <w:color w:val="000000"/>
        </w:rPr>
        <w:t xml:space="preserve"> </w:t>
      </w:r>
      <w:r>
        <w:rPr>
          <w:color w:val="000000"/>
        </w:rPr>
        <w:t>puška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jurišna</w:t>
      </w:r>
      <w:r w:rsidR="00872C30">
        <w:rPr>
          <w:color w:val="000000"/>
        </w:rPr>
        <w:t xml:space="preserve"> – </w:t>
      </w:r>
      <w:r>
        <w:rPr>
          <w:color w:val="000000"/>
        </w:rPr>
        <w:t>upadna</w:t>
      </w:r>
      <w:r w:rsidR="00872C30">
        <w:rPr>
          <w:color w:val="000000"/>
        </w:rPr>
        <w:t xml:space="preserve"> </w:t>
      </w:r>
      <w:r>
        <w:rPr>
          <w:color w:val="000000"/>
        </w:rPr>
        <w:t>puška</w:t>
      </w:r>
      <w:r w:rsidR="00872C30">
        <w:rPr>
          <w:color w:val="000000"/>
        </w:rPr>
        <w:t xml:space="preserve"> </w:t>
      </w:r>
      <w:r>
        <w:rPr>
          <w:color w:val="000000"/>
        </w:rPr>
        <w:t>kalibra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9 mm.</w:t>
      </w:r>
    </w:p>
    <w:p w:rsidR="002646F5" w:rsidRDefault="003B0DEE">
      <w:pPr>
        <w:spacing w:after="150"/>
      </w:pP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kratko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dugo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(</w:t>
      </w:r>
      <w:r>
        <w:rPr>
          <w:color w:val="000000"/>
        </w:rPr>
        <w:t>repetirajuće</w:t>
      </w:r>
      <w:r w:rsidR="00872C30">
        <w:rPr>
          <w:color w:val="000000"/>
        </w:rPr>
        <w:t xml:space="preserve">, </w:t>
      </w:r>
      <w:r>
        <w:rPr>
          <w:color w:val="000000"/>
        </w:rPr>
        <w:t>poluautomatsko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automatsko</w:t>
      </w:r>
      <w:r w:rsidR="00872C30">
        <w:rPr>
          <w:color w:val="000000"/>
        </w:rPr>
        <w:t xml:space="preserve">) </w:t>
      </w:r>
      <w:r>
        <w:rPr>
          <w:color w:val="000000"/>
        </w:rPr>
        <w:t>kalibra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20 mm; </w:t>
      </w: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ugrađeno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postavljeno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helikopter</w:t>
      </w:r>
      <w:r w:rsidR="00872C30">
        <w:rPr>
          <w:color w:val="000000"/>
        </w:rPr>
        <w:t xml:space="preserve"> </w:t>
      </w:r>
      <w:r>
        <w:rPr>
          <w:color w:val="000000"/>
        </w:rPr>
        <w:t>kalibra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20 mm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signalizaciju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obeležavanje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helikoptera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koristiti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drugo</w:t>
      </w:r>
      <w:r w:rsidR="00872C30">
        <w:rPr>
          <w:color w:val="000000"/>
        </w:rPr>
        <w:t xml:space="preserve"> </w:t>
      </w: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koriste</w:t>
      </w:r>
      <w:r w:rsidR="00872C30">
        <w:rPr>
          <w:color w:val="000000"/>
        </w:rPr>
        <w:t xml:space="preserve"> </w:t>
      </w:r>
      <w:r>
        <w:rPr>
          <w:color w:val="000000"/>
        </w:rPr>
        <w:t>specijalna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utvrđen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propisan</w:t>
      </w:r>
      <w:r w:rsidR="00872C30">
        <w:rPr>
          <w:color w:val="000000"/>
        </w:rPr>
        <w:t xml:space="preserve"> </w:t>
      </w:r>
      <w:r>
        <w:rPr>
          <w:color w:val="000000"/>
        </w:rPr>
        <w:t>način</w:t>
      </w:r>
      <w:r w:rsidR="00872C30">
        <w:rPr>
          <w:color w:val="000000"/>
        </w:rPr>
        <w:t xml:space="preserve"> </w:t>
      </w:r>
      <w:r>
        <w:rPr>
          <w:color w:val="000000"/>
        </w:rPr>
        <w:t>uz</w:t>
      </w:r>
      <w:r w:rsidR="00872C30">
        <w:rPr>
          <w:color w:val="000000"/>
        </w:rPr>
        <w:t xml:space="preserve"> </w:t>
      </w:r>
      <w:r>
        <w:rPr>
          <w:color w:val="000000"/>
        </w:rPr>
        <w:t>poštovanje</w:t>
      </w:r>
      <w:r w:rsidR="00872C30">
        <w:rPr>
          <w:color w:val="000000"/>
        </w:rPr>
        <w:t xml:space="preserve"> </w:t>
      </w:r>
      <w:r>
        <w:rPr>
          <w:color w:val="000000"/>
        </w:rPr>
        <w:t>mera</w:t>
      </w:r>
      <w:r w:rsidR="00872C30">
        <w:rPr>
          <w:color w:val="000000"/>
        </w:rPr>
        <w:t xml:space="preserve"> </w:t>
      </w:r>
      <w:r>
        <w:rPr>
          <w:color w:val="000000"/>
        </w:rPr>
        <w:t>bezbednosti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V. </w:t>
      </w:r>
      <w:r w:rsidR="003B0DEE">
        <w:rPr>
          <w:b/>
          <w:color w:val="000000"/>
        </w:rPr>
        <w:t>JEDINICA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OBEZBEĐENjE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ODREĐENIH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LIČNOSTI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OBJEKATA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872C30">
      <w:pPr>
        <w:spacing w:after="150"/>
        <w:jc w:val="center"/>
      </w:pPr>
      <w:r>
        <w:rPr>
          <w:b/>
          <w:color w:val="000000"/>
        </w:rPr>
        <w:t xml:space="preserve">1. </w:t>
      </w:r>
      <w:r w:rsidR="003B0DEE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JZO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41.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bezbednosne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bezbednosne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872C30">
        <w:rPr>
          <w:b/>
          <w:color w:val="000000"/>
        </w:rPr>
        <w:t xml:space="preserve">: </w:t>
      </w:r>
      <w:r>
        <w:rPr>
          <w:b/>
          <w:color w:val="000000"/>
        </w:rPr>
        <w:t>predsednika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predsednika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Narodne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skupštine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predsednika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Vlade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ministra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direktora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stranih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državnika</w:t>
      </w:r>
      <w:r w:rsidR="00872C30">
        <w:rPr>
          <w:b/>
          <w:color w:val="000000"/>
        </w:rPr>
        <w:t xml:space="preserve"> − </w:t>
      </w:r>
      <w:r>
        <w:rPr>
          <w:b/>
          <w:color w:val="000000"/>
        </w:rPr>
        <w:t>nosilaca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najviših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državnih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funkcija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tokom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Republici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Srbiji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Narodne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skupštine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Generalnog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sekretarijata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predsednika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Vlade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ministarstava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koriste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navedene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bezbednosne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nosilaca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najviših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pravosudnih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funkcija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državnih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funkcionera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zavisnosti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procene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ugroženosti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preporuci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Biroa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koordinaciju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bezbednosnu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nosilaca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najviših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pravosudnih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funkcija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državnih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funkcionera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prestanku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funkcije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primenjivane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mere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bezbednosne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zavisnosti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procene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ugroženosti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preporuci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Biroa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koordinaciju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naredbe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ministra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koju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donosi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direktora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procene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ugroženosti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diplomatsko</w:t>
      </w:r>
      <w:r w:rsidR="00872C30">
        <w:rPr>
          <w:b/>
          <w:color w:val="000000"/>
        </w:rPr>
        <w:t>-</w:t>
      </w:r>
      <w:r>
        <w:rPr>
          <w:b/>
          <w:color w:val="000000"/>
        </w:rPr>
        <w:t>konzularnih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predstavništava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Republici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Srbiji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procenom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ugroženosti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sarađuje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područnim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upravama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službama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Ministarstvom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spoljnih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državnim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organizacijama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institucijama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bezbednosne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obezbeđenja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saradnji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učestvuje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realizaciji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specijalističke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obezbeđuje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materijalno</w:t>
      </w:r>
      <w:r w:rsidR="00872C30">
        <w:rPr>
          <w:b/>
          <w:color w:val="000000"/>
        </w:rPr>
        <w:t>-</w:t>
      </w:r>
      <w:r>
        <w:rPr>
          <w:b/>
          <w:color w:val="000000"/>
        </w:rPr>
        <w:t>tehnička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neophodna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sastavu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uže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872C30">
      <w:pPr>
        <w:spacing w:after="150"/>
        <w:jc w:val="center"/>
      </w:pPr>
      <w:r>
        <w:rPr>
          <w:b/>
          <w:color w:val="000000"/>
        </w:rPr>
        <w:t xml:space="preserve">2. </w:t>
      </w:r>
      <w:r w:rsidR="003B0DEE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JZO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20"/>
        <w:jc w:val="center"/>
      </w:pPr>
      <w:r>
        <w:rPr>
          <w:b/>
          <w:i/>
          <w:color w:val="000000"/>
        </w:rPr>
        <w:t>Popuna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tipičnog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radnog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mesta</w:t>
      </w:r>
      <w:r w:rsidR="00872C30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872C30">
        <w:rPr>
          <w:b/>
          <w:i/>
          <w:color w:val="000000"/>
        </w:rPr>
        <w:t xml:space="preserve"> I”, „</w:t>
      </w:r>
      <w:r>
        <w:rPr>
          <w:b/>
          <w:i/>
          <w:color w:val="000000"/>
        </w:rPr>
        <w:t>pratilac</w:t>
      </w:r>
      <w:r w:rsidR="00872C30">
        <w:rPr>
          <w:b/>
          <w:i/>
          <w:color w:val="000000"/>
        </w:rPr>
        <w:t xml:space="preserve"> II” </w:t>
      </w:r>
      <w:r>
        <w:rPr>
          <w:b/>
          <w:i/>
          <w:color w:val="000000"/>
        </w:rPr>
        <w:t>i</w:t>
      </w:r>
      <w:r w:rsidR="00872C30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872C30">
        <w:rPr>
          <w:b/>
          <w:i/>
          <w:color w:val="000000"/>
        </w:rPr>
        <w:t xml:space="preserve"> III” </w:t>
      </w:r>
      <w:r>
        <w:rPr>
          <w:b/>
          <w:i/>
          <w:color w:val="000000"/>
        </w:rPr>
        <w:t>u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JZO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premeštajem</w:t>
      </w:r>
      <w:r w:rsidR="00872C30">
        <w:rPr>
          <w:rFonts w:ascii="Calibri"/>
          <w:b/>
          <w:i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42.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Direkcija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zahtev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obaveštava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ljudskim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potrebi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popune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Organizaciona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ljudskim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kadrovskim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planom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finansijskim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sredstvima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planom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prethodno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pribavljenoj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saglasnosti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ministra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priprema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obaveštenje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popuni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Obaveštenje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sadrži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podatke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: </w:t>
      </w:r>
      <w:r>
        <w:rPr>
          <w:b/>
          <w:color w:val="000000"/>
        </w:rPr>
        <w:t>organizacionoj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radnom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opisu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datumu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postavljanja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obaveštenja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roku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podnošenje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prijava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adresi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prijave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podnose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ličnom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imenu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kontakt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telefonima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e</w:t>
      </w:r>
      <w:r w:rsidR="00872C30">
        <w:rPr>
          <w:b/>
          <w:color w:val="000000"/>
        </w:rPr>
        <w:t>-</w:t>
      </w:r>
      <w:r>
        <w:rPr>
          <w:b/>
          <w:color w:val="000000"/>
        </w:rPr>
        <w:t>mail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adresi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osobe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zadužene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davanje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potrebnih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informacija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popuni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kriterijumima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prijavu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redosledu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vrsti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ocenjivanja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izbornom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lastRenderedPageBreak/>
        <w:t>Sastavni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deo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obaveštenja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prijava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testiranje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izbor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Obaveštenje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postavlja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oglasnoj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tabli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intranet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sajtu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2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43.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Kriterijumi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izbor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popune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 </w:t>
      </w:r>
      <w:r>
        <w:rPr>
          <w:b/>
          <w:color w:val="000000"/>
        </w:rPr>
        <w:t>su</w:t>
      </w:r>
      <w:r w:rsidR="00872C30">
        <w:rPr>
          <w:b/>
          <w:color w:val="000000"/>
        </w:rPr>
        <w:t>: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b/>
          <w:color w:val="000000"/>
        </w:rPr>
        <w:t xml:space="preserve">1) </w:t>
      </w:r>
      <w:r w:rsidR="003B0DEE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ima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najmanje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jednu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godinu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efektivnog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staža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policijskim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poslovima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statusom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ovlašćenog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službenog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lica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b/>
          <w:color w:val="000000"/>
        </w:rPr>
        <w:t xml:space="preserve">2) </w:t>
      </w:r>
      <w:r w:rsidR="003B0DEE">
        <w:rPr>
          <w:b/>
          <w:color w:val="000000"/>
        </w:rPr>
        <w:t>da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poseduje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vozačku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dozvolu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upravljanje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motornim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vozilom</w:t>
      </w:r>
      <w:r>
        <w:rPr>
          <w:b/>
          <w:color w:val="000000"/>
        </w:rPr>
        <w:t xml:space="preserve"> „</w:t>
      </w:r>
      <w:r w:rsidR="003B0DEE">
        <w:rPr>
          <w:b/>
          <w:color w:val="000000"/>
        </w:rPr>
        <w:t>B</w:t>
      </w:r>
      <w:r>
        <w:rPr>
          <w:b/>
          <w:color w:val="000000"/>
        </w:rPr>
        <w:t xml:space="preserve">” </w:t>
      </w:r>
      <w:r w:rsidR="003B0DEE">
        <w:rPr>
          <w:b/>
          <w:color w:val="000000"/>
        </w:rPr>
        <w:t>kategorije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podnosi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prijavu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postupak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popune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III”, </w:t>
      </w:r>
      <w:r>
        <w:rPr>
          <w:b/>
          <w:color w:val="000000"/>
        </w:rPr>
        <w:t>organizacionoj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ljudskim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Nakon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prijema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prijave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organizaciona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ljudskim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vrši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ispunjenosti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kriterijuma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propisanih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ovom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sačinjava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ispunjavaju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pristup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koju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dostavlja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direktoru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44.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Direktor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rešenjem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obrazuje</w:t>
      </w:r>
      <w:r w:rsidR="00872C30">
        <w:rPr>
          <w:b/>
          <w:color w:val="000000"/>
        </w:rPr>
        <w:t xml:space="preserve"> K</w:t>
      </w:r>
      <w:r>
        <w:rPr>
          <w:b/>
          <w:color w:val="000000"/>
        </w:rPr>
        <w:t>omisiju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popune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(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daljem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tekstu</w:t>
      </w:r>
      <w:r w:rsidR="00872C30">
        <w:rPr>
          <w:b/>
          <w:color w:val="000000"/>
        </w:rPr>
        <w:t xml:space="preserve">: </w:t>
      </w:r>
      <w:r>
        <w:rPr>
          <w:b/>
          <w:color w:val="000000"/>
        </w:rPr>
        <w:t>Komisija</w:t>
      </w:r>
      <w:r w:rsidR="00872C30">
        <w:rPr>
          <w:b/>
          <w:color w:val="000000"/>
        </w:rPr>
        <w:t>).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Komisija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predstavnici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predsednik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Komisije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predstavnici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ljudskim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44</w:t>
      </w:r>
      <w:r>
        <w:rPr>
          <w:b/>
          <w:color w:val="000000"/>
        </w:rPr>
        <w:t>a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Postupak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obuhvata</w:t>
      </w:r>
      <w:r w:rsidR="00872C30">
        <w:rPr>
          <w:b/>
          <w:color w:val="000000"/>
        </w:rPr>
        <w:t>: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b/>
          <w:color w:val="000000"/>
        </w:rPr>
        <w:t xml:space="preserve">1) </w:t>
      </w:r>
      <w:r w:rsidR="003B0DEE">
        <w:rPr>
          <w:b/>
          <w:color w:val="000000"/>
        </w:rPr>
        <w:t>prethodni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lekarski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pregled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b/>
          <w:color w:val="000000"/>
        </w:rPr>
        <w:t xml:space="preserve">2) </w:t>
      </w:r>
      <w:r w:rsidR="003B0DEE">
        <w:rPr>
          <w:b/>
          <w:color w:val="000000"/>
        </w:rPr>
        <w:t>specifičnu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psihološku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procenu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b/>
          <w:color w:val="000000"/>
        </w:rPr>
        <w:t xml:space="preserve">3) </w:t>
      </w:r>
      <w:r w:rsidR="003B0DEE">
        <w:rPr>
          <w:b/>
          <w:color w:val="000000"/>
        </w:rPr>
        <w:t>selekciono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testiranje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JZO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b/>
          <w:color w:val="000000"/>
        </w:rPr>
        <w:lastRenderedPageBreak/>
        <w:t xml:space="preserve">4) </w:t>
      </w:r>
      <w:r w:rsidR="003B0DEE">
        <w:rPr>
          <w:b/>
          <w:color w:val="000000"/>
        </w:rPr>
        <w:t>intervju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b/>
          <w:color w:val="000000"/>
        </w:rPr>
        <w:t xml:space="preserve">5) </w:t>
      </w:r>
      <w:r w:rsidR="003B0DEE">
        <w:rPr>
          <w:b/>
          <w:color w:val="000000"/>
        </w:rPr>
        <w:t>Osnovnu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specijalističku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obuku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neposrednu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fizičku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zaštitu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određenih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lica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Svaki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deo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eliminacionog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karaktera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dobije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ocenu</w:t>
      </w:r>
      <w:r w:rsidR="00872C30">
        <w:rPr>
          <w:b/>
          <w:color w:val="000000"/>
        </w:rPr>
        <w:t xml:space="preserve"> „1”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koga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utvrdi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zadovoljava</w:t>
      </w:r>
      <w:r w:rsidR="00872C30">
        <w:rPr>
          <w:b/>
          <w:color w:val="000000"/>
        </w:rPr>
        <w:t xml:space="preserve">” </w:t>
      </w:r>
      <w:r>
        <w:rPr>
          <w:b/>
          <w:color w:val="000000"/>
        </w:rPr>
        <w:t>utvrđene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kriterijume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popunu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Komisija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sprovođenje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Kandidati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početku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svakog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dela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obaveštavaju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tome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počinje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gde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Ako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odazove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pozivu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učestvuje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delu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opravda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izostanak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najkasnije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okonča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taj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deo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smatra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odustao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daljeg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učešća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44</w:t>
      </w:r>
      <w:r>
        <w:rPr>
          <w:b/>
          <w:color w:val="000000"/>
        </w:rPr>
        <w:t>b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Prethodni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lekarski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zdravstvena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ustanova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zaposlenih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koja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sprovedenog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pregleda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dostavlja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ljudskim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izveštaj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realizovanom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lekarskom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pregledu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potom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prosleđuje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Komisiji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Specifičnu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psihološku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procenu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ljudskim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sprovedene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specifične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psihološke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procene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dostavlja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Komisiji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svrstanih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kategorije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potpunosti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zadovoljava</w:t>
      </w:r>
      <w:r w:rsidR="00872C30">
        <w:rPr>
          <w:b/>
          <w:color w:val="000000"/>
        </w:rPr>
        <w:t>”, „</w:t>
      </w:r>
      <w:r>
        <w:rPr>
          <w:b/>
          <w:color w:val="000000"/>
        </w:rPr>
        <w:t>zadovoljava</w:t>
      </w:r>
      <w:r w:rsidR="00872C30">
        <w:rPr>
          <w:b/>
          <w:color w:val="000000"/>
        </w:rPr>
        <w:t xml:space="preserve">”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zadovoljava</w:t>
      </w:r>
      <w:r w:rsidR="00872C30">
        <w:rPr>
          <w:b/>
          <w:color w:val="000000"/>
        </w:rPr>
        <w:t xml:space="preserve">” </w:t>
      </w:r>
      <w:r>
        <w:rPr>
          <w:b/>
          <w:color w:val="000000"/>
        </w:rPr>
        <w:t>kriterijume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specifične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psihološke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procene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odnosu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zahteve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Selekciono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testiranje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obuhvata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veština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Kandidate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zadovolje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norme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upućuju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intervju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Potkomisija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obrazuje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komandant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predstavnika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Potkomisija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sprovedenog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intervjua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dostavlja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Komisiji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ocenama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ostvarili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intervjua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ocene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1 </w:t>
      </w:r>
      <w:r>
        <w:rPr>
          <w:b/>
          <w:color w:val="000000"/>
        </w:rPr>
        <w:t>do</w:t>
      </w:r>
      <w:r w:rsidR="00872C30">
        <w:rPr>
          <w:b/>
          <w:color w:val="000000"/>
        </w:rPr>
        <w:t xml:space="preserve"> 4.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lastRenderedPageBreak/>
        <w:t>Komisija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sprovedenog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44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</w:t>
      </w:r>
      <w:r w:rsidR="00872C30">
        <w:rPr>
          <w:b/>
          <w:color w:val="000000"/>
        </w:rPr>
        <w:t xml:space="preserve"> 1. </w:t>
      </w:r>
      <w:r>
        <w:rPr>
          <w:b/>
          <w:color w:val="000000"/>
        </w:rPr>
        <w:t>tač</w:t>
      </w:r>
      <w:r w:rsidR="00872C30">
        <w:rPr>
          <w:b/>
          <w:color w:val="000000"/>
        </w:rPr>
        <w:t xml:space="preserve">. 1)–4) </w:t>
      </w:r>
      <w:r>
        <w:rPr>
          <w:b/>
          <w:color w:val="000000"/>
        </w:rPr>
        <w:t>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sačinjava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upućuju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specijalističku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Osnovna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specijalistička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specijalističke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okončanju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specijalističke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utvrđuje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zadovoljava</w:t>
      </w:r>
      <w:r w:rsidR="00872C30">
        <w:rPr>
          <w:b/>
          <w:color w:val="000000"/>
        </w:rPr>
        <w:t xml:space="preserve">”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zadovoljava</w:t>
      </w:r>
      <w:r w:rsidR="00872C30">
        <w:rPr>
          <w:b/>
          <w:color w:val="000000"/>
        </w:rPr>
        <w:t xml:space="preserve">” </w:t>
      </w:r>
      <w:r>
        <w:rPr>
          <w:b/>
          <w:color w:val="000000"/>
        </w:rPr>
        <w:t>predviđene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oblasti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Polaznik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specijalističke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vreme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trajanja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ostvaruje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obaveze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44</w:t>
      </w:r>
      <w:r>
        <w:rPr>
          <w:b/>
          <w:color w:val="000000"/>
        </w:rPr>
        <w:t>v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Komisija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ostvarenih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rezultata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sačinjava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listu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dostavlja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komandantu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Direktor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komandanta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odlučuje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premešteni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Organizaciona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ljudskim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dalji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postupak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izabranog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i/>
          <w:color w:val="000000"/>
        </w:rPr>
        <w:t>Skraćeni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postupak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za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premeštaj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na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tipično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radno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mesto</w:t>
      </w:r>
      <w:r w:rsidR="00872C30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872C30">
        <w:rPr>
          <w:b/>
          <w:i/>
          <w:color w:val="000000"/>
        </w:rPr>
        <w:t xml:space="preserve"> I”, „</w:t>
      </w:r>
      <w:r>
        <w:rPr>
          <w:b/>
          <w:i/>
          <w:color w:val="000000"/>
        </w:rPr>
        <w:t>pratilac</w:t>
      </w:r>
      <w:r w:rsidR="00872C30">
        <w:rPr>
          <w:b/>
          <w:i/>
          <w:color w:val="000000"/>
        </w:rPr>
        <w:t xml:space="preserve"> II” </w:t>
      </w:r>
      <w:r>
        <w:rPr>
          <w:b/>
          <w:i/>
          <w:color w:val="000000"/>
        </w:rPr>
        <w:t>ili</w:t>
      </w:r>
      <w:r w:rsidR="00872C30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872C30">
        <w:rPr>
          <w:b/>
          <w:i/>
          <w:color w:val="000000"/>
        </w:rPr>
        <w:t xml:space="preserve"> III” </w:t>
      </w:r>
      <w:r>
        <w:rPr>
          <w:b/>
          <w:i/>
          <w:color w:val="000000"/>
        </w:rPr>
        <w:t>u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JZO</w:t>
      </w:r>
      <w:r w:rsidR="00872C30">
        <w:rPr>
          <w:rFonts w:ascii="Calibri"/>
          <w:b/>
          <w:i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44</w:t>
      </w:r>
      <w:r>
        <w:rPr>
          <w:b/>
          <w:color w:val="000000"/>
        </w:rPr>
        <w:t>g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poslednje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završio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specijalističku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premešten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zadovolji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kriterijume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44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</w:t>
      </w:r>
      <w:r w:rsidR="00872C30">
        <w:rPr>
          <w:b/>
          <w:color w:val="000000"/>
        </w:rPr>
        <w:t xml:space="preserve"> 1. </w:t>
      </w:r>
      <w:r>
        <w:rPr>
          <w:b/>
          <w:color w:val="000000"/>
        </w:rPr>
        <w:t>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Odluku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sprovođenju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skraćenog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premeštaj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III”, </w:t>
      </w:r>
      <w:r>
        <w:rPr>
          <w:b/>
          <w:color w:val="000000"/>
        </w:rPr>
        <w:t>donosi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direktor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komandanta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lastRenderedPageBreak/>
        <w:t>Član</w:t>
      </w:r>
      <w:r w:rsidR="00872C30">
        <w:rPr>
          <w:b/>
          <w:color w:val="000000"/>
        </w:rPr>
        <w:t xml:space="preserve"> 44</w:t>
      </w:r>
      <w:r>
        <w:rPr>
          <w:b/>
          <w:color w:val="000000"/>
        </w:rPr>
        <w:t>d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Ukoliko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pojedinačno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propisan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Kurs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vozače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</w:t>
      </w:r>
      <w:r w:rsidR="00872C30">
        <w:rPr>
          <w:b/>
          <w:color w:val="000000"/>
        </w:rPr>
        <w:t>. 44</w:t>
      </w:r>
      <w:r>
        <w:rPr>
          <w:b/>
          <w:color w:val="000000"/>
        </w:rPr>
        <w:t>v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44</w:t>
      </w:r>
      <w:r>
        <w:rPr>
          <w:b/>
          <w:color w:val="000000"/>
        </w:rPr>
        <w:t>g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takvo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obavezu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taj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članom</w:t>
      </w:r>
      <w:r w:rsidR="00872C30">
        <w:rPr>
          <w:b/>
          <w:color w:val="000000"/>
        </w:rPr>
        <w:t xml:space="preserve"> 73. </w:t>
      </w:r>
      <w:r>
        <w:rPr>
          <w:b/>
          <w:color w:val="000000"/>
        </w:rPr>
        <w:t>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  <w:jc w:val="center"/>
      </w:pPr>
      <w:r>
        <w:rPr>
          <w:b/>
          <w:i/>
          <w:color w:val="000000"/>
        </w:rPr>
        <w:t>Premeštaj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ili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raspoređivanje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policijskih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službenika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JZO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koji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su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raspoređeni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na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tipično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radno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mesto</w:t>
      </w:r>
      <w:r w:rsidR="00872C30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872C30">
        <w:rPr>
          <w:b/>
          <w:i/>
          <w:color w:val="000000"/>
        </w:rPr>
        <w:t xml:space="preserve"> I”, „</w:t>
      </w:r>
      <w:r>
        <w:rPr>
          <w:b/>
          <w:i/>
          <w:color w:val="000000"/>
        </w:rPr>
        <w:t>pratilac</w:t>
      </w:r>
      <w:r w:rsidR="00872C30">
        <w:rPr>
          <w:b/>
          <w:i/>
          <w:color w:val="000000"/>
        </w:rPr>
        <w:t xml:space="preserve"> II” </w:t>
      </w:r>
      <w:r>
        <w:rPr>
          <w:b/>
          <w:i/>
          <w:color w:val="000000"/>
        </w:rPr>
        <w:t>i</w:t>
      </w:r>
      <w:r w:rsidR="00872C30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872C30">
        <w:rPr>
          <w:b/>
          <w:i/>
          <w:color w:val="000000"/>
        </w:rPr>
        <w:t xml:space="preserve"> III” </w:t>
      </w:r>
      <w:r>
        <w:rPr>
          <w:b/>
          <w:i/>
          <w:color w:val="000000"/>
        </w:rPr>
        <w:t>u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JZO</w:t>
      </w:r>
      <w:r w:rsidR="00872C30">
        <w:rPr>
          <w:rFonts w:ascii="Calibri"/>
          <w:b/>
          <w:i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44</w:t>
      </w:r>
      <w:r>
        <w:rPr>
          <w:b/>
          <w:color w:val="000000"/>
        </w:rPr>
        <w:t>đ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raspoređen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III”,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komandanta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sprovođenja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procedure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</w:t>
      </w:r>
      <w:r w:rsidR="00872C30">
        <w:rPr>
          <w:b/>
          <w:color w:val="000000"/>
        </w:rPr>
        <w:t>. 44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44</w:t>
      </w:r>
      <w:r>
        <w:rPr>
          <w:b/>
          <w:color w:val="000000"/>
        </w:rPr>
        <w:t>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premestiti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rasporediti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izvršilačkih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spreme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Ukoliko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pojedinačno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propisan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Kurs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vozače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rasporediti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takvo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obavezu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taj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članom</w:t>
      </w:r>
      <w:r w:rsidR="00872C30">
        <w:rPr>
          <w:b/>
          <w:color w:val="000000"/>
        </w:rPr>
        <w:t xml:space="preserve"> 73. </w:t>
      </w:r>
      <w:r>
        <w:rPr>
          <w:b/>
          <w:color w:val="000000"/>
        </w:rPr>
        <w:t>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Premeštaj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raspoređen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višeg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stepena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spreme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vrši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popune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42. </w:t>
      </w:r>
      <w:r>
        <w:rPr>
          <w:b/>
          <w:color w:val="000000"/>
        </w:rPr>
        <w:t>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Prilikom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smatraće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kriterijume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propisane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normi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Rezultati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ostvari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poslednjoj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godišnjoj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psihofizičke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kompetencija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predviđenih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priznaće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ostvareni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rezultat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čemu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odlučuje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Komisija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realizuje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testiranje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Programu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odazvao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poslednjoj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godišnjoj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psihofizičke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kompetencija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predviđenih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dužan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učestvuje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i/>
          <w:color w:val="000000"/>
        </w:rPr>
        <w:t>Popuna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tipičnog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radnog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mesta</w:t>
      </w:r>
      <w:r w:rsidR="00872C30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872C30">
        <w:rPr>
          <w:b/>
          <w:i/>
          <w:color w:val="000000"/>
        </w:rPr>
        <w:t xml:space="preserve"> I”, „</w:t>
      </w:r>
      <w:r>
        <w:rPr>
          <w:b/>
          <w:i/>
          <w:color w:val="000000"/>
        </w:rPr>
        <w:t>pratilac</w:t>
      </w:r>
      <w:r w:rsidR="00872C30">
        <w:rPr>
          <w:b/>
          <w:i/>
          <w:color w:val="000000"/>
        </w:rPr>
        <w:t xml:space="preserve"> II” </w:t>
      </w:r>
      <w:r>
        <w:rPr>
          <w:b/>
          <w:i/>
          <w:color w:val="000000"/>
        </w:rPr>
        <w:t>i</w:t>
      </w:r>
      <w:r w:rsidR="00872C30">
        <w:rPr>
          <w:b/>
          <w:i/>
          <w:color w:val="000000"/>
        </w:rPr>
        <w:t xml:space="preserve"> „</w:t>
      </w:r>
      <w:r>
        <w:rPr>
          <w:b/>
          <w:i/>
          <w:color w:val="000000"/>
        </w:rPr>
        <w:t>pratilac</w:t>
      </w:r>
      <w:r w:rsidR="00872C30">
        <w:rPr>
          <w:b/>
          <w:i/>
          <w:color w:val="000000"/>
        </w:rPr>
        <w:t xml:space="preserve"> III” </w:t>
      </w:r>
      <w:r>
        <w:rPr>
          <w:b/>
          <w:i/>
          <w:color w:val="000000"/>
        </w:rPr>
        <w:t>u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JZO</w:t>
      </w:r>
      <w:r w:rsidR="00872C30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raspoređivanjem</w:t>
      </w:r>
      <w:r w:rsidR="00872C30">
        <w:rPr>
          <w:rFonts w:ascii="Calibri"/>
          <w:b/>
          <w:i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45.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slučaju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donošenja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izmene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komandanta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rasporediti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43. </w:t>
      </w:r>
      <w:r>
        <w:rPr>
          <w:b/>
          <w:color w:val="000000"/>
        </w:rPr>
        <w:t>stav</w:t>
      </w:r>
      <w:r w:rsidR="00872C30">
        <w:rPr>
          <w:b/>
          <w:color w:val="000000"/>
        </w:rPr>
        <w:t xml:space="preserve"> 1. </w:t>
      </w:r>
      <w:r>
        <w:rPr>
          <w:b/>
          <w:color w:val="000000"/>
        </w:rPr>
        <w:t>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ukoliko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zadovolji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kriterijume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izbora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44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</w:t>
      </w:r>
      <w:r w:rsidR="00872C30">
        <w:rPr>
          <w:b/>
          <w:color w:val="000000"/>
        </w:rPr>
        <w:t xml:space="preserve"> 1. </w:t>
      </w:r>
      <w:r>
        <w:rPr>
          <w:b/>
          <w:color w:val="000000"/>
        </w:rPr>
        <w:t>tač</w:t>
      </w:r>
      <w:r w:rsidR="00872C30">
        <w:rPr>
          <w:b/>
          <w:color w:val="000000"/>
        </w:rPr>
        <w:t xml:space="preserve">. 1)–4) </w:t>
      </w:r>
      <w:r>
        <w:rPr>
          <w:b/>
          <w:color w:val="000000"/>
        </w:rPr>
        <w:t>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1.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obavezi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završi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specijalističku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Kurs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vozače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kurs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predviđen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Organizaciona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ljudskim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postupak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zaposlenog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predviđenom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završi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specijalističku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Kurs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vozače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članom</w:t>
      </w:r>
      <w:r w:rsidR="00872C30">
        <w:rPr>
          <w:b/>
          <w:color w:val="000000"/>
        </w:rPr>
        <w:t xml:space="preserve"> 73. </w:t>
      </w:r>
      <w:r>
        <w:rPr>
          <w:b/>
          <w:color w:val="000000"/>
        </w:rPr>
        <w:t>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872C30">
      <w:pPr>
        <w:spacing w:after="150"/>
        <w:jc w:val="center"/>
      </w:pPr>
      <w:r>
        <w:rPr>
          <w:b/>
          <w:color w:val="000000"/>
        </w:rPr>
        <w:t xml:space="preserve">3. </w:t>
      </w:r>
      <w:r w:rsidR="003B0DEE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osposobljenosti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JZO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46.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Stručno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osposobljavanje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kurseva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lastRenderedPageBreak/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saradnji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upravljanja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ljudskim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resursima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izrađuje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predloge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programa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kurseva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Stručno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usavršavanje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njihove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osposobljenosti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odgovarajućim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programima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Provera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osposobljenosti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obuhvata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psihofizičke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kompetencija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predviđenih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Provera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osposobljenosti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ostalih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programom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usavršavanja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Norme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ispunjenosti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propisane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programima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usavršavanje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872C30">
        <w:rPr>
          <w:b/>
          <w:color w:val="000000"/>
        </w:rPr>
        <w:t xml:space="preserve">. 4.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5.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Provera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realizuje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godišnje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Komandant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rukovodilac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koga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ovlasti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obavezi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početku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kalendarske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upozna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vrstom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psihofizičke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normama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potrebno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ispuniti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Proveru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872C30">
        <w:rPr>
          <w:b/>
          <w:color w:val="000000"/>
        </w:rPr>
        <w:t xml:space="preserve">. 4.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5.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Komisija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osposobljenosti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koju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rešenjem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obrazuje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komandant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izvođači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nastave</w:t>
      </w:r>
      <w:r w:rsidR="00872C30">
        <w:rPr>
          <w:b/>
          <w:color w:val="000000"/>
        </w:rPr>
        <w:t xml:space="preserve"> – </w:t>
      </w:r>
      <w:r>
        <w:rPr>
          <w:b/>
          <w:color w:val="000000"/>
        </w:rPr>
        <w:t>instruktori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Rezultate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872C30">
        <w:rPr>
          <w:b/>
          <w:color w:val="000000"/>
        </w:rPr>
        <w:t xml:space="preserve">. 4.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5.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Komisija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osposobljenosti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dostavlja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komandantu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raspoređeni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pojedinačno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III”, 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privremeno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premešteni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upućeni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utvrđuje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novi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termin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najkasnije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kraja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kalendarske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opravdano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odazovu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redovnim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terminima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vreme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privremeno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sprečeni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utvrđuje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novi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termin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mesec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isteka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privremene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sprečenosti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službenici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nalaze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duže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mesec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usled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privremene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sprečenosti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upućuju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povratku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vanredni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lekarski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ustanovu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zdravstvenu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zaposlenih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lastRenderedPageBreak/>
        <w:t>radi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utvrđivanja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vreme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odsutni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zbog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korišćenja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porodiljskog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odsustva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nege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deteta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odsutni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utvrđuje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novi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termin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povratku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najkasnije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kraja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kalendarske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službenici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najmanje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puta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toku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kalendarske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oslobođeni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nalaza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lekarske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komisije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upućuju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vanredni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lekarski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ustanovu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zdravstvenu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zaposlenih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radi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utvrđivanja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sposobnosti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872C30">
        <w:rPr>
          <w:b/>
          <w:color w:val="000000"/>
        </w:rPr>
        <w:t xml:space="preserve">. 12.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14.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kojima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ustanova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zdravstvenu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zaposlenih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utvrdi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sposobnost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utvrđuje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novi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termin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službenici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</w:t>
      </w:r>
      <w:r w:rsidR="00872C30">
        <w:rPr>
          <w:b/>
          <w:color w:val="000000"/>
        </w:rPr>
        <w:t xml:space="preserve">. 12.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14.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ustanova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zdravstvenu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zaposlenih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utvrdi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nesposobnost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neposredne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fizičke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određenih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mogu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vreme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privremeno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udaljeni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neplaćenom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odsustvu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miruje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utvrđuje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novi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termin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vraćanja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osposobljenosti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ispunio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norme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predlog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komandanta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nekog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tipičnih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I”,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II”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„</w:t>
      </w:r>
      <w:r>
        <w:rPr>
          <w:b/>
          <w:color w:val="000000"/>
        </w:rPr>
        <w:t>pratilac</w:t>
      </w:r>
      <w:r w:rsidR="00872C30">
        <w:rPr>
          <w:b/>
          <w:color w:val="000000"/>
        </w:rPr>
        <w:t xml:space="preserve"> III”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46</w:t>
      </w:r>
      <w:r>
        <w:rPr>
          <w:b/>
          <w:color w:val="000000"/>
        </w:rPr>
        <w:t>a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Postupak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popunjavanja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ostalih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sprovodi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podzakonskih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akata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lastRenderedPageBreak/>
        <w:t>Prilikom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zaposlenih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pored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opštih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propisanih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ovom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Pravilnikom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unutrašnjem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uređenju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sistematizaciji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zaposleni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premešta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raspoređuje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Izuzetno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kada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predviđene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kursevi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zaposleni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rešenjem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premeštaju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obavezati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najviše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zasnivanja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odnosa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nakon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premeštaja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predviđenom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3.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završi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uspehom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predviđene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kurseve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može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trajno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premestiti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upražnjeno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upražnjeno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okviru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Ministarstva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ukoliko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postoji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odgovarajuće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872C30">
      <w:pPr>
        <w:spacing w:after="150"/>
        <w:jc w:val="center"/>
      </w:pPr>
      <w:r>
        <w:rPr>
          <w:b/>
          <w:color w:val="000000"/>
        </w:rPr>
        <w:t xml:space="preserve">4. </w:t>
      </w:r>
      <w:r w:rsidR="003B0DEE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3B0DEE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JZO</w:t>
      </w:r>
      <w:r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47.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Osnovnu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opremu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čine</w:t>
      </w:r>
      <w:r w:rsidR="00872C30">
        <w:rPr>
          <w:b/>
          <w:color w:val="000000"/>
        </w:rPr>
        <w:t xml:space="preserve">: </w:t>
      </w:r>
      <w:r>
        <w:rPr>
          <w:b/>
          <w:color w:val="000000"/>
        </w:rPr>
        <w:t>službena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palica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sredstva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vezivanje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baterijska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lampa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Posebnu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opremu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čine</w:t>
      </w:r>
      <w:r w:rsidR="00872C30">
        <w:rPr>
          <w:b/>
          <w:color w:val="000000"/>
        </w:rPr>
        <w:t xml:space="preserve">: </w:t>
      </w:r>
      <w:r>
        <w:rPr>
          <w:b/>
          <w:color w:val="000000"/>
        </w:rPr>
        <w:t>taktički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opasač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pripadajućim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delovima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podopasač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zaštitna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maska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teleskopska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palica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elektrošokeri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balistički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prsluk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kevlar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torba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taktički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prsluk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službeni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nož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fluorescentni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prsluk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radne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rukavice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zimske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sredstva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oprema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protivdiverzioni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osmatranje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merenje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daljine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davanje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svetlosnih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zvučnih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znakova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vozila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spoljnim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obeležjima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uređaji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njih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ugrađuju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delovi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takvih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uređaja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vozila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spoljnih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obeležja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ugrađeni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uređaji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davanje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zvučnih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svetlosnih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znakova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putnička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vozila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stepenom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zaštite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sistemi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tehničku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zaštitu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štićenih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prostora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rendgenski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uređaji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osmatranje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noćnim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smanjene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vidljivosti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sredstva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sistemi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detekciju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zračenja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radiološku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biološku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hemijsku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identifikaciju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uređaji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radio</w:t>
      </w:r>
      <w:r w:rsidR="00872C30">
        <w:rPr>
          <w:b/>
          <w:color w:val="000000"/>
        </w:rPr>
        <w:t>-</w:t>
      </w:r>
      <w:r>
        <w:rPr>
          <w:b/>
          <w:color w:val="000000"/>
        </w:rPr>
        <w:t>elektronsko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ometanje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radio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telefonski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uređaji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njihova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prateća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oprema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kompjuterski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sistemi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opremom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hemijska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punjena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neškodljivim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suzavcem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hemijskim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materijama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blažeg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dejstva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suzavca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eksplozivna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alpinistička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oprema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kao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oprema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lastRenderedPageBreak/>
        <w:t>uređaji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svojoj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nameni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karakteristikama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svojstvima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upotrebiti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funkciji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zadataka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nadležnosti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Osnovno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naoružanje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kratko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vatreno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872C30">
        <w:rPr>
          <w:b/>
          <w:color w:val="000000"/>
        </w:rPr>
        <w:t xml:space="preserve"> – </w:t>
      </w:r>
      <w:r>
        <w:rPr>
          <w:b/>
          <w:color w:val="000000"/>
        </w:rPr>
        <w:t>poluautomatski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pištolj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kalibra</w:t>
      </w:r>
      <w:r w:rsidR="00872C30">
        <w:rPr>
          <w:b/>
          <w:color w:val="000000"/>
        </w:rPr>
        <w:t xml:space="preserve"> 9 mm.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Posebno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naoružanje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kratko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dugo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vatreno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872C30">
        <w:rPr>
          <w:b/>
          <w:color w:val="000000"/>
        </w:rPr>
        <w:t xml:space="preserve"> (</w:t>
      </w:r>
      <w:r>
        <w:rPr>
          <w:b/>
          <w:color w:val="000000"/>
        </w:rPr>
        <w:t>repetirajuće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poluautomatsko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automatsko</w:t>
      </w:r>
      <w:r w:rsidR="00872C30">
        <w:rPr>
          <w:b/>
          <w:color w:val="000000"/>
        </w:rPr>
        <w:t xml:space="preserve">) </w:t>
      </w:r>
      <w:r>
        <w:rPr>
          <w:b/>
          <w:color w:val="000000"/>
        </w:rPr>
        <w:t>kalibra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872C30">
        <w:rPr>
          <w:b/>
          <w:color w:val="000000"/>
        </w:rPr>
        <w:t xml:space="preserve"> 20 mm.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Posebnu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opremu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čine</w:t>
      </w:r>
      <w:r w:rsidR="00872C30">
        <w:rPr>
          <w:b/>
          <w:color w:val="000000"/>
        </w:rPr>
        <w:t xml:space="preserve">: </w:t>
      </w:r>
      <w:r>
        <w:rPr>
          <w:b/>
          <w:color w:val="000000"/>
        </w:rPr>
        <w:t>nišanske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sprave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uređaji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lampe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oružje</w:t>
      </w:r>
      <w:r w:rsidR="00872C30">
        <w:rPr>
          <w:b/>
          <w:color w:val="000000"/>
        </w:rPr>
        <w:t xml:space="preserve">; </w:t>
      </w:r>
      <w:r>
        <w:rPr>
          <w:b/>
          <w:color w:val="000000"/>
        </w:rPr>
        <w:t>prigušivači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pucnja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Komandant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lice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ovlasti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izdaje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nalog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zaduženje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opreme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naoružanja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JZO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vodi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evidencije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zaduženom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naoružanju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opremi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evidencije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zaduženja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naoružanjem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opremom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materijalno</w:t>
      </w:r>
      <w:r w:rsidR="00872C30">
        <w:rPr>
          <w:b/>
          <w:color w:val="000000"/>
        </w:rPr>
        <w:t>-</w:t>
      </w:r>
      <w:r>
        <w:rPr>
          <w:b/>
          <w:color w:val="000000"/>
        </w:rPr>
        <w:t>finansijskom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poslovanju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872C30">
      <w:pPr>
        <w:spacing w:after="120"/>
        <w:jc w:val="center"/>
      </w:pPr>
      <w:r>
        <w:rPr>
          <w:color w:val="000000"/>
        </w:rPr>
        <w:t xml:space="preserve">VI. </w:t>
      </w:r>
      <w:r w:rsidR="003B0DEE">
        <w:rPr>
          <w:color w:val="000000"/>
        </w:rPr>
        <w:t>JEDINICA</w:t>
      </w:r>
      <w:r>
        <w:rPr>
          <w:color w:val="000000"/>
        </w:rPr>
        <w:t xml:space="preserve"> </w:t>
      </w:r>
      <w:r w:rsidR="003B0DEE">
        <w:rPr>
          <w:color w:val="000000"/>
        </w:rPr>
        <w:t>ZA</w:t>
      </w:r>
      <w:r>
        <w:rPr>
          <w:color w:val="000000"/>
        </w:rPr>
        <w:t xml:space="preserve"> </w:t>
      </w:r>
      <w:r w:rsidR="003B0DEE">
        <w:rPr>
          <w:color w:val="000000"/>
        </w:rPr>
        <w:t>ZAŠTITU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1. </w:t>
      </w:r>
      <w:r w:rsidR="003B0DEE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JZZ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48.</w:t>
      </w:r>
    </w:p>
    <w:p w:rsidR="002646F5" w:rsidRDefault="003B0DEE">
      <w:pPr>
        <w:spacing w:after="150"/>
      </w:pP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posebna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druge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određene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propisima</w:t>
      </w:r>
      <w:r w:rsidR="00872C30">
        <w:rPr>
          <w:color w:val="000000"/>
        </w:rPr>
        <w:t xml:space="preserve"> </w:t>
      </w:r>
      <w:r>
        <w:rPr>
          <w:color w:val="000000"/>
        </w:rPr>
        <w:t>kojim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uređuje</w:t>
      </w:r>
      <w:r w:rsidR="00872C30">
        <w:rPr>
          <w:color w:val="000000"/>
        </w:rPr>
        <w:t xml:space="preserve"> </w:t>
      </w:r>
      <w:r>
        <w:rPr>
          <w:color w:val="000000"/>
        </w:rPr>
        <w:t>program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 </w:t>
      </w:r>
      <w:r>
        <w:rPr>
          <w:color w:val="000000"/>
        </w:rPr>
        <w:t>učesnika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krivičnom</w:t>
      </w:r>
      <w:r w:rsidR="00872C30">
        <w:rPr>
          <w:color w:val="000000"/>
        </w:rPr>
        <w:t xml:space="preserve"> </w:t>
      </w:r>
      <w:r>
        <w:rPr>
          <w:color w:val="000000"/>
        </w:rPr>
        <w:t>postupku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obavljanju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postupa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odlukama</w:t>
      </w:r>
      <w:r w:rsidR="00872C30">
        <w:rPr>
          <w:color w:val="000000"/>
        </w:rPr>
        <w:t xml:space="preserve"> </w:t>
      </w:r>
      <w:r>
        <w:rPr>
          <w:color w:val="000000"/>
        </w:rPr>
        <w:t>Komisije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sprovođenje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nalozima</w:t>
      </w:r>
      <w:r w:rsidR="00872C30">
        <w:rPr>
          <w:color w:val="000000"/>
        </w:rPr>
        <w:t xml:space="preserve"> </w:t>
      </w:r>
      <w:r>
        <w:rPr>
          <w:color w:val="000000"/>
        </w:rPr>
        <w:t>nadležnog</w:t>
      </w:r>
      <w:r w:rsidR="00872C30">
        <w:rPr>
          <w:color w:val="000000"/>
        </w:rPr>
        <w:t xml:space="preserve"> </w:t>
      </w:r>
      <w:r>
        <w:rPr>
          <w:color w:val="000000"/>
        </w:rPr>
        <w:t>javnog</w:t>
      </w:r>
      <w:r w:rsidR="00872C30">
        <w:rPr>
          <w:color w:val="000000"/>
        </w:rPr>
        <w:t xml:space="preserve"> </w:t>
      </w:r>
      <w:r>
        <w:rPr>
          <w:color w:val="000000"/>
        </w:rPr>
        <w:t>tužioca</w:t>
      </w:r>
      <w:r w:rsidR="00872C30">
        <w:rPr>
          <w:color w:val="000000"/>
        </w:rPr>
        <w:t xml:space="preserve">, </w:t>
      </w:r>
      <w:r>
        <w:rPr>
          <w:color w:val="000000"/>
        </w:rPr>
        <w:t>predsednika</w:t>
      </w:r>
      <w:r w:rsidR="00872C30">
        <w:rPr>
          <w:color w:val="000000"/>
        </w:rPr>
        <w:t xml:space="preserve"> </w:t>
      </w:r>
      <w:r>
        <w:rPr>
          <w:color w:val="000000"/>
        </w:rPr>
        <w:t>sudskog</w:t>
      </w:r>
      <w:r w:rsidR="00872C30">
        <w:rPr>
          <w:color w:val="000000"/>
        </w:rPr>
        <w:t xml:space="preserve"> </w:t>
      </w:r>
      <w:r>
        <w:rPr>
          <w:color w:val="000000"/>
        </w:rPr>
        <w:t>veća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sudije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prethodni</w:t>
      </w:r>
      <w:r w:rsidR="00872C30">
        <w:rPr>
          <w:color w:val="000000"/>
        </w:rPr>
        <w:t xml:space="preserve"> </w:t>
      </w:r>
      <w:r>
        <w:rPr>
          <w:color w:val="000000"/>
        </w:rPr>
        <w:t>postupak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odnose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učesnika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krivičnom</w:t>
      </w:r>
      <w:r w:rsidR="00872C30">
        <w:rPr>
          <w:color w:val="000000"/>
        </w:rPr>
        <w:t xml:space="preserve"> </w:t>
      </w:r>
      <w:r>
        <w:rPr>
          <w:color w:val="000000"/>
        </w:rPr>
        <w:t>postupku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njima</w:t>
      </w:r>
      <w:r w:rsidR="00872C30">
        <w:rPr>
          <w:color w:val="000000"/>
        </w:rPr>
        <w:t xml:space="preserve"> </w:t>
      </w:r>
      <w:r>
        <w:rPr>
          <w:color w:val="000000"/>
        </w:rPr>
        <w:t>bliskih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,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usled</w:t>
      </w:r>
      <w:r w:rsidR="00872C30">
        <w:rPr>
          <w:color w:val="000000"/>
        </w:rPr>
        <w:t xml:space="preserve"> </w:t>
      </w:r>
      <w:r>
        <w:rPr>
          <w:color w:val="000000"/>
        </w:rPr>
        <w:t>davanja</w:t>
      </w:r>
      <w:r w:rsidR="00872C30">
        <w:rPr>
          <w:color w:val="000000"/>
        </w:rPr>
        <w:t xml:space="preserve"> </w:t>
      </w:r>
      <w:r>
        <w:rPr>
          <w:color w:val="000000"/>
        </w:rPr>
        <w:t>iskaza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obaveštenja</w:t>
      </w:r>
      <w:r w:rsidR="00872C30">
        <w:rPr>
          <w:color w:val="000000"/>
        </w:rPr>
        <w:t xml:space="preserve"> </w:t>
      </w:r>
      <w:r>
        <w:rPr>
          <w:color w:val="000000"/>
        </w:rPr>
        <w:t>značajnih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dokazivanje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krivičnom</w:t>
      </w:r>
      <w:r w:rsidR="00872C30">
        <w:rPr>
          <w:color w:val="000000"/>
        </w:rPr>
        <w:t xml:space="preserve"> </w:t>
      </w:r>
      <w:r>
        <w:rPr>
          <w:color w:val="000000"/>
        </w:rPr>
        <w:t>postupku</w:t>
      </w:r>
      <w:r w:rsidR="00872C30">
        <w:rPr>
          <w:color w:val="000000"/>
        </w:rPr>
        <w:t xml:space="preserve">, </w:t>
      </w:r>
      <w:r>
        <w:rPr>
          <w:color w:val="000000"/>
        </w:rPr>
        <w:t>izloženi</w:t>
      </w:r>
      <w:r w:rsidR="00872C30">
        <w:rPr>
          <w:color w:val="000000"/>
        </w:rPr>
        <w:t xml:space="preserve"> </w:t>
      </w:r>
      <w:r>
        <w:rPr>
          <w:color w:val="000000"/>
        </w:rPr>
        <w:t>opasnosti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život</w:t>
      </w:r>
      <w:r w:rsidR="00872C30">
        <w:rPr>
          <w:color w:val="000000"/>
        </w:rPr>
        <w:t xml:space="preserve">, </w:t>
      </w:r>
      <w:r>
        <w:rPr>
          <w:color w:val="000000"/>
        </w:rPr>
        <w:t>zdravlje</w:t>
      </w:r>
      <w:r w:rsidR="00872C30">
        <w:rPr>
          <w:color w:val="000000"/>
        </w:rPr>
        <w:t xml:space="preserve">, </w:t>
      </w:r>
      <w:r>
        <w:rPr>
          <w:color w:val="000000"/>
        </w:rPr>
        <w:t>fizički</w:t>
      </w:r>
      <w:r w:rsidR="00872C30">
        <w:rPr>
          <w:color w:val="000000"/>
        </w:rPr>
        <w:t xml:space="preserve"> </w:t>
      </w:r>
      <w:r>
        <w:rPr>
          <w:color w:val="000000"/>
        </w:rPr>
        <w:t>inegritet</w:t>
      </w:r>
      <w:r w:rsidR="00872C30">
        <w:rPr>
          <w:color w:val="000000"/>
        </w:rPr>
        <w:t xml:space="preserve">, </w:t>
      </w:r>
      <w:r>
        <w:rPr>
          <w:color w:val="000000"/>
        </w:rPr>
        <w:t>slobodu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imovinu</w:t>
      </w:r>
      <w:r w:rsidR="00872C30">
        <w:rPr>
          <w:color w:val="000000"/>
        </w:rPr>
        <w:t xml:space="preserve">,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to</w:t>
      </w:r>
      <w:r w:rsidR="00872C30">
        <w:rPr>
          <w:color w:val="000000"/>
        </w:rPr>
        <w:t xml:space="preserve">: </w:t>
      </w:r>
      <w:r>
        <w:rPr>
          <w:color w:val="000000"/>
        </w:rPr>
        <w:t>primenjuje</w:t>
      </w:r>
      <w:r w:rsidR="00872C30">
        <w:rPr>
          <w:color w:val="000000"/>
        </w:rPr>
        <w:t xml:space="preserve"> </w:t>
      </w:r>
      <w:r>
        <w:rPr>
          <w:color w:val="000000"/>
        </w:rPr>
        <w:t>hitne</w:t>
      </w:r>
      <w:r w:rsidR="00872C30">
        <w:rPr>
          <w:color w:val="000000"/>
        </w:rPr>
        <w:t xml:space="preserve"> </w:t>
      </w:r>
      <w:r>
        <w:rPr>
          <w:color w:val="000000"/>
        </w:rPr>
        <w:t>mere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;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Program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; </w:t>
      </w:r>
      <w:r>
        <w:rPr>
          <w:color w:val="000000"/>
        </w:rPr>
        <w:t>obezbeđuje</w:t>
      </w:r>
      <w:r w:rsidR="00872C30">
        <w:rPr>
          <w:color w:val="000000"/>
        </w:rPr>
        <w:t xml:space="preserve"> </w:t>
      </w:r>
      <w:r>
        <w:rPr>
          <w:color w:val="000000"/>
        </w:rPr>
        <w:t>ekonomsku</w:t>
      </w:r>
      <w:r w:rsidR="00872C30">
        <w:rPr>
          <w:color w:val="000000"/>
        </w:rPr>
        <w:t xml:space="preserve">, </w:t>
      </w:r>
      <w:r>
        <w:rPr>
          <w:color w:val="000000"/>
        </w:rPr>
        <w:t>psihološku</w:t>
      </w:r>
      <w:r w:rsidR="00872C30">
        <w:rPr>
          <w:color w:val="000000"/>
        </w:rPr>
        <w:t xml:space="preserve">, </w:t>
      </w:r>
      <w:r>
        <w:rPr>
          <w:color w:val="000000"/>
        </w:rPr>
        <w:t>socijalnu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pravnu</w:t>
      </w:r>
      <w:r w:rsidR="00872C30">
        <w:rPr>
          <w:color w:val="000000"/>
        </w:rPr>
        <w:t xml:space="preserve"> </w:t>
      </w:r>
      <w:r>
        <w:rPr>
          <w:color w:val="000000"/>
        </w:rPr>
        <w:t>pomoć</w:t>
      </w:r>
      <w:r w:rsidR="00872C30">
        <w:rPr>
          <w:color w:val="000000"/>
        </w:rPr>
        <w:t xml:space="preserve"> </w:t>
      </w:r>
      <w:r>
        <w:rPr>
          <w:color w:val="000000"/>
        </w:rPr>
        <w:t>učesnicima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krivičnom</w:t>
      </w:r>
      <w:r w:rsidR="00872C30">
        <w:rPr>
          <w:color w:val="000000"/>
        </w:rPr>
        <w:t xml:space="preserve"> </w:t>
      </w:r>
      <w:r>
        <w:rPr>
          <w:color w:val="000000"/>
        </w:rPr>
        <w:t>postupku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bliskim</w:t>
      </w:r>
      <w:r w:rsidR="00872C30">
        <w:rPr>
          <w:color w:val="000000"/>
        </w:rPr>
        <w:t xml:space="preserve"> </w:t>
      </w:r>
      <w:r>
        <w:rPr>
          <w:color w:val="000000"/>
        </w:rPr>
        <w:t>licima</w:t>
      </w:r>
      <w:r w:rsidR="00872C30">
        <w:rPr>
          <w:color w:val="000000"/>
        </w:rPr>
        <w:t xml:space="preserve">;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procene</w:t>
      </w:r>
      <w:r w:rsidR="00872C30">
        <w:rPr>
          <w:color w:val="000000"/>
        </w:rPr>
        <w:t xml:space="preserve">: </w:t>
      </w:r>
      <w:r>
        <w:rPr>
          <w:color w:val="000000"/>
        </w:rPr>
        <w:t>opasnosti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preti</w:t>
      </w:r>
      <w:r w:rsidR="00872C30">
        <w:rPr>
          <w:color w:val="000000"/>
        </w:rPr>
        <w:t xml:space="preserve"> </w:t>
      </w:r>
      <w:r>
        <w:rPr>
          <w:color w:val="000000"/>
        </w:rPr>
        <w:t>licu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zahteva</w:t>
      </w:r>
      <w:r w:rsidR="00872C30">
        <w:rPr>
          <w:color w:val="000000"/>
        </w:rPr>
        <w:t xml:space="preserve"> </w:t>
      </w:r>
      <w:r>
        <w:rPr>
          <w:color w:val="000000"/>
        </w:rPr>
        <w:t>zaštita</w:t>
      </w:r>
      <w:r w:rsidR="00872C30">
        <w:rPr>
          <w:color w:val="000000"/>
        </w:rPr>
        <w:t xml:space="preserve">, </w:t>
      </w:r>
      <w:r>
        <w:rPr>
          <w:color w:val="000000"/>
        </w:rPr>
        <w:t>opasnosti</w:t>
      </w:r>
      <w:r w:rsidR="00872C30">
        <w:rPr>
          <w:color w:val="000000"/>
        </w:rPr>
        <w:t xml:space="preserve"> </w:t>
      </w:r>
      <w:r>
        <w:rPr>
          <w:color w:val="000000"/>
        </w:rPr>
        <w:t>kojoj</w:t>
      </w:r>
      <w:r w:rsidR="00872C30">
        <w:rPr>
          <w:color w:val="000000"/>
        </w:rPr>
        <w:t xml:space="preserve"> </w:t>
      </w:r>
      <w:r>
        <w:rPr>
          <w:color w:val="000000"/>
        </w:rPr>
        <w:t>bi</w:t>
      </w:r>
      <w:r w:rsidR="00872C30">
        <w:rPr>
          <w:color w:val="000000"/>
        </w:rPr>
        <w:t xml:space="preserve"> </w:t>
      </w:r>
      <w:r>
        <w:rPr>
          <w:color w:val="000000"/>
        </w:rPr>
        <w:t>bila</w:t>
      </w:r>
      <w:r w:rsidR="00872C30">
        <w:rPr>
          <w:color w:val="000000"/>
        </w:rPr>
        <w:t xml:space="preserve"> </w:t>
      </w:r>
      <w:r>
        <w:rPr>
          <w:color w:val="000000"/>
        </w:rPr>
        <w:t>izložena</w:t>
      </w:r>
      <w:r w:rsidR="00872C30">
        <w:rPr>
          <w:color w:val="000000"/>
        </w:rPr>
        <w:t xml:space="preserve"> </w:t>
      </w:r>
      <w:r>
        <w:rPr>
          <w:color w:val="000000"/>
        </w:rPr>
        <w:t>zajednica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slučaju</w:t>
      </w:r>
      <w:r w:rsidR="00872C30">
        <w:rPr>
          <w:color w:val="000000"/>
        </w:rPr>
        <w:t xml:space="preserve"> </w:t>
      </w:r>
      <w:r>
        <w:rPr>
          <w:color w:val="000000"/>
        </w:rPr>
        <w:t>uključenja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Program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procenu</w:t>
      </w:r>
      <w:r w:rsidR="00872C30">
        <w:rPr>
          <w:color w:val="000000"/>
        </w:rPr>
        <w:t xml:space="preserve"> </w:t>
      </w:r>
      <w:r>
        <w:rPr>
          <w:color w:val="000000"/>
        </w:rPr>
        <w:t>zdravstvenog</w:t>
      </w:r>
      <w:r w:rsidR="00872C30">
        <w:rPr>
          <w:color w:val="000000"/>
        </w:rPr>
        <w:t xml:space="preserve"> </w:t>
      </w:r>
      <w:r>
        <w:rPr>
          <w:color w:val="000000"/>
        </w:rPr>
        <w:t>stanja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zahteva</w:t>
      </w:r>
      <w:r w:rsidR="00872C30">
        <w:rPr>
          <w:color w:val="000000"/>
        </w:rPr>
        <w:t xml:space="preserve"> </w:t>
      </w:r>
      <w:r>
        <w:rPr>
          <w:color w:val="000000"/>
        </w:rPr>
        <w:t>zaštita</w:t>
      </w:r>
      <w:r w:rsidR="00872C30">
        <w:rPr>
          <w:color w:val="000000"/>
        </w:rPr>
        <w:t xml:space="preserve">; </w:t>
      </w:r>
      <w:r>
        <w:rPr>
          <w:color w:val="000000"/>
        </w:rPr>
        <w:t>preduzima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 xml:space="preserve"> </w:t>
      </w:r>
      <w:r>
        <w:rPr>
          <w:color w:val="000000"/>
        </w:rPr>
        <w:t>predviđene</w:t>
      </w:r>
      <w:r w:rsidR="00872C30">
        <w:rPr>
          <w:color w:val="000000"/>
        </w:rPr>
        <w:t xml:space="preserve"> </w:t>
      </w:r>
      <w:r>
        <w:rPr>
          <w:color w:val="000000"/>
        </w:rPr>
        <w:t>radnje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postupku</w:t>
      </w:r>
      <w:r w:rsidR="00872C30">
        <w:rPr>
          <w:color w:val="000000"/>
        </w:rPr>
        <w:t xml:space="preserve"> </w:t>
      </w:r>
      <w:r>
        <w:rPr>
          <w:color w:val="000000"/>
        </w:rPr>
        <w:t>uključenja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Program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pogledu</w:t>
      </w:r>
      <w:r w:rsidR="00872C30">
        <w:rPr>
          <w:color w:val="000000"/>
        </w:rPr>
        <w:t xml:space="preserve"> </w:t>
      </w:r>
      <w:r>
        <w:rPr>
          <w:color w:val="000000"/>
        </w:rPr>
        <w:t>produženja</w:t>
      </w:r>
      <w:r w:rsidR="00872C30">
        <w:rPr>
          <w:color w:val="000000"/>
        </w:rPr>
        <w:t xml:space="preserve">, </w:t>
      </w:r>
      <w:r>
        <w:rPr>
          <w:color w:val="000000"/>
        </w:rPr>
        <w:t>obustave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prestanka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; </w:t>
      </w:r>
      <w:r>
        <w:rPr>
          <w:color w:val="000000"/>
        </w:rPr>
        <w:t>sarađuje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nadležnim</w:t>
      </w:r>
      <w:r w:rsidR="00872C30">
        <w:rPr>
          <w:color w:val="000000"/>
        </w:rPr>
        <w:t xml:space="preserve"> </w:t>
      </w:r>
      <w:r>
        <w:rPr>
          <w:color w:val="000000"/>
        </w:rPr>
        <w:t>organima</w:t>
      </w:r>
      <w:r w:rsidR="00872C30">
        <w:rPr>
          <w:color w:val="000000"/>
        </w:rPr>
        <w:t xml:space="preserve">, </w:t>
      </w:r>
      <w:r>
        <w:rPr>
          <w:color w:val="000000"/>
        </w:rPr>
        <w:t>organizacijama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službama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cilju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sprovođenja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; </w:t>
      </w:r>
      <w:r>
        <w:rPr>
          <w:color w:val="000000"/>
        </w:rPr>
        <w:t>ostvaruje</w:t>
      </w:r>
      <w:r w:rsidR="00872C30">
        <w:rPr>
          <w:color w:val="000000"/>
        </w:rPr>
        <w:t xml:space="preserve"> </w:t>
      </w:r>
      <w:r>
        <w:rPr>
          <w:color w:val="000000"/>
        </w:rPr>
        <w:t>međunarodnu</w:t>
      </w:r>
      <w:r w:rsidR="00872C30">
        <w:rPr>
          <w:color w:val="000000"/>
        </w:rPr>
        <w:t xml:space="preserve"> </w:t>
      </w:r>
      <w:r>
        <w:rPr>
          <w:color w:val="000000"/>
        </w:rPr>
        <w:t>saradnju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sprovođenju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vezi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tim</w:t>
      </w:r>
      <w:r w:rsidR="00872C30">
        <w:rPr>
          <w:color w:val="000000"/>
        </w:rPr>
        <w:t xml:space="preserve">: </w:t>
      </w:r>
      <w:r>
        <w:rPr>
          <w:color w:val="000000"/>
        </w:rPr>
        <w:t>ostvaruje</w:t>
      </w:r>
      <w:r w:rsidR="00872C30">
        <w:rPr>
          <w:color w:val="000000"/>
        </w:rPr>
        <w:t xml:space="preserve"> </w:t>
      </w:r>
      <w:r>
        <w:rPr>
          <w:color w:val="000000"/>
        </w:rPr>
        <w:t>direktnu</w:t>
      </w:r>
      <w:r w:rsidR="00872C30">
        <w:rPr>
          <w:color w:val="000000"/>
        </w:rPr>
        <w:t xml:space="preserve"> </w:t>
      </w:r>
      <w:r>
        <w:rPr>
          <w:color w:val="000000"/>
        </w:rPr>
        <w:t>komunikaciju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organima</w:t>
      </w:r>
      <w:r w:rsidR="00872C30">
        <w:rPr>
          <w:color w:val="000000"/>
        </w:rPr>
        <w:t xml:space="preserve"> </w:t>
      </w:r>
      <w:r>
        <w:rPr>
          <w:color w:val="000000"/>
        </w:rPr>
        <w:t>stranih</w:t>
      </w:r>
      <w:r w:rsidR="00872C30">
        <w:rPr>
          <w:color w:val="000000"/>
        </w:rPr>
        <w:t xml:space="preserve"> </w:t>
      </w:r>
      <w:r>
        <w:rPr>
          <w:color w:val="000000"/>
        </w:rPr>
        <w:t>država</w:t>
      </w:r>
      <w:r w:rsidR="00872C30">
        <w:rPr>
          <w:color w:val="000000"/>
        </w:rPr>
        <w:t xml:space="preserve"> </w:t>
      </w:r>
      <w:r>
        <w:rPr>
          <w:color w:val="000000"/>
        </w:rPr>
        <w:t>nadležnim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lastRenderedPageBreak/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učesnika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krivičnom</w:t>
      </w:r>
      <w:r w:rsidR="00872C30">
        <w:rPr>
          <w:color w:val="000000"/>
        </w:rPr>
        <w:t xml:space="preserve"> </w:t>
      </w:r>
      <w:r>
        <w:rPr>
          <w:color w:val="000000"/>
        </w:rPr>
        <w:t>postupku</w:t>
      </w:r>
      <w:r w:rsidR="00872C30">
        <w:rPr>
          <w:color w:val="000000"/>
        </w:rPr>
        <w:t xml:space="preserve">; </w:t>
      </w:r>
      <w:r>
        <w:rPr>
          <w:color w:val="000000"/>
        </w:rPr>
        <w:t>podnosi</w:t>
      </w:r>
      <w:r w:rsidR="00872C30">
        <w:rPr>
          <w:color w:val="000000"/>
        </w:rPr>
        <w:t xml:space="preserve"> </w:t>
      </w:r>
      <w:r>
        <w:rPr>
          <w:color w:val="000000"/>
        </w:rPr>
        <w:t>molbu</w:t>
      </w:r>
      <w:r w:rsidR="00872C30">
        <w:rPr>
          <w:color w:val="000000"/>
        </w:rPr>
        <w:t xml:space="preserve"> </w:t>
      </w:r>
      <w:r>
        <w:rPr>
          <w:color w:val="000000"/>
        </w:rPr>
        <w:t>stranoj</w:t>
      </w:r>
      <w:r w:rsidR="00872C30">
        <w:rPr>
          <w:color w:val="000000"/>
        </w:rPr>
        <w:t xml:space="preserve"> </w:t>
      </w:r>
      <w:r>
        <w:rPr>
          <w:color w:val="000000"/>
        </w:rPr>
        <w:t>državi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prihvat</w:t>
      </w:r>
      <w:r w:rsidR="00872C30">
        <w:rPr>
          <w:color w:val="000000"/>
        </w:rPr>
        <w:t xml:space="preserve"> </w:t>
      </w:r>
      <w:r>
        <w:rPr>
          <w:color w:val="000000"/>
        </w:rPr>
        <w:t>zaštićenog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primenu</w:t>
      </w:r>
      <w:r w:rsidR="00872C30">
        <w:rPr>
          <w:color w:val="000000"/>
        </w:rPr>
        <w:t xml:space="preserve"> </w:t>
      </w:r>
      <w:r>
        <w:rPr>
          <w:color w:val="000000"/>
        </w:rPr>
        <w:t>propisanih</w:t>
      </w:r>
      <w:r w:rsidR="00872C30">
        <w:rPr>
          <w:color w:val="000000"/>
        </w:rPr>
        <w:t xml:space="preserve"> </w:t>
      </w:r>
      <w:r>
        <w:rPr>
          <w:color w:val="000000"/>
        </w:rPr>
        <w:t>mera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; </w:t>
      </w:r>
      <w:r>
        <w:rPr>
          <w:color w:val="000000"/>
        </w:rPr>
        <w:t>postupa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molbi</w:t>
      </w:r>
      <w:r w:rsidR="00872C30">
        <w:rPr>
          <w:color w:val="000000"/>
        </w:rPr>
        <w:t xml:space="preserve"> </w:t>
      </w:r>
      <w:r>
        <w:rPr>
          <w:color w:val="000000"/>
        </w:rPr>
        <w:t>strane</w:t>
      </w:r>
      <w:r w:rsidR="00872C30">
        <w:rPr>
          <w:color w:val="000000"/>
        </w:rPr>
        <w:t xml:space="preserve"> </w:t>
      </w:r>
      <w:r>
        <w:rPr>
          <w:color w:val="000000"/>
        </w:rPr>
        <w:t>države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prihvat</w:t>
      </w:r>
      <w:r w:rsidR="00872C30">
        <w:rPr>
          <w:color w:val="000000"/>
        </w:rPr>
        <w:t xml:space="preserve"> </w:t>
      </w:r>
      <w:r>
        <w:rPr>
          <w:color w:val="000000"/>
        </w:rPr>
        <w:t>zaštićenog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primenu</w:t>
      </w:r>
      <w:r w:rsidR="00872C30">
        <w:rPr>
          <w:color w:val="000000"/>
        </w:rPr>
        <w:t xml:space="preserve"> </w:t>
      </w:r>
      <w:r>
        <w:rPr>
          <w:color w:val="000000"/>
        </w:rPr>
        <w:t>mera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Republici</w:t>
      </w:r>
      <w:r w:rsidR="00872C30">
        <w:rPr>
          <w:color w:val="000000"/>
        </w:rPr>
        <w:t xml:space="preserve"> </w:t>
      </w:r>
      <w:r>
        <w:rPr>
          <w:color w:val="000000"/>
        </w:rPr>
        <w:t>Srbiji</w:t>
      </w:r>
      <w:r w:rsidR="00872C30">
        <w:rPr>
          <w:color w:val="000000"/>
        </w:rPr>
        <w:t xml:space="preserve">; </w:t>
      </w:r>
      <w:r>
        <w:rPr>
          <w:color w:val="000000"/>
        </w:rPr>
        <w:t>zaključuje</w:t>
      </w:r>
      <w:r w:rsidR="00872C30">
        <w:rPr>
          <w:color w:val="000000"/>
        </w:rPr>
        <w:t xml:space="preserve"> </w:t>
      </w:r>
      <w:r>
        <w:rPr>
          <w:color w:val="000000"/>
        </w:rPr>
        <w:t>bilateralne</w:t>
      </w:r>
      <w:r w:rsidR="00872C30">
        <w:rPr>
          <w:color w:val="000000"/>
        </w:rPr>
        <w:t xml:space="preserve"> </w:t>
      </w:r>
      <w:r>
        <w:rPr>
          <w:color w:val="000000"/>
        </w:rPr>
        <w:t>međunarodne</w:t>
      </w:r>
      <w:r w:rsidR="00872C30">
        <w:rPr>
          <w:color w:val="000000"/>
        </w:rPr>
        <w:t xml:space="preserve"> </w:t>
      </w:r>
      <w:r>
        <w:rPr>
          <w:color w:val="000000"/>
        </w:rPr>
        <w:t>sporazume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sprovođenju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;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Program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zaključenim</w:t>
      </w:r>
      <w:r w:rsidR="00872C30">
        <w:rPr>
          <w:color w:val="000000"/>
        </w:rPr>
        <w:t xml:space="preserve"> </w:t>
      </w:r>
      <w:r>
        <w:rPr>
          <w:color w:val="000000"/>
        </w:rPr>
        <w:t>međunarodnim</w:t>
      </w:r>
      <w:r w:rsidR="00872C30">
        <w:rPr>
          <w:color w:val="000000"/>
        </w:rPr>
        <w:t xml:space="preserve"> </w:t>
      </w:r>
      <w:r>
        <w:rPr>
          <w:color w:val="000000"/>
        </w:rPr>
        <w:t>sporazumima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principu</w:t>
      </w:r>
      <w:r w:rsidR="00872C30">
        <w:rPr>
          <w:color w:val="000000"/>
        </w:rPr>
        <w:t xml:space="preserve"> </w:t>
      </w:r>
      <w:r>
        <w:rPr>
          <w:color w:val="000000"/>
        </w:rPr>
        <w:t>uzajamnosti</w:t>
      </w:r>
      <w:r w:rsidR="00872C30">
        <w:rPr>
          <w:color w:val="000000"/>
        </w:rPr>
        <w:t xml:space="preserve">;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međunarodnom</w:t>
      </w:r>
      <w:r w:rsidR="00872C30">
        <w:rPr>
          <w:color w:val="000000"/>
        </w:rPr>
        <w:t xml:space="preserve"> </w:t>
      </w:r>
      <w:r>
        <w:rPr>
          <w:color w:val="000000"/>
        </w:rPr>
        <w:t>planu</w:t>
      </w:r>
      <w:r w:rsidR="00872C30">
        <w:rPr>
          <w:color w:val="000000"/>
        </w:rPr>
        <w:t xml:space="preserve"> </w:t>
      </w:r>
      <w:r>
        <w:rPr>
          <w:color w:val="000000"/>
        </w:rPr>
        <w:t>učestvuje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međusobnoj</w:t>
      </w:r>
      <w:r w:rsidR="00872C30">
        <w:rPr>
          <w:color w:val="000000"/>
        </w:rPr>
        <w:t xml:space="preserve"> </w:t>
      </w:r>
      <w:r>
        <w:rPr>
          <w:color w:val="000000"/>
        </w:rPr>
        <w:t>razmeni</w:t>
      </w:r>
      <w:r w:rsidR="00872C30">
        <w:rPr>
          <w:color w:val="000000"/>
        </w:rPr>
        <w:t xml:space="preserve"> </w:t>
      </w:r>
      <w:r>
        <w:rPr>
          <w:color w:val="000000"/>
        </w:rPr>
        <w:t>informacija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iskustava</w:t>
      </w:r>
      <w:r w:rsidR="00872C30">
        <w:rPr>
          <w:color w:val="000000"/>
        </w:rPr>
        <w:t xml:space="preserve"> </w:t>
      </w:r>
      <w:r>
        <w:rPr>
          <w:color w:val="000000"/>
        </w:rPr>
        <w:t>državnih</w:t>
      </w:r>
      <w:r w:rsidR="00872C30">
        <w:rPr>
          <w:color w:val="000000"/>
        </w:rPr>
        <w:t xml:space="preserve"> </w:t>
      </w:r>
      <w:r>
        <w:rPr>
          <w:color w:val="000000"/>
        </w:rPr>
        <w:t>organa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sprovođenju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druge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2. </w:t>
      </w:r>
      <w:r w:rsidR="003B0DEE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JZZ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49.</w:t>
      </w:r>
    </w:p>
    <w:p w:rsidR="002646F5" w:rsidRDefault="003B0DEE">
      <w:pPr>
        <w:spacing w:after="150"/>
      </w:pPr>
      <w:r>
        <w:rPr>
          <w:color w:val="000000"/>
        </w:rPr>
        <w:t>Direkcija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zahtev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, </w:t>
      </w:r>
      <w:r>
        <w:rPr>
          <w:color w:val="000000"/>
        </w:rPr>
        <w:t>obaveštava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organizacionu</w:t>
      </w:r>
      <w:r w:rsidR="00872C30">
        <w:rPr>
          <w:color w:val="000000"/>
        </w:rPr>
        <w:t xml:space="preserve"> </w:t>
      </w:r>
      <w:r>
        <w:rPr>
          <w:color w:val="000000"/>
        </w:rPr>
        <w:t>jedinicu</w:t>
      </w:r>
      <w:r w:rsidR="00872C30">
        <w:rPr>
          <w:color w:val="000000"/>
        </w:rPr>
        <w:t xml:space="preserve"> </w:t>
      </w:r>
      <w:r>
        <w:rPr>
          <w:color w:val="000000"/>
        </w:rPr>
        <w:t>nadležnu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potrebi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kadrovskim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, </w:t>
      </w:r>
      <w:r>
        <w:rPr>
          <w:color w:val="000000"/>
        </w:rPr>
        <w:t>finansijskim</w:t>
      </w:r>
      <w:r w:rsidR="00872C30">
        <w:rPr>
          <w:color w:val="000000"/>
        </w:rPr>
        <w:t xml:space="preserve"> </w:t>
      </w:r>
      <w:r>
        <w:rPr>
          <w:color w:val="000000"/>
        </w:rPr>
        <w:t>sredstvima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daje</w:t>
      </w:r>
      <w:r w:rsidR="00872C30">
        <w:rPr>
          <w:color w:val="000000"/>
        </w:rPr>
        <w:t xml:space="preserve"> </w:t>
      </w:r>
      <w:r>
        <w:rPr>
          <w:color w:val="000000"/>
        </w:rPr>
        <w:t>saglasnost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popunu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priprema</w:t>
      </w:r>
      <w:r w:rsidR="00872C30">
        <w:rPr>
          <w:color w:val="000000"/>
        </w:rPr>
        <w:t xml:space="preserve"> </w:t>
      </w:r>
      <w:r>
        <w:rPr>
          <w:color w:val="000000"/>
        </w:rPr>
        <w:t>obaveštenje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popuni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,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sadrži</w:t>
      </w:r>
      <w:r w:rsidR="00872C30">
        <w:rPr>
          <w:color w:val="000000"/>
        </w:rPr>
        <w:t xml:space="preserve"> </w:t>
      </w:r>
      <w:r>
        <w:rPr>
          <w:color w:val="000000"/>
        </w:rPr>
        <w:t>informacije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načinu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krajnjem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 xml:space="preserve"> </w:t>
      </w:r>
      <w:r>
        <w:rPr>
          <w:color w:val="000000"/>
        </w:rPr>
        <w:t>prijavljivanja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Obaveštenje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2.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postavlja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oglasnoj</w:t>
      </w:r>
      <w:r w:rsidR="00872C30">
        <w:rPr>
          <w:color w:val="000000"/>
        </w:rPr>
        <w:t xml:space="preserve"> </w:t>
      </w:r>
      <w:r>
        <w:rPr>
          <w:color w:val="000000"/>
        </w:rPr>
        <w:t>tabli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Intranet</w:t>
      </w:r>
      <w:r w:rsidR="00872C30">
        <w:rPr>
          <w:color w:val="000000"/>
        </w:rPr>
        <w:t xml:space="preserve"> </w:t>
      </w:r>
      <w:r>
        <w:rPr>
          <w:color w:val="000000"/>
        </w:rPr>
        <w:t>sajtu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50.</w:t>
      </w:r>
    </w:p>
    <w:p w:rsidR="002646F5" w:rsidRDefault="003B0DEE">
      <w:pPr>
        <w:spacing w:after="150"/>
      </w:pPr>
      <w:r>
        <w:rPr>
          <w:color w:val="000000"/>
        </w:rPr>
        <w:t>Kriterijumi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izbor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selekciono</w:t>
      </w:r>
      <w:r w:rsidR="00872C30">
        <w:rPr>
          <w:color w:val="000000"/>
        </w:rPr>
        <w:t xml:space="preserve"> </w:t>
      </w:r>
      <w:r>
        <w:rPr>
          <w:color w:val="000000"/>
        </w:rPr>
        <w:t>testiranje</w:t>
      </w:r>
      <w:r w:rsidR="00872C30">
        <w:rPr>
          <w:color w:val="000000"/>
        </w:rPr>
        <w:t xml:space="preserve">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radnih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>:</w:t>
      </w:r>
    </w:p>
    <w:p w:rsidR="002646F5" w:rsidRDefault="00872C30">
      <w:pPr>
        <w:spacing w:after="150"/>
      </w:pPr>
      <w:r>
        <w:rPr>
          <w:color w:val="000000"/>
        </w:rPr>
        <w:t xml:space="preserve">1)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ima</w:t>
      </w:r>
      <w:r>
        <w:rPr>
          <w:color w:val="000000"/>
        </w:rPr>
        <w:t xml:space="preserve"> </w:t>
      </w:r>
      <w:r w:rsidR="003B0DEE">
        <w:rPr>
          <w:color w:val="000000"/>
        </w:rPr>
        <w:t>najmanje</w:t>
      </w:r>
      <w:r>
        <w:rPr>
          <w:color w:val="000000"/>
        </w:rPr>
        <w:t xml:space="preserve"> </w:t>
      </w:r>
      <w:r w:rsidR="003B0DEE">
        <w:rPr>
          <w:b/>
          <w:color w:val="000000"/>
        </w:rPr>
        <w:t>jednu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godinu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efektivnog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 w:rsidR="003B0DEE">
        <w:rPr>
          <w:color w:val="000000"/>
        </w:rPr>
        <w:t>radnog</w:t>
      </w:r>
      <w:r>
        <w:rPr>
          <w:color w:val="000000"/>
        </w:rPr>
        <w:t xml:space="preserve"> </w:t>
      </w:r>
      <w:r w:rsidR="003B0DEE">
        <w:rPr>
          <w:color w:val="000000"/>
        </w:rPr>
        <w:t>staža</w:t>
      </w:r>
      <w:r>
        <w:rPr>
          <w:color w:val="000000"/>
        </w:rPr>
        <w:t xml:space="preserve"> </w:t>
      </w:r>
      <w:r w:rsidR="003B0DEE">
        <w:rPr>
          <w:color w:val="000000"/>
        </w:rPr>
        <w:t>na</w:t>
      </w:r>
      <w:r>
        <w:rPr>
          <w:color w:val="000000"/>
        </w:rPr>
        <w:t xml:space="preserve"> </w:t>
      </w:r>
      <w:r w:rsidR="003B0DEE">
        <w:rPr>
          <w:color w:val="000000"/>
        </w:rPr>
        <w:t>policijskim</w:t>
      </w:r>
      <w:r>
        <w:rPr>
          <w:color w:val="000000"/>
        </w:rPr>
        <w:t xml:space="preserve"> </w:t>
      </w:r>
      <w:r w:rsidR="003B0DEE">
        <w:rPr>
          <w:color w:val="000000"/>
        </w:rPr>
        <w:t>poslovima</w:t>
      </w:r>
      <w:r>
        <w:rPr>
          <w:color w:val="000000"/>
        </w:rPr>
        <w:t xml:space="preserve"> </w:t>
      </w:r>
      <w:r w:rsidR="003B0DEE">
        <w:rPr>
          <w:color w:val="000000"/>
        </w:rPr>
        <w:t>u</w:t>
      </w:r>
      <w:r>
        <w:rPr>
          <w:color w:val="000000"/>
        </w:rPr>
        <w:t xml:space="preserve"> </w:t>
      </w:r>
      <w:r w:rsidR="003B0DEE">
        <w:rPr>
          <w:color w:val="000000"/>
        </w:rPr>
        <w:t>statusu</w:t>
      </w:r>
      <w:r>
        <w:rPr>
          <w:color w:val="000000"/>
        </w:rPr>
        <w:t xml:space="preserve"> </w:t>
      </w:r>
      <w:r w:rsidR="003B0DEE">
        <w:rPr>
          <w:color w:val="000000"/>
        </w:rPr>
        <w:t>ovlašćenog</w:t>
      </w:r>
      <w:r>
        <w:rPr>
          <w:color w:val="000000"/>
        </w:rPr>
        <w:t xml:space="preserve"> </w:t>
      </w:r>
      <w:r w:rsidR="003B0DEE">
        <w:rPr>
          <w:color w:val="000000"/>
        </w:rPr>
        <w:t>službenog</w:t>
      </w:r>
      <w:r>
        <w:rPr>
          <w:color w:val="000000"/>
        </w:rPr>
        <w:t xml:space="preserve"> </w:t>
      </w:r>
      <w:r w:rsidR="003B0DEE">
        <w:rPr>
          <w:color w:val="000000"/>
        </w:rPr>
        <w:t>lica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2)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njegov</w:t>
      </w:r>
      <w:r>
        <w:rPr>
          <w:color w:val="000000"/>
        </w:rPr>
        <w:t xml:space="preserve"> </w:t>
      </w:r>
      <w:r w:rsidR="003B0DEE">
        <w:rPr>
          <w:color w:val="000000"/>
        </w:rPr>
        <w:t>rad</w:t>
      </w:r>
      <w:r>
        <w:rPr>
          <w:color w:val="000000"/>
        </w:rPr>
        <w:t xml:space="preserve"> </w:t>
      </w:r>
      <w:r w:rsidR="003B0DEE">
        <w:rPr>
          <w:color w:val="000000"/>
        </w:rPr>
        <w:t>nije</w:t>
      </w:r>
      <w:r>
        <w:rPr>
          <w:color w:val="000000"/>
        </w:rPr>
        <w:t xml:space="preserve"> </w:t>
      </w:r>
      <w:r w:rsidR="003B0DEE">
        <w:rPr>
          <w:color w:val="000000"/>
        </w:rPr>
        <w:t>ocenjen</w:t>
      </w:r>
      <w:r>
        <w:rPr>
          <w:color w:val="000000"/>
        </w:rPr>
        <w:t xml:space="preserve"> </w:t>
      </w:r>
      <w:r w:rsidR="003B0DEE">
        <w:rPr>
          <w:color w:val="000000"/>
        </w:rPr>
        <w:t>manjom</w:t>
      </w:r>
      <w:r>
        <w:rPr>
          <w:color w:val="000000"/>
        </w:rPr>
        <w:t xml:space="preserve"> </w:t>
      </w:r>
      <w:r w:rsidR="003B0DEE">
        <w:rPr>
          <w:color w:val="000000"/>
        </w:rPr>
        <w:t>ocenom</w:t>
      </w:r>
      <w:r>
        <w:rPr>
          <w:color w:val="000000"/>
        </w:rPr>
        <w:t xml:space="preserve"> </w:t>
      </w:r>
      <w:r w:rsidR="003B0DEE">
        <w:rPr>
          <w:color w:val="000000"/>
        </w:rPr>
        <w:t>od</w:t>
      </w:r>
      <w:r>
        <w:rPr>
          <w:color w:val="000000"/>
        </w:rPr>
        <w:t xml:space="preserve"> </w:t>
      </w:r>
      <w:r w:rsidR="003B0DEE">
        <w:rPr>
          <w:color w:val="000000"/>
        </w:rPr>
        <w:t>ocene</w:t>
      </w:r>
      <w:r>
        <w:rPr>
          <w:color w:val="000000"/>
        </w:rPr>
        <w:t xml:space="preserve"> „</w:t>
      </w:r>
      <w:r w:rsidR="003B0DEE">
        <w:rPr>
          <w:color w:val="000000"/>
        </w:rPr>
        <w:t>dobar</w:t>
      </w:r>
      <w:r>
        <w:rPr>
          <w:color w:val="000000"/>
        </w:rPr>
        <w:t xml:space="preserve"> (3)” </w:t>
      </w:r>
      <w:r w:rsidR="003B0DEE">
        <w:rPr>
          <w:color w:val="000000"/>
        </w:rPr>
        <w:t>u</w:t>
      </w:r>
      <w:r>
        <w:rPr>
          <w:color w:val="000000"/>
        </w:rPr>
        <w:t xml:space="preserve"> </w:t>
      </w:r>
      <w:r w:rsidR="003B0DEE">
        <w:rPr>
          <w:color w:val="000000"/>
        </w:rPr>
        <w:t>poslednje</w:t>
      </w:r>
      <w:r>
        <w:rPr>
          <w:color w:val="000000"/>
        </w:rPr>
        <w:t xml:space="preserve"> </w:t>
      </w:r>
      <w:r w:rsidR="003B0DEE">
        <w:rPr>
          <w:color w:val="000000"/>
        </w:rPr>
        <w:t>dve</w:t>
      </w:r>
      <w:r>
        <w:rPr>
          <w:color w:val="000000"/>
        </w:rPr>
        <w:t xml:space="preserve"> </w:t>
      </w:r>
      <w:r w:rsidR="003B0DEE">
        <w:rPr>
          <w:color w:val="000000"/>
        </w:rPr>
        <w:t>godine</w:t>
      </w:r>
      <w:r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Kandidat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podnosi</w:t>
      </w:r>
      <w:r w:rsidR="00872C30">
        <w:rPr>
          <w:color w:val="000000"/>
        </w:rPr>
        <w:t xml:space="preserve"> </w:t>
      </w:r>
      <w:r>
        <w:rPr>
          <w:color w:val="000000"/>
        </w:rPr>
        <w:t>prijavu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selekciono</w:t>
      </w:r>
      <w:r w:rsidR="00872C30">
        <w:rPr>
          <w:color w:val="000000"/>
        </w:rPr>
        <w:t xml:space="preserve"> </w:t>
      </w:r>
      <w:r>
        <w:rPr>
          <w:color w:val="000000"/>
        </w:rPr>
        <w:t>testiranje</w:t>
      </w:r>
      <w:r w:rsidR="00872C30">
        <w:rPr>
          <w:color w:val="000000"/>
        </w:rPr>
        <w:t xml:space="preserve">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radnih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, </w:t>
      </w:r>
      <w:r>
        <w:rPr>
          <w:color w:val="000000"/>
        </w:rPr>
        <w:t>organizacionoj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</w:t>
      </w:r>
      <w:r>
        <w:rPr>
          <w:color w:val="000000"/>
        </w:rPr>
        <w:t>nadležnoj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prema</w:t>
      </w:r>
      <w:r w:rsidR="00872C30">
        <w:rPr>
          <w:color w:val="000000"/>
        </w:rPr>
        <w:t xml:space="preserve"> </w:t>
      </w:r>
      <w:r>
        <w:rPr>
          <w:color w:val="000000"/>
        </w:rPr>
        <w:t>mestu</w:t>
      </w:r>
      <w:r w:rsidR="00872C30">
        <w:rPr>
          <w:color w:val="000000"/>
        </w:rPr>
        <w:t xml:space="preserve"> </w:t>
      </w:r>
      <w:r>
        <w:rPr>
          <w:color w:val="000000"/>
        </w:rPr>
        <w:t>rada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Podnošenjem</w:t>
      </w:r>
      <w:r w:rsidR="00872C30">
        <w:rPr>
          <w:color w:val="000000"/>
        </w:rPr>
        <w:t xml:space="preserve"> </w:t>
      </w:r>
      <w:r>
        <w:rPr>
          <w:color w:val="000000"/>
        </w:rPr>
        <w:t>prijave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 xml:space="preserve">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isti</w:t>
      </w:r>
      <w:r w:rsidR="00872C30">
        <w:rPr>
          <w:color w:val="000000"/>
        </w:rPr>
        <w:t xml:space="preserve"> </w:t>
      </w:r>
      <w:r>
        <w:rPr>
          <w:color w:val="000000"/>
        </w:rPr>
        <w:t>dao</w:t>
      </w:r>
      <w:r w:rsidR="00872C30">
        <w:rPr>
          <w:color w:val="000000"/>
        </w:rPr>
        <w:t xml:space="preserve"> </w:t>
      </w:r>
      <w:r>
        <w:rPr>
          <w:color w:val="000000"/>
        </w:rPr>
        <w:t>saglasnost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izvrše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ispunjenosti</w:t>
      </w:r>
      <w:r w:rsidR="00872C30">
        <w:rPr>
          <w:color w:val="000000"/>
        </w:rPr>
        <w:t xml:space="preserve"> </w:t>
      </w:r>
      <w:r>
        <w:rPr>
          <w:color w:val="000000"/>
        </w:rPr>
        <w:t>uslova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obrade</w:t>
      </w:r>
      <w:r w:rsidR="00872C30">
        <w:rPr>
          <w:color w:val="000000"/>
        </w:rPr>
        <w:t xml:space="preserve"> </w:t>
      </w:r>
      <w:r>
        <w:rPr>
          <w:color w:val="000000"/>
        </w:rPr>
        <w:t>lični</w:t>
      </w:r>
      <w:r w:rsidR="00872C30">
        <w:rPr>
          <w:color w:val="000000"/>
        </w:rPr>
        <w:t xml:space="preserve"> </w:t>
      </w:r>
      <w:r>
        <w:rPr>
          <w:color w:val="000000"/>
        </w:rPr>
        <w:t>podaci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prijema</w:t>
      </w:r>
      <w:r w:rsidR="00872C30">
        <w:rPr>
          <w:color w:val="000000"/>
        </w:rPr>
        <w:t xml:space="preserve"> </w:t>
      </w:r>
      <w:r>
        <w:rPr>
          <w:color w:val="000000"/>
        </w:rPr>
        <w:t>prijave</w:t>
      </w:r>
      <w:r w:rsidR="00872C30">
        <w:rPr>
          <w:color w:val="000000"/>
        </w:rPr>
        <w:t xml:space="preserve">, </w:t>
      </w: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, </w:t>
      </w:r>
      <w:r>
        <w:rPr>
          <w:color w:val="000000"/>
        </w:rPr>
        <w:t>vrši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ispunjenosti</w:t>
      </w:r>
      <w:r w:rsidR="00872C30">
        <w:rPr>
          <w:color w:val="000000"/>
        </w:rPr>
        <w:t xml:space="preserve"> </w:t>
      </w:r>
      <w:r>
        <w:rPr>
          <w:color w:val="000000"/>
        </w:rPr>
        <w:t>uslova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pristup</w:t>
      </w:r>
      <w:r w:rsidR="00872C30">
        <w:rPr>
          <w:color w:val="000000"/>
        </w:rPr>
        <w:t xml:space="preserve"> </w:t>
      </w:r>
      <w:r>
        <w:rPr>
          <w:color w:val="000000"/>
        </w:rPr>
        <w:t>selekcionom</w:t>
      </w:r>
      <w:r w:rsidR="00872C30">
        <w:rPr>
          <w:color w:val="000000"/>
        </w:rPr>
        <w:t xml:space="preserve"> </w:t>
      </w:r>
      <w:r>
        <w:rPr>
          <w:color w:val="000000"/>
        </w:rPr>
        <w:t>testiranju</w:t>
      </w:r>
      <w:r w:rsidR="00872C30">
        <w:rPr>
          <w:color w:val="000000"/>
        </w:rPr>
        <w:t xml:space="preserve">, </w:t>
      </w:r>
      <w:r>
        <w:rPr>
          <w:color w:val="000000"/>
        </w:rPr>
        <w:t>koju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komandatu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Selekciono</w:t>
      </w:r>
      <w:r w:rsidR="00872C30">
        <w:rPr>
          <w:color w:val="000000"/>
        </w:rPr>
        <w:t xml:space="preserve"> </w:t>
      </w:r>
      <w:r>
        <w:rPr>
          <w:color w:val="000000"/>
        </w:rPr>
        <w:t>testiranje</w:t>
      </w:r>
      <w:r w:rsidR="00872C30">
        <w:rPr>
          <w:color w:val="000000"/>
        </w:rPr>
        <w:t xml:space="preserve"> </w:t>
      </w:r>
      <w:r>
        <w:rPr>
          <w:color w:val="000000"/>
        </w:rPr>
        <w:t>obuhvata</w:t>
      </w:r>
      <w:r w:rsidR="00872C30">
        <w:rPr>
          <w:color w:val="000000"/>
        </w:rPr>
        <w:t xml:space="preserve"> </w:t>
      </w:r>
      <w:r>
        <w:rPr>
          <w:color w:val="000000"/>
        </w:rPr>
        <w:t>psihološku</w:t>
      </w:r>
      <w:r w:rsidR="00872C30">
        <w:rPr>
          <w:color w:val="000000"/>
        </w:rPr>
        <w:t xml:space="preserve"> </w:t>
      </w:r>
      <w:r>
        <w:rPr>
          <w:color w:val="000000"/>
        </w:rPr>
        <w:t>procenu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veština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obavljanje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>.</w:t>
      </w:r>
    </w:p>
    <w:p w:rsidR="002646F5" w:rsidRDefault="00872C30">
      <w:pPr>
        <w:spacing w:after="150"/>
      </w:pPr>
      <w:r>
        <w:rPr>
          <w:color w:val="000000"/>
        </w:rPr>
        <w:lastRenderedPageBreak/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29/2019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51.</w:t>
      </w:r>
    </w:p>
    <w:p w:rsidR="002646F5" w:rsidRDefault="003B0DEE">
      <w:pPr>
        <w:spacing w:after="150"/>
      </w:pP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rešenjem</w:t>
      </w:r>
      <w:r w:rsidR="00872C30">
        <w:rPr>
          <w:color w:val="000000"/>
        </w:rPr>
        <w:t xml:space="preserve"> </w:t>
      </w:r>
      <w:r>
        <w:rPr>
          <w:color w:val="000000"/>
        </w:rPr>
        <w:t>obrazuje</w:t>
      </w:r>
      <w:r w:rsidR="00872C30">
        <w:rPr>
          <w:color w:val="000000"/>
        </w:rPr>
        <w:t xml:space="preserve"> K</w:t>
      </w:r>
      <w:r>
        <w:rPr>
          <w:color w:val="000000"/>
        </w:rPr>
        <w:t>omisiju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popunu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(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daljem</w:t>
      </w:r>
      <w:r w:rsidR="00872C30">
        <w:rPr>
          <w:color w:val="000000"/>
        </w:rPr>
        <w:t xml:space="preserve"> </w:t>
      </w:r>
      <w:r>
        <w:rPr>
          <w:color w:val="000000"/>
        </w:rPr>
        <w:t>tekstu</w:t>
      </w:r>
      <w:r w:rsidR="00872C30">
        <w:rPr>
          <w:color w:val="000000"/>
        </w:rPr>
        <w:t xml:space="preserve">: </w:t>
      </w:r>
      <w:r>
        <w:rPr>
          <w:color w:val="000000"/>
        </w:rPr>
        <w:t>Komisija</w:t>
      </w:r>
      <w:r w:rsidR="00872C30">
        <w:rPr>
          <w:color w:val="000000"/>
        </w:rPr>
        <w:t>).</w:t>
      </w:r>
    </w:p>
    <w:p w:rsidR="002646F5" w:rsidRDefault="003B0DEE">
      <w:pPr>
        <w:spacing w:after="150"/>
      </w:pP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ima</w:t>
      </w:r>
      <w:r w:rsidR="00872C30">
        <w:rPr>
          <w:color w:val="000000"/>
        </w:rPr>
        <w:t xml:space="preserve"> </w:t>
      </w:r>
      <w:r>
        <w:rPr>
          <w:color w:val="000000"/>
        </w:rPr>
        <w:t>najmanje</w:t>
      </w:r>
      <w:r w:rsidR="00872C30">
        <w:rPr>
          <w:color w:val="000000"/>
        </w:rPr>
        <w:t xml:space="preserve"> </w:t>
      </w:r>
      <w:r>
        <w:rPr>
          <w:color w:val="000000"/>
        </w:rPr>
        <w:t>tri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Direkcije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predsednik</w:t>
      </w:r>
      <w:r w:rsidR="00872C30">
        <w:rPr>
          <w:color w:val="000000"/>
        </w:rPr>
        <w:t xml:space="preserve">,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nadležne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osnovu</w:t>
      </w:r>
      <w:r w:rsidR="00872C30">
        <w:rPr>
          <w:color w:val="000000"/>
        </w:rPr>
        <w:t xml:space="preserve"> </w:t>
      </w:r>
      <w:r>
        <w:rPr>
          <w:color w:val="000000"/>
        </w:rPr>
        <w:t>ostvarenih</w:t>
      </w:r>
      <w:r w:rsidR="00872C30">
        <w:rPr>
          <w:color w:val="000000"/>
        </w:rPr>
        <w:t xml:space="preserve"> </w:t>
      </w:r>
      <w:r>
        <w:rPr>
          <w:color w:val="000000"/>
        </w:rPr>
        <w:t>rezultata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selekcionog</w:t>
      </w:r>
      <w:r w:rsidR="00872C30">
        <w:rPr>
          <w:color w:val="000000"/>
        </w:rPr>
        <w:t xml:space="preserve"> </w:t>
      </w:r>
      <w:r>
        <w:rPr>
          <w:color w:val="000000"/>
        </w:rPr>
        <w:t>testiranja</w:t>
      </w:r>
      <w:r w:rsidR="00872C30">
        <w:rPr>
          <w:color w:val="000000"/>
        </w:rPr>
        <w:t xml:space="preserve">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Rang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direktoru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komandanta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donosi</w:t>
      </w:r>
      <w:r w:rsidR="00872C30">
        <w:rPr>
          <w:color w:val="000000"/>
        </w:rPr>
        <w:t xml:space="preserve"> </w:t>
      </w:r>
      <w:r>
        <w:rPr>
          <w:color w:val="000000"/>
        </w:rPr>
        <w:t>odluku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kandidatima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će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primljeni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finansijskim</w:t>
      </w:r>
      <w:r w:rsidR="00872C30">
        <w:rPr>
          <w:color w:val="000000"/>
        </w:rPr>
        <w:t xml:space="preserve"> </w:t>
      </w:r>
      <w:r>
        <w:rPr>
          <w:color w:val="000000"/>
        </w:rPr>
        <w:t>sredstvima</w:t>
      </w:r>
      <w:r w:rsidR="00872C30">
        <w:rPr>
          <w:color w:val="000000"/>
        </w:rPr>
        <w:t xml:space="preserve">, </w:t>
      </w:r>
      <w:r>
        <w:rPr>
          <w:color w:val="000000"/>
        </w:rPr>
        <w:t>kadrovskim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dalji</w:t>
      </w:r>
      <w:r w:rsidR="00872C30">
        <w:rPr>
          <w:color w:val="000000"/>
        </w:rPr>
        <w:t xml:space="preserve"> </w:t>
      </w:r>
      <w:r>
        <w:rPr>
          <w:color w:val="000000"/>
        </w:rPr>
        <w:t>postupak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52.</w:t>
      </w:r>
    </w:p>
    <w:p w:rsidR="002646F5" w:rsidRDefault="003B0DEE">
      <w:pPr>
        <w:spacing w:after="150"/>
      </w:pP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premešta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raspoređuje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obavezi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jedne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dobijanja</w:t>
      </w:r>
      <w:r w:rsidR="00872C30">
        <w:rPr>
          <w:color w:val="000000"/>
        </w:rPr>
        <w:t xml:space="preserve"> </w:t>
      </w:r>
      <w:r>
        <w:rPr>
          <w:color w:val="000000"/>
        </w:rPr>
        <w:t>rešenja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raspoređivanju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trajnom</w:t>
      </w:r>
      <w:r w:rsidR="00872C30">
        <w:rPr>
          <w:color w:val="000000"/>
        </w:rPr>
        <w:t xml:space="preserve"> </w:t>
      </w:r>
      <w:r>
        <w:rPr>
          <w:color w:val="000000"/>
        </w:rPr>
        <w:t>premeštaju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uspehom</w:t>
      </w:r>
      <w:r w:rsidR="00872C30">
        <w:rPr>
          <w:color w:val="000000"/>
        </w:rPr>
        <w:t xml:space="preserve"> </w:t>
      </w:r>
      <w:r>
        <w:rPr>
          <w:color w:val="000000"/>
        </w:rPr>
        <w:t>završi</w:t>
      </w:r>
      <w:r w:rsidR="00872C30">
        <w:rPr>
          <w:color w:val="000000"/>
        </w:rPr>
        <w:t xml:space="preserve"> </w:t>
      </w: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specijalističku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organizuje</w:t>
      </w:r>
      <w:r w:rsidR="00872C30">
        <w:rPr>
          <w:color w:val="000000"/>
        </w:rPr>
        <w:t xml:space="preserve">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smislu</w:t>
      </w:r>
      <w:r w:rsidR="00872C30">
        <w:rPr>
          <w:color w:val="000000"/>
        </w:rPr>
        <w:t xml:space="preserve"> </w:t>
      </w:r>
      <w:r>
        <w:rPr>
          <w:color w:val="000000"/>
        </w:rPr>
        <w:t>propisa</w:t>
      </w:r>
      <w:r w:rsidR="00872C30">
        <w:rPr>
          <w:color w:val="000000"/>
        </w:rPr>
        <w:t xml:space="preserve"> </w:t>
      </w:r>
      <w:r>
        <w:rPr>
          <w:color w:val="000000"/>
        </w:rPr>
        <w:t>kojim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uređuje</w:t>
      </w:r>
      <w:r w:rsidR="00872C30">
        <w:rPr>
          <w:color w:val="000000"/>
        </w:rPr>
        <w:t xml:space="preserve"> </w:t>
      </w: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dobijanju</w:t>
      </w:r>
      <w:r w:rsidR="00872C30">
        <w:rPr>
          <w:color w:val="000000"/>
        </w:rPr>
        <w:t xml:space="preserve"> </w:t>
      </w:r>
      <w:r>
        <w:rPr>
          <w:color w:val="000000"/>
        </w:rPr>
        <w:t>rešenja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zaposlenog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podnosi</w:t>
      </w:r>
      <w:r w:rsidR="00872C30">
        <w:rPr>
          <w:color w:val="000000"/>
        </w:rPr>
        <w:t xml:space="preserve"> </w:t>
      </w:r>
      <w:r>
        <w:rPr>
          <w:color w:val="000000"/>
        </w:rPr>
        <w:t>zahtev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izdavanje</w:t>
      </w:r>
      <w:r w:rsidR="00872C30">
        <w:rPr>
          <w:color w:val="000000"/>
        </w:rPr>
        <w:t xml:space="preserve"> </w:t>
      </w:r>
      <w:r>
        <w:rPr>
          <w:color w:val="000000"/>
        </w:rPr>
        <w:t>odgovarajućeg</w:t>
      </w:r>
      <w:r w:rsidR="00872C30">
        <w:rPr>
          <w:color w:val="000000"/>
        </w:rPr>
        <w:t xml:space="preserve"> </w:t>
      </w:r>
      <w:r>
        <w:rPr>
          <w:color w:val="000000"/>
        </w:rPr>
        <w:t>sertifikata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pristup</w:t>
      </w:r>
      <w:r w:rsidR="00872C30">
        <w:rPr>
          <w:color w:val="000000"/>
        </w:rPr>
        <w:t xml:space="preserve"> </w:t>
      </w:r>
      <w:r>
        <w:rPr>
          <w:color w:val="000000"/>
        </w:rPr>
        <w:t>tajnim</w:t>
      </w:r>
      <w:r w:rsidR="00872C30">
        <w:rPr>
          <w:color w:val="000000"/>
        </w:rPr>
        <w:t xml:space="preserve"> </w:t>
      </w:r>
      <w:r>
        <w:rPr>
          <w:color w:val="000000"/>
        </w:rPr>
        <w:t>podacima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zakonom</w:t>
      </w:r>
      <w:r w:rsidR="00872C30">
        <w:rPr>
          <w:color w:val="000000"/>
        </w:rPr>
        <w:t xml:space="preserve"> </w:t>
      </w:r>
      <w:r>
        <w:rPr>
          <w:color w:val="000000"/>
        </w:rPr>
        <w:t>kojim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uređuje</w:t>
      </w:r>
      <w:r w:rsidR="00872C30">
        <w:rPr>
          <w:color w:val="000000"/>
        </w:rPr>
        <w:t xml:space="preserve"> </w:t>
      </w:r>
      <w:r>
        <w:rPr>
          <w:color w:val="000000"/>
        </w:rPr>
        <w:t>tajnost</w:t>
      </w:r>
      <w:r w:rsidR="00872C30">
        <w:rPr>
          <w:color w:val="000000"/>
        </w:rPr>
        <w:t xml:space="preserve"> </w:t>
      </w:r>
      <w:r>
        <w:rPr>
          <w:color w:val="000000"/>
        </w:rPr>
        <w:t>podataka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zaposlenom</w:t>
      </w:r>
      <w:r w:rsidR="00872C30">
        <w:rPr>
          <w:color w:val="000000"/>
        </w:rPr>
        <w:t xml:space="preserve"> </w:t>
      </w:r>
      <w:r>
        <w:rPr>
          <w:color w:val="000000"/>
        </w:rPr>
        <w:t>bude</w:t>
      </w:r>
      <w:r w:rsidR="00872C30">
        <w:rPr>
          <w:color w:val="000000"/>
        </w:rPr>
        <w:t xml:space="preserve"> </w:t>
      </w:r>
      <w:r>
        <w:rPr>
          <w:color w:val="000000"/>
        </w:rPr>
        <w:t>odbijen</w:t>
      </w:r>
      <w:r w:rsidR="00872C30">
        <w:rPr>
          <w:color w:val="000000"/>
        </w:rPr>
        <w:t xml:space="preserve"> </w:t>
      </w:r>
      <w:r>
        <w:rPr>
          <w:color w:val="000000"/>
        </w:rPr>
        <w:t>zahtev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izdavanje</w:t>
      </w:r>
      <w:r w:rsidR="00872C30">
        <w:rPr>
          <w:color w:val="000000"/>
        </w:rPr>
        <w:t xml:space="preserve"> </w:t>
      </w:r>
      <w:r>
        <w:rPr>
          <w:color w:val="000000"/>
        </w:rPr>
        <w:t>sertifikata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pristup</w:t>
      </w:r>
      <w:r w:rsidR="00872C30">
        <w:rPr>
          <w:color w:val="000000"/>
        </w:rPr>
        <w:t xml:space="preserve"> </w:t>
      </w:r>
      <w:r>
        <w:rPr>
          <w:color w:val="000000"/>
        </w:rPr>
        <w:t>tajnim</w:t>
      </w:r>
      <w:r w:rsidR="00872C30">
        <w:rPr>
          <w:color w:val="000000"/>
        </w:rPr>
        <w:t xml:space="preserve"> </w:t>
      </w:r>
      <w:r>
        <w:rPr>
          <w:color w:val="000000"/>
        </w:rPr>
        <w:t>podacima</w:t>
      </w:r>
      <w:r w:rsidR="00872C30">
        <w:rPr>
          <w:color w:val="000000"/>
        </w:rPr>
        <w:t xml:space="preserve">, </w:t>
      </w: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podnosi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premeštaj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3. </w:t>
      </w:r>
      <w:r w:rsidR="003B0DEE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osposobljenosti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JZZ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53.</w:t>
      </w:r>
    </w:p>
    <w:p w:rsidR="002646F5" w:rsidRDefault="003B0DEE">
      <w:pPr>
        <w:spacing w:after="150"/>
      </w:pP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putem</w:t>
      </w:r>
      <w:r w:rsidR="00872C30">
        <w:rPr>
          <w:color w:val="000000"/>
        </w:rPr>
        <w:t xml:space="preserve"> </w:t>
      </w:r>
      <w:r>
        <w:rPr>
          <w:color w:val="000000"/>
        </w:rPr>
        <w:t>Osnovne</w:t>
      </w:r>
      <w:r w:rsidR="00872C30">
        <w:rPr>
          <w:color w:val="000000"/>
        </w:rPr>
        <w:t xml:space="preserve"> </w:t>
      </w:r>
      <w:r>
        <w:rPr>
          <w:color w:val="000000"/>
        </w:rPr>
        <w:t>specijalističke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kurseva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saradnji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organizacionom</w:t>
      </w:r>
      <w:r w:rsidR="00872C30">
        <w:rPr>
          <w:color w:val="000000"/>
        </w:rPr>
        <w:t xml:space="preserve"> </w:t>
      </w:r>
      <w:r>
        <w:rPr>
          <w:color w:val="000000"/>
        </w:rPr>
        <w:t>jedinicom</w:t>
      </w:r>
      <w:r w:rsidR="00872C30">
        <w:rPr>
          <w:color w:val="000000"/>
        </w:rPr>
        <w:t xml:space="preserve"> </w:t>
      </w:r>
      <w:r>
        <w:rPr>
          <w:color w:val="000000"/>
        </w:rPr>
        <w:t>nadležnom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izrađuje</w:t>
      </w:r>
      <w:r w:rsidR="00872C30">
        <w:rPr>
          <w:color w:val="000000"/>
        </w:rPr>
        <w:t xml:space="preserve"> </w:t>
      </w:r>
      <w:r>
        <w:rPr>
          <w:color w:val="000000"/>
        </w:rPr>
        <w:t>predloge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obuke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kurseva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njihove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obuhvata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psihofizičke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elemenata</w:t>
      </w:r>
      <w:r w:rsidR="00872C30">
        <w:rPr>
          <w:color w:val="000000"/>
        </w:rPr>
        <w:t xml:space="preserve"> </w:t>
      </w:r>
      <w:r>
        <w:rPr>
          <w:color w:val="000000"/>
        </w:rPr>
        <w:t>predviđenih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realizuje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jednom</w:t>
      </w:r>
      <w:r w:rsidR="00872C30">
        <w:rPr>
          <w:color w:val="000000"/>
        </w:rPr>
        <w:t xml:space="preserve"> </w:t>
      </w:r>
      <w:r>
        <w:rPr>
          <w:color w:val="000000"/>
        </w:rPr>
        <w:t>godišnje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Komandant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koga</w:t>
      </w:r>
      <w:r w:rsidR="00872C30">
        <w:rPr>
          <w:color w:val="000000"/>
        </w:rPr>
        <w:t xml:space="preserve"> </w:t>
      </w:r>
      <w:r>
        <w:rPr>
          <w:color w:val="000000"/>
        </w:rPr>
        <w:t>on</w:t>
      </w:r>
      <w:r w:rsidR="00872C30">
        <w:rPr>
          <w:color w:val="000000"/>
        </w:rPr>
        <w:t xml:space="preserve"> </w:t>
      </w:r>
      <w:r>
        <w:rPr>
          <w:color w:val="000000"/>
        </w:rPr>
        <w:t>ovlasti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obavezi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početku</w:t>
      </w:r>
      <w:r w:rsidR="00872C30">
        <w:rPr>
          <w:color w:val="000000"/>
        </w:rPr>
        <w:t xml:space="preserve"> </w:t>
      </w:r>
      <w:r>
        <w:rPr>
          <w:color w:val="000000"/>
        </w:rPr>
        <w:t>kalendarske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upozna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službenike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psihofizičkim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sposobnostima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proveravaju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normama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potrebno</w:t>
      </w:r>
      <w:r w:rsidR="00872C30">
        <w:rPr>
          <w:color w:val="000000"/>
        </w:rPr>
        <w:t xml:space="preserve"> </w:t>
      </w:r>
      <w:r>
        <w:rPr>
          <w:color w:val="000000"/>
        </w:rPr>
        <w:t>ispuniti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, </w:t>
      </w:r>
      <w:r>
        <w:rPr>
          <w:color w:val="000000"/>
        </w:rPr>
        <w:t>koju</w:t>
      </w:r>
      <w:r w:rsidR="00872C30">
        <w:rPr>
          <w:color w:val="000000"/>
        </w:rPr>
        <w:t xml:space="preserve"> </w:t>
      </w:r>
      <w:r>
        <w:rPr>
          <w:color w:val="000000"/>
        </w:rPr>
        <w:t>rešenjem</w:t>
      </w:r>
      <w:r w:rsidR="00872C30">
        <w:rPr>
          <w:color w:val="000000"/>
        </w:rPr>
        <w:t xml:space="preserve"> </w:t>
      </w:r>
      <w:r>
        <w:rPr>
          <w:color w:val="000000"/>
        </w:rPr>
        <w:t>obrazuje</w:t>
      </w:r>
      <w:r w:rsidR="00872C30">
        <w:rPr>
          <w:color w:val="000000"/>
        </w:rPr>
        <w:t xml:space="preserve"> </w:t>
      </w:r>
      <w:r>
        <w:rPr>
          <w:color w:val="000000"/>
        </w:rPr>
        <w:t>komandant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Rezultate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komandantu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ispuni</w:t>
      </w:r>
      <w:r w:rsidR="00872C30">
        <w:rPr>
          <w:color w:val="000000"/>
        </w:rPr>
        <w:t xml:space="preserve"> </w:t>
      </w:r>
      <w:r>
        <w:rPr>
          <w:color w:val="000000"/>
        </w:rPr>
        <w:t>norme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predviđene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Policijskim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službenicima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sprečeni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,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premešteni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upućeni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drugu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organizacionu</w:t>
      </w:r>
      <w:r w:rsidR="00872C30">
        <w:rPr>
          <w:color w:val="000000"/>
        </w:rPr>
        <w:t xml:space="preserve"> </w:t>
      </w:r>
      <w:r>
        <w:rPr>
          <w:color w:val="000000"/>
        </w:rPr>
        <w:t>jedinicu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, </w:t>
      </w:r>
      <w:r>
        <w:rPr>
          <w:color w:val="000000"/>
        </w:rPr>
        <w:t>utvrđuje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novi</w:t>
      </w:r>
      <w:r w:rsidR="00872C30">
        <w:rPr>
          <w:color w:val="000000"/>
        </w:rPr>
        <w:t xml:space="preserve"> </w:t>
      </w:r>
      <w:r>
        <w:rPr>
          <w:color w:val="000000"/>
        </w:rPr>
        <w:t>termin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mesec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određenog</w:t>
      </w:r>
      <w:r w:rsidR="00872C30">
        <w:rPr>
          <w:color w:val="000000"/>
        </w:rPr>
        <w:t xml:space="preserve"> </w:t>
      </w:r>
      <w:r>
        <w:rPr>
          <w:color w:val="000000"/>
        </w:rPr>
        <w:t>datuma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najkasnije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</w:t>
      </w:r>
      <w:r>
        <w:rPr>
          <w:color w:val="000000"/>
        </w:rPr>
        <w:t>kraja</w:t>
      </w:r>
      <w:r w:rsidR="00872C30">
        <w:rPr>
          <w:color w:val="000000"/>
        </w:rPr>
        <w:t xml:space="preserve"> </w:t>
      </w:r>
      <w:r>
        <w:rPr>
          <w:color w:val="000000"/>
        </w:rPr>
        <w:t>kalendarske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kojoj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vrši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vreme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nalaze</w:t>
      </w:r>
      <w:r w:rsidR="00872C30">
        <w:rPr>
          <w:color w:val="000000"/>
        </w:rPr>
        <w:t xml:space="preserve"> </w:t>
      </w:r>
      <w:r>
        <w:rPr>
          <w:color w:val="000000"/>
        </w:rPr>
        <w:t>duže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mesec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van</w:t>
      </w:r>
      <w:r w:rsidR="00872C30">
        <w:rPr>
          <w:color w:val="000000"/>
        </w:rPr>
        <w:t xml:space="preserve"> </w:t>
      </w:r>
      <w:r>
        <w:rPr>
          <w:color w:val="000000"/>
        </w:rPr>
        <w:t>rada</w:t>
      </w:r>
      <w:r w:rsidR="00872C30">
        <w:rPr>
          <w:color w:val="000000"/>
        </w:rPr>
        <w:t xml:space="preserve"> </w:t>
      </w:r>
      <w:r>
        <w:rPr>
          <w:color w:val="000000"/>
        </w:rPr>
        <w:t>usled</w:t>
      </w:r>
      <w:r w:rsidR="00872C30">
        <w:rPr>
          <w:color w:val="000000"/>
        </w:rPr>
        <w:t xml:space="preserve"> </w:t>
      </w:r>
      <w:r>
        <w:rPr>
          <w:color w:val="000000"/>
        </w:rPr>
        <w:t>privremene</w:t>
      </w:r>
      <w:r w:rsidR="00872C30">
        <w:rPr>
          <w:color w:val="000000"/>
        </w:rPr>
        <w:t xml:space="preserve"> </w:t>
      </w:r>
      <w:r>
        <w:rPr>
          <w:color w:val="000000"/>
        </w:rPr>
        <w:t>sprečenosti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, </w:t>
      </w:r>
      <w:r>
        <w:rPr>
          <w:color w:val="000000"/>
        </w:rPr>
        <w:t>upućuju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vanredni</w:t>
      </w:r>
      <w:r w:rsidR="00872C30">
        <w:rPr>
          <w:color w:val="000000"/>
        </w:rPr>
        <w:t xml:space="preserve"> </w:t>
      </w:r>
      <w:r>
        <w:rPr>
          <w:color w:val="000000"/>
        </w:rPr>
        <w:t>lekarski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nadležnu</w:t>
      </w:r>
      <w:r w:rsidR="00872C30">
        <w:rPr>
          <w:color w:val="000000"/>
        </w:rPr>
        <w:t xml:space="preserve"> </w:t>
      </w:r>
      <w:r>
        <w:rPr>
          <w:color w:val="000000"/>
        </w:rPr>
        <w:t>zdravstvenu</w:t>
      </w:r>
      <w:r w:rsidR="00872C30">
        <w:rPr>
          <w:color w:val="000000"/>
        </w:rPr>
        <w:t xml:space="preserve"> </w:t>
      </w:r>
      <w:r>
        <w:rPr>
          <w:color w:val="000000"/>
        </w:rPr>
        <w:t>ustanovu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zaposlenih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 xml:space="preserve">,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utvrđivanja</w:t>
      </w:r>
      <w:r w:rsidR="00872C30">
        <w:rPr>
          <w:color w:val="000000"/>
        </w:rPr>
        <w:t xml:space="preserve"> </w:t>
      </w:r>
      <w:r>
        <w:rPr>
          <w:color w:val="000000"/>
        </w:rPr>
        <w:t>novog</w:t>
      </w:r>
      <w:r w:rsidR="00872C30">
        <w:rPr>
          <w:color w:val="000000"/>
        </w:rPr>
        <w:t xml:space="preserve"> </w:t>
      </w:r>
      <w:r>
        <w:rPr>
          <w:color w:val="000000"/>
        </w:rPr>
        <w:t>termina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neopravdano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odazove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šest</w:t>
      </w:r>
      <w:r w:rsidR="00872C30">
        <w:rPr>
          <w:color w:val="000000"/>
        </w:rPr>
        <w:t xml:space="preserve"> </w:t>
      </w:r>
      <w:r>
        <w:rPr>
          <w:color w:val="000000"/>
        </w:rPr>
        <w:t>meseci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upućivanja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vanredni</w:t>
      </w:r>
      <w:r w:rsidR="00872C30">
        <w:rPr>
          <w:color w:val="000000"/>
        </w:rPr>
        <w:t xml:space="preserve"> </w:t>
      </w:r>
      <w:r>
        <w:rPr>
          <w:color w:val="000000"/>
        </w:rPr>
        <w:t>lekarski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,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4. </w:t>
      </w:r>
      <w:r w:rsidR="003B0DEE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3B0DEE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JZZ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54.</w:t>
      </w:r>
    </w:p>
    <w:p w:rsidR="002646F5" w:rsidRDefault="003B0DEE">
      <w:pPr>
        <w:spacing w:after="150"/>
      </w:pP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obavljanje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svog</w:t>
      </w:r>
      <w:r w:rsidR="00872C30">
        <w:rPr>
          <w:color w:val="000000"/>
        </w:rPr>
        <w:t xml:space="preserve"> </w:t>
      </w:r>
      <w:r>
        <w:rPr>
          <w:color w:val="000000"/>
        </w:rPr>
        <w:t>delokruga</w:t>
      </w:r>
      <w:r w:rsidR="00872C30">
        <w:rPr>
          <w:color w:val="000000"/>
        </w:rPr>
        <w:t xml:space="preserve"> </w:t>
      </w:r>
      <w:r>
        <w:rPr>
          <w:color w:val="000000"/>
        </w:rPr>
        <w:t>koristi</w:t>
      </w:r>
      <w:r w:rsidR="00872C30">
        <w:rPr>
          <w:color w:val="000000"/>
        </w:rPr>
        <w:t xml:space="preserve"> </w:t>
      </w:r>
      <w:r>
        <w:rPr>
          <w:color w:val="000000"/>
        </w:rPr>
        <w:t>posebnu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,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vezivanje</w:t>
      </w:r>
      <w:r w:rsidR="00872C30">
        <w:rPr>
          <w:color w:val="000000"/>
        </w:rPr>
        <w:t xml:space="preserve">; </w:t>
      </w:r>
      <w:r>
        <w:rPr>
          <w:color w:val="000000"/>
        </w:rPr>
        <w:t>raspršivači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nadražujućim</w:t>
      </w:r>
      <w:r w:rsidR="00872C30">
        <w:rPr>
          <w:color w:val="000000"/>
        </w:rPr>
        <w:t xml:space="preserve"> </w:t>
      </w:r>
      <w:r>
        <w:rPr>
          <w:color w:val="000000"/>
        </w:rPr>
        <w:t>sredstvom</w:t>
      </w:r>
      <w:r w:rsidR="00872C30">
        <w:rPr>
          <w:color w:val="000000"/>
        </w:rPr>
        <w:t xml:space="preserve">; </w:t>
      </w:r>
      <w:r>
        <w:rPr>
          <w:color w:val="000000"/>
        </w:rPr>
        <w:t>elektrošokeri</w:t>
      </w:r>
      <w:r w:rsidR="00872C30">
        <w:rPr>
          <w:color w:val="000000"/>
        </w:rPr>
        <w:t xml:space="preserve">;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taktički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fluorescentni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taktički</w:t>
      </w:r>
      <w:r w:rsidR="00872C30">
        <w:rPr>
          <w:color w:val="000000"/>
        </w:rPr>
        <w:t xml:space="preserve"> </w:t>
      </w:r>
      <w:r>
        <w:rPr>
          <w:color w:val="000000"/>
        </w:rPr>
        <w:t>opasač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pripadajućim</w:t>
      </w:r>
      <w:r w:rsidR="00872C30">
        <w:rPr>
          <w:color w:val="000000"/>
        </w:rPr>
        <w:t xml:space="preserve"> </w:t>
      </w:r>
      <w:r>
        <w:rPr>
          <w:color w:val="000000"/>
        </w:rPr>
        <w:t>delovima</w:t>
      </w:r>
      <w:r w:rsidR="00872C30">
        <w:rPr>
          <w:color w:val="000000"/>
        </w:rPr>
        <w:t xml:space="preserve">; </w:t>
      </w:r>
      <w:r>
        <w:rPr>
          <w:color w:val="000000"/>
        </w:rPr>
        <w:t>podopasač</w:t>
      </w:r>
      <w:r w:rsidR="00872C30">
        <w:rPr>
          <w:color w:val="000000"/>
        </w:rPr>
        <w:t xml:space="preserve">; </w:t>
      </w:r>
      <w:r>
        <w:rPr>
          <w:color w:val="000000"/>
        </w:rPr>
        <w:t>zaštitna</w:t>
      </w:r>
      <w:r w:rsidR="00872C30">
        <w:rPr>
          <w:color w:val="000000"/>
        </w:rPr>
        <w:t xml:space="preserve"> </w:t>
      </w:r>
      <w:r>
        <w:rPr>
          <w:color w:val="000000"/>
        </w:rPr>
        <w:t>maska</w:t>
      </w:r>
      <w:r w:rsidR="00872C30">
        <w:rPr>
          <w:color w:val="000000"/>
        </w:rPr>
        <w:t xml:space="preserve">; </w:t>
      </w:r>
      <w:r>
        <w:rPr>
          <w:color w:val="000000"/>
        </w:rPr>
        <w:t>teleskopska</w:t>
      </w:r>
      <w:r w:rsidR="00872C30">
        <w:rPr>
          <w:color w:val="000000"/>
        </w:rPr>
        <w:t xml:space="preserve"> </w:t>
      </w:r>
      <w:r>
        <w:rPr>
          <w:color w:val="000000"/>
        </w:rPr>
        <w:t>palica</w:t>
      </w:r>
      <w:r w:rsidR="00872C30">
        <w:rPr>
          <w:color w:val="000000"/>
        </w:rPr>
        <w:t xml:space="preserve">; </w:t>
      </w:r>
      <w:r>
        <w:rPr>
          <w:color w:val="000000"/>
        </w:rPr>
        <w:t>kevlar</w:t>
      </w:r>
      <w:r w:rsidR="00872C30">
        <w:rPr>
          <w:color w:val="000000"/>
        </w:rPr>
        <w:t xml:space="preserve"> </w:t>
      </w:r>
      <w:r>
        <w:rPr>
          <w:color w:val="000000"/>
        </w:rPr>
        <w:t>torba</w:t>
      </w:r>
      <w:r w:rsidR="00872C30">
        <w:rPr>
          <w:color w:val="000000"/>
        </w:rPr>
        <w:t xml:space="preserve">; </w:t>
      </w:r>
      <w:r>
        <w:rPr>
          <w:color w:val="000000"/>
        </w:rPr>
        <w:t>baterijska</w:t>
      </w:r>
      <w:r w:rsidR="00872C30">
        <w:rPr>
          <w:color w:val="000000"/>
        </w:rPr>
        <w:t xml:space="preserve"> </w:t>
      </w:r>
      <w:r>
        <w:rPr>
          <w:color w:val="000000"/>
        </w:rPr>
        <w:t>lampa</w:t>
      </w:r>
      <w:r w:rsidR="00872C30">
        <w:rPr>
          <w:color w:val="000000"/>
        </w:rPr>
        <w:t xml:space="preserve">; </w:t>
      </w:r>
      <w:r>
        <w:rPr>
          <w:color w:val="000000"/>
        </w:rPr>
        <w:t>radne</w:t>
      </w:r>
      <w:r w:rsidR="00872C30">
        <w:rPr>
          <w:color w:val="000000"/>
        </w:rPr>
        <w:t xml:space="preserve"> </w:t>
      </w:r>
      <w:r>
        <w:rPr>
          <w:color w:val="000000"/>
        </w:rPr>
        <w:t>rukavice</w:t>
      </w:r>
      <w:r w:rsidR="00872C30">
        <w:rPr>
          <w:color w:val="000000"/>
        </w:rPr>
        <w:t xml:space="preserve"> </w:t>
      </w:r>
      <w:r>
        <w:rPr>
          <w:color w:val="000000"/>
        </w:rPr>
        <w:t>zimske</w:t>
      </w:r>
      <w:r w:rsidR="00872C30">
        <w:rPr>
          <w:color w:val="000000"/>
        </w:rPr>
        <w:t xml:space="preserve">; </w:t>
      </w:r>
      <w:r>
        <w:rPr>
          <w:color w:val="000000"/>
        </w:rPr>
        <w:t>balistička</w:t>
      </w:r>
      <w:r w:rsidR="00872C30">
        <w:rPr>
          <w:color w:val="000000"/>
        </w:rPr>
        <w:t xml:space="preserve"> </w:t>
      </w:r>
      <w:r>
        <w:rPr>
          <w:color w:val="000000"/>
        </w:rPr>
        <w:t>jakna</w:t>
      </w:r>
      <w:r w:rsidR="00872C30">
        <w:rPr>
          <w:color w:val="000000"/>
        </w:rPr>
        <w:t xml:space="preserve">; </w:t>
      </w:r>
      <w:r>
        <w:rPr>
          <w:color w:val="000000"/>
        </w:rPr>
        <w:t>službeni</w:t>
      </w:r>
      <w:r w:rsidR="00872C30">
        <w:rPr>
          <w:color w:val="000000"/>
        </w:rPr>
        <w:t xml:space="preserve"> </w:t>
      </w:r>
      <w:r>
        <w:rPr>
          <w:color w:val="000000"/>
        </w:rPr>
        <w:t>nož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Posebnu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uređaji</w:t>
      </w:r>
      <w:r w:rsidR="00872C30">
        <w:rPr>
          <w:color w:val="000000"/>
        </w:rPr>
        <w:t xml:space="preserve">,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protivdiverzioni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osmatranje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merenje</w:t>
      </w:r>
      <w:r w:rsidR="00872C30">
        <w:rPr>
          <w:color w:val="000000"/>
        </w:rPr>
        <w:t xml:space="preserve"> </w:t>
      </w:r>
      <w:r>
        <w:rPr>
          <w:color w:val="000000"/>
        </w:rPr>
        <w:t>daljine</w:t>
      </w:r>
      <w:r w:rsidR="00872C30">
        <w:rPr>
          <w:color w:val="000000"/>
        </w:rPr>
        <w:t xml:space="preserve">;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bez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oznaka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ugrađeni</w:t>
      </w:r>
      <w:r w:rsidR="00872C30">
        <w:rPr>
          <w:color w:val="000000"/>
        </w:rPr>
        <w:t xml:space="preserve"> </w:t>
      </w:r>
      <w:r>
        <w:rPr>
          <w:color w:val="000000"/>
        </w:rPr>
        <w:t>svetlosni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zvučni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, </w:t>
      </w:r>
      <w:r>
        <w:rPr>
          <w:color w:val="000000"/>
        </w:rPr>
        <w:t>telekomunikacioni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specijalna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putnička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posebnim</w:t>
      </w:r>
      <w:r w:rsidR="00872C30">
        <w:rPr>
          <w:color w:val="000000"/>
        </w:rPr>
        <w:t xml:space="preserve"> </w:t>
      </w:r>
      <w:r>
        <w:rPr>
          <w:color w:val="000000"/>
        </w:rPr>
        <w:t>stepenom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tehničku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objekata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štićenih</w:t>
      </w:r>
      <w:r w:rsidR="00872C30">
        <w:rPr>
          <w:color w:val="000000"/>
        </w:rPr>
        <w:t xml:space="preserve"> </w:t>
      </w:r>
      <w:r>
        <w:rPr>
          <w:color w:val="000000"/>
        </w:rPr>
        <w:t>prostora</w:t>
      </w:r>
      <w:r w:rsidR="00872C30">
        <w:rPr>
          <w:color w:val="000000"/>
        </w:rPr>
        <w:t xml:space="preserve">; </w:t>
      </w:r>
      <w:r>
        <w:rPr>
          <w:color w:val="000000"/>
        </w:rPr>
        <w:t>rendgenski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osmatranje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noćnim</w:t>
      </w:r>
      <w:r w:rsidR="00872C30">
        <w:rPr>
          <w:color w:val="000000"/>
        </w:rPr>
        <w:t xml:space="preserve"> </w:t>
      </w:r>
      <w:r>
        <w:rPr>
          <w:color w:val="000000"/>
        </w:rPr>
        <w:t>uslovima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uslovima</w:t>
      </w:r>
      <w:r w:rsidR="00872C30">
        <w:rPr>
          <w:color w:val="000000"/>
        </w:rPr>
        <w:t xml:space="preserve"> </w:t>
      </w:r>
      <w:r>
        <w:rPr>
          <w:color w:val="000000"/>
        </w:rPr>
        <w:t>smanjene</w:t>
      </w:r>
      <w:r w:rsidR="00872C30">
        <w:rPr>
          <w:color w:val="000000"/>
        </w:rPr>
        <w:t xml:space="preserve"> </w:t>
      </w:r>
      <w:r>
        <w:rPr>
          <w:color w:val="000000"/>
        </w:rPr>
        <w:t>vidljivosti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,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detekciju</w:t>
      </w:r>
      <w:r w:rsidR="00872C30">
        <w:rPr>
          <w:color w:val="000000"/>
        </w:rPr>
        <w:t xml:space="preserve"> </w:t>
      </w:r>
      <w:r>
        <w:rPr>
          <w:color w:val="000000"/>
        </w:rPr>
        <w:t>zračenja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radiološku</w:t>
      </w:r>
      <w:r w:rsidR="00872C30">
        <w:rPr>
          <w:color w:val="000000"/>
        </w:rPr>
        <w:t xml:space="preserve">, </w:t>
      </w:r>
      <w:r>
        <w:rPr>
          <w:color w:val="000000"/>
        </w:rPr>
        <w:t>biološku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hemijsku</w:t>
      </w:r>
      <w:r w:rsidR="00872C30">
        <w:rPr>
          <w:color w:val="000000"/>
        </w:rPr>
        <w:t xml:space="preserve"> </w:t>
      </w:r>
      <w:r>
        <w:rPr>
          <w:color w:val="000000"/>
        </w:rPr>
        <w:t>identifikaciju</w:t>
      </w:r>
      <w:r w:rsidR="00872C30">
        <w:rPr>
          <w:color w:val="000000"/>
        </w:rPr>
        <w:t xml:space="preserve">,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dekontaminaciju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detekciju</w:t>
      </w:r>
      <w:r w:rsidR="00872C30">
        <w:rPr>
          <w:color w:val="000000"/>
        </w:rPr>
        <w:t xml:space="preserve">, </w:t>
      </w:r>
      <w:r>
        <w:rPr>
          <w:color w:val="000000"/>
        </w:rPr>
        <w:lastRenderedPageBreak/>
        <w:t>otkrivanje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ometanje</w:t>
      </w:r>
      <w:r w:rsidR="00872C30">
        <w:rPr>
          <w:color w:val="000000"/>
        </w:rPr>
        <w:t xml:space="preserve"> </w:t>
      </w:r>
      <w:r>
        <w:rPr>
          <w:color w:val="000000"/>
        </w:rPr>
        <w:t>prislušnih</w:t>
      </w:r>
      <w:r w:rsidR="00872C30">
        <w:rPr>
          <w:color w:val="000000"/>
        </w:rPr>
        <w:t xml:space="preserve"> </w:t>
      </w:r>
      <w:r>
        <w:rPr>
          <w:color w:val="000000"/>
        </w:rPr>
        <w:t>uređaja</w:t>
      </w:r>
      <w:r w:rsidR="00872C30">
        <w:rPr>
          <w:color w:val="000000"/>
        </w:rPr>
        <w:t xml:space="preserve">;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veze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skrivenim</w:t>
      </w:r>
      <w:r w:rsidR="00872C30">
        <w:rPr>
          <w:color w:val="000000"/>
        </w:rPr>
        <w:t xml:space="preserve"> </w:t>
      </w:r>
      <w:r>
        <w:rPr>
          <w:color w:val="000000"/>
        </w:rPr>
        <w:t>priborom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audio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video</w:t>
      </w:r>
      <w:r w:rsidR="00872C30">
        <w:rPr>
          <w:color w:val="000000"/>
        </w:rPr>
        <w:t xml:space="preserve"> </w:t>
      </w:r>
      <w:r>
        <w:rPr>
          <w:color w:val="000000"/>
        </w:rPr>
        <w:t>snimanje</w:t>
      </w:r>
      <w:r w:rsidR="00872C30">
        <w:rPr>
          <w:color w:val="000000"/>
        </w:rPr>
        <w:t xml:space="preserve">, </w:t>
      </w:r>
      <w:r>
        <w:rPr>
          <w:color w:val="000000"/>
        </w:rPr>
        <w:t>obradu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arhiviranje</w:t>
      </w:r>
      <w:r w:rsidR="00872C30">
        <w:rPr>
          <w:color w:val="000000"/>
        </w:rPr>
        <w:t xml:space="preserve"> </w:t>
      </w:r>
      <w:r>
        <w:rPr>
          <w:color w:val="000000"/>
        </w:rPr>
        <w:t>podataka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osmatranje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sprovođenje</w:t>
      </w:r>
      <w:r w:rsidR="00872C30">
        <w:rPr>
          <w:color w:val="000000"/>
        </w:rPr>
        <w:t xml:space="preserve"> </w:t>
      </w:r>
      <w:r>
        <w:rPr>
          <w:color w:val="000000"/>
        </w:rPr>
        <w:t>tajnih</w:t>
      </w:r>
      <w:r w:rsidR="00872C30">
        <w:rPr>
          <w:color w:val="000000"/>
        </w:rPr>
        <w:t xml:space="preserve"> </w:t>
      </w:r>
      <w:r>
        <w:rPr>
          <w:color w:val="000000"/>
        </w:rPr>
        <w:t>nadzora</w:t>
      </w:r>
      <w:r w:rsidR="00872C30">
        <w:rPr>
          <w:color w:val="000000"/>
        </w:rPr>
        <w:t xml:space="preserve">, </w:t>
      </w:r>
      <w:r>
        <w:rPr>
          <w:color w:val="000000"/>
        </w:rPr>
        <w:t>praćenja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tehničkih</w:t>
      </w:r>
      <w:r w:rsidR="00872C30">
        <w:rPr>
          <w:color w:val="000000"/>
        </w:rPr>
        <w:t xml:space="preserve"> </w:t>
      </w:r>
      <w:r>
        <w:rPr>
          <w:color w:val="000000"/>
        </w:rPr>
        <w:t>snimanja</w:t>
      </w:r>
      <w:r w:rsidR="00872C30">
        <w:rPr>
          <w:color w:val="000000"/>
        </w:rPr>
        <w:t xml:space="preserve">; </w:t>
      </w:r>
      <w:r>
        <w:rPr>
          <w:color w:val="000000"/>
        </w:rPr>
        <w:t>specijalna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; </w:t>
      </w:r>
      <w:r>
        <w:rPr>
          <w:color w:val="000000"/>
        </w:rPr>
        <w:t>lampe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; </w:t>
      </w:r>
      <w:r>
        <w:rPr>
          <w:color w:val="000000"/>
        </w:rPr>
        <w:t>prigušivači</w:t>
      </w:r>
      <w:r w:rsidR="00872C30">
        <w:rPr>
          <w:color w:val="000000"/>
        </w:rPr>
        <w:t xml:space="preserve"> </w:t>
      </w:r>
      <w:r>
        <w:rPr>
          <w:color w:val="000000"/>
        </w:rPr>
        <w:t>pucnja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Osnovno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kratko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– </w:t>
      </w:r>
      <w:r>
        <w:rPr>
          <w:color w:val="000000"/>
        </w:rPr>
        <w:t>poluautomatski</w:t>
      </w:r>
      <w:r w:rsidR="00872C30">
        <w:rPr>
          <w:color w:val="000000"/>
        </w:rPr>
        <w:t xml:space="preserve"> </w:t>
      </w:r>
      <w:r>
        <w:rPr>
          <w:color w:val="000000"/>
        </w:rPr>
        <w:t>pištolj</w:t>
      </w:r>
      <w:r w:rsidR="00872C30">
        <w:rPr>
          <w:color w:val="000000"/>
        </w:rPr>
        <w:t xml:space="preserve"> </w:t>
      </w:r>
      <w:r>
        <w:rPr>
          <w:color w:val="000000"/>
        </w:rPr>
        <w:t>kalibra</w:t>
      </w:r>
      <w:r w:rsidR="00872C30">
        <w:rPr>
          <w:color w:val="000000"/>
        </w:rPr>
        <w:t xml:space="preserve"> 9 mm.</w:t>
      </w:r>
    </w:p>
    <w:p w:rsidR="002646F5" w:rsidRDefault="003B0DEE">
      <w:pPr>
        <w:spacing w:after="150"/>
      </w:pP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kratko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dugo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(</w:t>
      </w:r>
      <w:r>
        <w:rPr>
          <w:color w:val="000000"/>
        </w:rPr>
        <w:t>repetirajuće</w:t>
      </w:r>
      <w:r w:rsidR="00872C30">
        <w:rPr>
          <w:color w:val="000000"/>
        </w:rPr>
        <w:t xml:space="preserve">, </w:t>
      </w:r>
      <w:r>
        <w:rPr>
          <w:color w:val="000000"/>
        </w:rPr>
        <w:t>poluautomatsko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automatsko</w:t>
      </w:r>
      <w:r w:rsidR="00872C30">
        <w:rPr>
          <w:color w:val="000000"/>
        </w:rPr>
        <w:t xml:space="preserve">) </w:t>
      </w:r>
      <w:r>
        <w:rPr>
          <w:color w:val="000000"/>
        </w:rPr>
        <w:t>kalibra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20 mm.</w:t>
      </w:r>
    </w:p>
    <w:p w:rsidR="002646F5" w:rsidRDefault="003B0DEE">
      <w:pPr>
        <w:spacing w:after="150"/>
      </w:pP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nalazi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zaduženju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izdaje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policijskim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službenicima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nalogu</w:t>
      </w:r>
      <w:r w:rsidR="00872C30">
        <w:rPr>
          <w:color w:val="000000"/>
        </w:rPr>
        <w:t xml:space="preserve"> </w:t>
      </w:r>
      <w:r>
        <w:rPr>
          <w:color w:val="000000"/>
        </w:rPr>
        <w:t>komandanta</w:t>
      </w:r>
      <w:r w:rsidR="00872C30">
        <w:rPr>
          <w:color w:val="000000"/>
        </w:rPr>
        <w:t xml:space="preserve"> </w:t>
      </w:r>
      <w:r>
        <w:rPr>
          <w:color w:val="000000"/>
        </w:rPr>
        <w:t>JZZ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,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obavljanje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, </w:t>
      </w:r>
      <w:r>
        <w:rPr>
          <w:color w:val="000000"/>
        </w:rPr>
        <w:t>mogu</w:t>
      </w:r>
      <w:r w:rsidR="00872C30">
        <w:rPr>
          <w:color w:val="000000"/>
        </w:rPr>
        <w:t xml:space="preserve"> </w:t>
      </w:r>
      <w:r>
        <w:rPr>
          <w:color w:val="000000"/>
        </w:rPr>
        <w:t>upotrebljavati</w:t>
      </w:r>
      <w:r w:rsidR="00872C30">
        <w:rPr>
          <w:color w:val="000000"/>
        </w:rPr>
        <w:t xml:space="preserve"> </w:t>
      </w:r>
      <w:r>
        <w:rPr>
          <w:color w:val="000000"/>
        </w:rPr>
        <w:t>samo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obučeni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rukovanje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upotrebu</w:t>
      </w:r>
      <w:r w:rsidR="00872C30">
        <w:rPr>
          <w:color w:val="000000"/>
        </w:rPr>
        <w:t xml:space="preserve"> </w:t>
      </w:r>
      <w:r>
        <w:rPr>
          <w:color w:val="000000"/>
        </w:rPr>
        <w:t>naoružanja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opreme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color w:val="000000"/>
        </w:rPr>
        <w:t xml:space="preserve">VII. </w:t>
      </w:r>
      <w:r w:rsidR="003B0DEE">
        <w:rPr>
          <w:color w:val="000000"/>
        </w:rPr>
        <w:t>POLICIJSKA</w:t>
      </w:r>
      <w:r>
        <w:rPr>
          <w:color w:val="000000"/>
        </w:rPr>
        <w:t xml:space="preserve"> </w:t>
      </w:r>
      <w:r w:rsidR="003B0DEE">
        <w:rPr>
          <w:color w:val="000000"/>
        </w:rPr>
        <w:t>BRIGADA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1. </w:t>
      </w:r>
      <w:r w:rsidR="003B0DEE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Policijske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brigade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55.</w:t>
      </w:r>
    </w:p>
    <w:p w:rsidR="002646F5" w:rsidRDefault="003B0DEE">
      <w:pPr>
        <w:spacing w:after="150"/>
      </w:pPr>
      <w:r>
        <w:rPr>
          <w:color w:val="000000"/>
        </w:rPr>
        <w:t>Policijska</w:t>
      </w:r>
      <w:r w:rsidR="00872C30">
        <w:rPr>
          <w:color w:val="000000"/>
        </w:rPr>
        <w:t xml:space="preserve"> </w:t>
      </w:r>
      <w:r>
        <w:rPr>
          <w:color w:val="000000"/>
        </w:rPr>
        <w:t>brigada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posebna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sastavu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naročito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održavanja</w:t>
      </w:r>
      <w:r w:rsidR="00872C30">
        <w:rPr>
          <w:color w:val="000000"/>
        </w:rPr>
        <w:t xml:space="preserve"> </w:t>
      </w:r>
      <w:r>
        <w:rPr>
          <w:color w:val="000000"/>
        </w:rPr>
        <w:t>javnog</w:t>
      </w:r>
      <w:r w:rsidR="00872C30">
        <w:rPr>
          <w:color w:val="000000"/>
        </w:rPr>
        <w:t xml:space="preserve"> </w:t>
      </w:r>
      <w:r>
        <w:rPr>
          <w:color w:val="000000"/>
        </w:rPr>
        <w:t>reda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mira</w:t>
      </w:r>
      <w:r w:rsidR="00872C30">
        <w:rPr>
          <w:color w:val="000000"/>
        </w:rPr>
        <w:t xml:space="preserve">, </w:t>
      </w:r>
      <w:r>
        <w:rPr>
          <w:color w:val="000000"/>
        </w:rPr>
        <w:t>sprečavanja</w:t>
      </w:r>
      <w:r w:rsidR="00872C30">
        <w:rPr>
          <w:color w:val="000000"/>
        </w:rPr>
        <w:t xml:space="preserve"> </w:t>
      </w:r>
      <w:r>
        <w:rPr>
          <w:color w:val="000000"/>
        </w:rPr>
        <w:t>nasilja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sportskim</w:t>
      </w:r>
      <w:r w:rsidR="00872C30">
        <w:rPr>
          <w:color w:val="000000"/>
        </w:rPr>
        <w:t xml:space="preserve"> </w:t>
      </w:r>
      <w:r>
        <w:rPr>
          <w:color w:val="000000"/>
        </w:rPr>
        <w:t>priredbama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drugim</w:t>
      </w:r>
      <w:r w:rsidR="00872C30">
        <w:rPr>
          <w:color w:val="000000"/>
        </w:rPr>
        <w:t xml:space="preserve"> </w:t>
      </w:r>
      <w:r>
        <w:rPr>
          <w:color w:val="000000"/>
        </w:rPr>
        <w:t>javnim</w:t>
      </w:r>
      <w:r w:rsidR="00872C30">
        <w:rPr>
          <w:color w:val="000000"/>
        </w:rPr>
        <w:t xml:space="preserve"> </w:t>
      </w:r>
      <w:r>
        <w:rPr>
          <w:color w:val="000000"/>
        </w:rPr>
        <w:t>skupovima</w:t>
      </w:r>
      <w:r w:rsidR="00872C30">
        <w:rPr>
          <w:color w:val="000000"/>
        </w:rPr>
        <w:t xml:space="preserve">, </w:t>
      </w:r>
      <w:r>
        <w:rPr>
          <w:color w:val="000000"/>
        </w:rPr>
        <w:t>pružanja</w:t>
      </w:r>
      <w:r w:rsidR="00872C30">
        <w:rPr>
          <w:color w:val="000000"/>
        </w:rPr>
        <w:t xml:space="preserve"> </w:t>
      </w:r>
      <w:r>
        <w:rPr>
          <w:color w:val="000000"/>
        </w:rPr>
        <w:t>pomoći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izvršenjima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druge</w:t>
      </w:r>
      <w:r w:rsidR="00872C30">
        <w:rPr>
          <w:color w:val="000000"/>
        </w:rPr>
        <w:t xml:space="preserve"> </w:t>
      </w:r>
      <w:r>
        <w:rPr>
          <w:color w:val="000000"/>
        </w:rPr>
        <w:t>visokorizične</w:t>
      </w:r>
      <w:r w:rsidR="00872C30">
        <w:rPr>
          <w:color w:val="000000"/>
        </w:rPr>
        <w:t xml:space="preserve"> </w:t>
      </w:r>
      <w:r>
        <w:rPr>
          <w:color w:val="000000"/>
        </w:rPr>
        <w:t>zadatke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području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,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teritoriji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uprava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odobrenju</w:t>
      </w:r>
      <w:r w:rsidR="00872C30">
        <w:rPr>
          <w:color w:val="000000"/>
        </w:rPr>
        <w:t xml:space="preserve"> </w:t>
      </w:r>
      <w:r>
        <w:rPr>
          <w:color w:val="000000"/>
        </w:rPr>
        <w:t>direktora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cilju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 </w:t>
      </w:r>
      <w:r>
        <w:rPr>
          <w:color w:val="000000"/>
        </w:rPr>
        <w:t>života</w:t>
      </w:r>
      <w:r w:rsidR="00872C30">
        <w:rPr>
          <w:color w:val="000000"/>
        </w:rPr>
        <w:t xml:space="preserve">, </w:t>
      </w:r>
      <w:r>
        <w:rPr>
          <w:color w:val="000000"/>
        </w:rPr>
        <w:t>javnog</w:t>
      </w:r>
      <w:r w:rsidR="00872C30">
        <w:rPr>
          <w:color w:val="000000"/>
        </w:rPr>
        <w:t xml:space="preserve"> </w:t>
      </w:r>
      <w:r>
        <w:rPr>
          <w:color w:val="000000"/>
        </w:rPr>
        <w:t>reda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mira</w:t>
      </w:r>
      <w:r w:rsidR="00872C30">
        <w:rPr>
          <w:color w:val="000000"/>
        </w:rPr>
        <w:t xml:space="preserve">, </w:t>
      </w:r>
      <w:r>
        <w:rPr>
          <w:color w:val="000000"/>
        </w:rPr>
        <w:t>lične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imovinske</w:t>
      </w:r>
      <w:r w:rsidR="00872C30">
        <w:rPr>
          <w:color w:val="000000"/>
        </w:rPr>
        <w:t xml:space="preserve"> </w:t>
      </w:r>
      <w:r>
        <w:rPr>
          <w:color w:val="000000"/>
        </w:rPr>
        <w:t>sigurnosti</w:t>
      </w:r>
      <w:r w:rsidR="00872C30">
        <w:rPr>
          <w:color w:val="000000"/>
        </w:rPr>
        <w:t xml:space="preserve"> </w:t>
      </w:r>
      <w:r>
        <w:rPr>
          <w:color w:val="000000"/>
        </w:rPr>
        <w:t>građana</w:t>
      </w:r>
      <w:r w:rsidR="00872C30">
        <w:rPr>
          <w:color w:val="000000"/>
        </w:rPr>
        <w:t xml:space="preserve">, </w:t>
      </w:r>
      <w:r>
        <w:rPr>
          <w:color w:val="000000"/>
        </w:rPr>
        <w:t>Policijska</w:t>
      </w:r>
      <w:r w:rsidR="00872C30">
        <w:rPr>
          <w:color w:val="000000"/>
        </w:rPr>
        <w:t xml:space="preserve"> </w:t>
      </w:r>
      <w:r>
        <w:rPr>
          <w:color w:val="000000"/>
        </w:rPr>
        <w:t>brigada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(</w:t>
      </w:r>
      <w:r>
        <w:rPr>
          <w:color w:val="000000"/>
        </w:rPr>
        <w:t>koristeći</w:t>
      </w:r>
      <w:r w:rsidR="00872C30">
        <w:rPr>
          <w:color w:val="000000"/>
        </w:rPr>
        <w:t xml:space="preserve"> </w:t>
      </w:r>
      <w:r>
        <w:rPr>
          <w:color w:val="000000"/>
        </w:rPr>
        <w:t>ljudstvo</w:t>
      </w:r>
      <w:r w:rsidR="00872C30">
        <w:rPr>
          <w:color w:val="000000"/>
        </w:rPr>
        <w:t xml:space="preserve">, </w:t>
      </w:r>
      <w:r>
        <w:rPr>
          <w:color w:val="000000"/>
        </w:rPr>
        <w:t>materijalno</w:t>
      </w:r>
      <w:r w:rsidR="00872C30">
        <w:rPr>
          <w:color w:val="000000"/>
        </w:rPr>
        <w:t xml:space="preserve"> </w:t>
      </w:r>
      <w:r>
        <w:rPr>
          <w:color w:val="000000"/>
        </w:rPr>
        <w:t>tehnička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, </w:t>
      </w:r>
      <w:r>
        <w:rPr>
          <w:color w:val="000000"/>
        </w:rPr>
        <w:t>specijalnu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uređaje</w:t>
      </w:r>
      <w:r w:rsidR="00872C30">
        <w:rPr>
          <w:color w:val="000000"/>
        </w:rPr>
        <w:t xml:space="preserve">, </w:t>
      </w:r>
      <w:r>
        <w:rPr>
          <w:color w:val="000000"/>
        </w:rPr>
        <w:t>specijalna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službene</w:t>
      </w:r>
      <w:r w:rsidR="00872C30">
        <w:rPr>
          <w:color w:val="000000"/>
        </w:rPr>
        <w:t xml:space="preserve"> </w:t>
      </w:r>
      <w:r>
        <w:rPr>
          <w:color w:val="000000"/>
        </w:rPr>
        <w:t>životinje</w:t>
      </w:r>
      <w:r w:rsidR="00872C30">
        <w:rPr>
          <w:color w:val="000000"/>
        </w:rPr>
        <w:t xml:space="preserve">) </w:t>
      </w:r>
      <w:r>
        <w:rPr>
          <w:color w:val="000000"/>
        </w:rPr>
        <w:t>angažuje</w:t>
      </w:r>
      <w:r w:rsidR="00872C30">
        <w:rPr>
          <w:color w:val="000000"/>
        </w:rPr>
        <w:t xml:space="preserve">: </w:t>
      </w:r>
      <w:r>
        <w:rPr>
          <w:color w:val="000000"/>
        </w:rPr>
        <w:t>kada</w:t>
      </w:r>
      <w:r w:rsidR="00872C30">
        <w:rPr>
          <w:color w:val="000000"/>
        </w:rPr>
        <w:t xml:space="preserve"> </w:t>
      </w:r>
      <w:r>
        <w:rPr>
          <w:color w:val="000000"/>
        </w:rPr>
        <w:t>bezbednosne</w:t>
      </w:r>
      <w:r w:rsidR="00872C30">
        <w:rPr>
          <w:color w:val="000000"/>
        </w:rPr>
        <w:t xml:space="preserve"> </w:t>
      </w:r>
      <w:r>
        <w:rPr>
          <w:color w:val="000000"/>
        </w:rPr>
        <w:t>procene</w:t>
      </w:r>
      <w:r w:rsidR="00872C30">
        <w:rPr>
          <w:color w:val="000000"/>
        </w:rPr>
        <w:t xml:space="preserve"> </w:t>
      </w:r>
      <w:r>
        <w:rPr>
          <w:color w:val="000000"/>
        </w:rPr>
        <w:t>ukazuju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bi</w:t>
      </w:r>
      <w:r w:rsidR="00872C30">
        <w:rPr>
          <w:color w:val="000000"/>
        </w:rPr>
        <w:t xml:space="preserve"> </w:t>
      </w:r>
      <w:r>
        <w:rPr>
          <w:color w:val="000000"/>
        </w:rPr>
        <w:t>moglo</w:t>
      </w:r>
      <w:r w:rsidR="00872C30">
        <w:rPr>
          <w:color w:val="000000"/>
        </w:rPr>
        <w:t xml:space="preserve"> </w:t>
      </w:r>
      <w:r>
        <w:rPr>
          <w:color w:val="000000"/>
        </w:rPr>
        <w:t>doći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</w:t>
      </w:r>
      <w:r>
        <w:rPr>
          <w:color w:val="000000"/>
        </w:rPr>
        <w:t>ugrožavanja</w:t>
      </w:r>
      <w:r w:rsidR="00872C30">
        <w:rPr>
          <w:color w:val="000000"/>
        </w:rPr>
        <w:t xml:space="preserve"> </w:t>
      </w:r>
      <w:r>
        <w:rPr>
          <w:color w:val="000000"/>
        </w:rPr>
        <w:t>stanja</w:t>
      </w:r>
      <w:r w:rsidR="00872C30">
        <w:rPr>
          <w:color w:val="000000"/>
        </w:rPr>
        <w:t xml:space="preserve"> </w:t>
      </w:r>
      <w:r>
        <w:rPr>
          <w:color w:val="000000"/>
        </w:rPr>
        <w:t>javne</w:t>
      </w:r>
      <w:r w:rsidR="00872C30">
        <w:rPr>
          <w:color w:val="000000"/>
        </w:rPr>
        <w:t xml:space="preserve"> </w:t>
      </w:r>
      <w:r>
        <w:rPr>
          <w:color w:val="000000"/>
        </w:rPr>
        <w:t>bezbednosti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bezbednosti</w:t>
      </w:r>
      <w:r w:rsidR="00872C30">
        <w:rPr>
          <w:color w:val="000000"/>
        </w:rPr>
        <w:t xml:space="preserve"> </w:t>
      </w:r>
      <w:r>
        <w:rPr>
          <w:color w:val="000000"/>
        </w:rPr>
        <w:t>ljudi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imovine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većem</w:t>
      </w:r>
      <w:r w:rsidR="00872C30">
        <w:rPr>
          <w:color w:val="000000"/>
        </w:rPr>
        <w:t xml:space="preserve"> </w:t>
      </w:r>
      <w:r>
        <w:rPr>
          <w:color w:val="000000"/>
        </w:rPr>
        <w:t>obimu</w:t>
      </w:r>
      <w:r w:rsidR="00872C30">
        <w:rPr>
          <w:color w:val="000000"/>
        </w:rPr>
        <w:t xml:space="preserve">;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obezbeđenje</w:t>
      </w:r>
      <w:r w:rsidR="00872C30">
        <w:rPr>
          <w:color w:val="000000"/>
        </w:rPr>
        <w:t xml:space="preserve"> </w:t>
      </w:r>
      <w:r>
        <w:rPr>
          <w:color w:val="000000"/>
        </w:rPr>
        <w:t>javnih</w:t>
      </w:r>
      <w:r w:rsidR="00872C30">
        <w:rPr>
          <w:color w:val="000000"/>
        </w:rPr>
        <w:t xml:space="preserve"> </w:t>
      </w:r>
      <w:r>
        <w:rPr>
          <w:color w:val="000000"/>
        </w:rPr>
        <w:t>skupova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kojima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očekuje</w:t>
      </w:r>
      <w:r w:rsidR="00872C30">
        <w:rPr>
          <w:color w:val="000000"/>
        </w:rPr>
        <w:t xml:space="preserve"> </w:t>
      </w:r>
      <w:r>
        <w:rPr>
          <w:color w:val="000000"/>
        </w:rPr>
        <w:t>prisustvo</w:t>
      </w:r>
      <w:r w:rsidR="00872C30">
        <w:rPr>
          <w:color w:val="000000"/>
        </w:rPr>
        <w:t xml:space="preserve"> </w:t>
      </w:r>
      <w:r>
        <w:rPr>
          <w:color w:val="000000"/>
        </w:rPr>
        <w:t>većeg</w:t>
      </w:r>
      <w:r w:rsidR="00872C30">
        <w:rPr>
          <w:color w:val="000000"/>
        </w:rPr>
        <w:t xml:space="preserve"> </w:t>
      </w:r>
      <w:r>
        <w:rPr>
          <w:color w:val="000000"/>
        </w:rPr>
        <w:t>broja</w:t>
      </w:r>
      <w:r w:rsidR="00872C30">
        <w:rPr>
          <w:color w:val="000000"/>
        </w:rPr>
        <w:t xml:space="preserve"> </w:t>
      </w:r>
      <w:r>
        <w:rPr>
          <w:color w:val="000000"/>
        </w:rPr>
        <w:t>građana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gde</w:t>
      </w:r>
      <w:r w:rsidR="00872C30">
        <w:rPr>
          <w:color w:val="000000"/>
        </w:rPr>
        <w:t xml:space="preserve"> </w:t>
      </w:r>
      <w:r>
        <w:rPr>
          <w:color w:val="000000"/>
        </w:rPr>
        <w:t>bezbednosna</w:t>
      </w:r>
      <w:r w:rsidR="00872C30">
        <w:rPr>
          <w:color w:val="000000"/>
        </w:rPr>
        <w:t xml:space="preserve"> </w:t>
      </w:r>
      <w:r>
        <w:rPr>
          <w:color w:val="000000"/>
        </w:rPr>
        <w:t>procena</w:t>
      </w:r>
      <w:r w:rsidR="00872C30">
        <w:rPr>
          <w:color w:val="000000"/>
        </w:rPr>
        <w:t xml:space="preserve"> </w:t>
      </w:r>
      <w:r>
        <w:rPr>
          <w:color w:val="000000"/>
        </w:rPr>
        <w:t>ukazuje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povećan</w:t>
      </w:r>
      <w:r w:rsidR="00872C30">
        <w:rPr>
          <w:color w:val="000000"/>
        </w:rPr>
        <w:t xml:space="preserve"> </w:t>
      </w:r>
      <w:r>
        <w:rPr>
          <w:color w:val="000000"/>
        </w:rPr>
        <w:t>rizik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mogućnost</w:t>
      </w:r>
      <w:r w:rsidR="00872C30">
        <w:rPr>
          <w:color w:val="000000"/>
        </w:rPr>
        <w:t xml:space="preserve"> </w:t>
      </w:r>
      <w:r>
        <w:rPr>
          <w:color w:val="000000"/>
        </w:rPr>
        <w:t>narušavanja</w:t>
      </w:r>
      <w:r w:rsidR="00872C30">
        <w:rPr>
          <w:color w:val="000000"/>
        </w:rPr>
        <w:t xml:space="preserve"> </w:t>
      </w:r>
      <w:r>
        <w:rPr>
          <w:color w:val="000000"/>
        </w:rPr>
        <w:t>javnog</w:t>
      </w:r>
      <w:r w:rsidR="00872C30">
        <w:rPr>
          <w:color w:val="000000"/>
        </w:rPr>
        <w:t xml:space="preserve"> </w:t>
      </w:r>
      <w:r>
        <w:rPr>
          <w:color w:val="000000"/>
        </w:rPr>
        <w:t>reda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većem</w:t>
      </w:r>
      <w:r w:rsidR="00872C30">
        <w:rPr>
          <w:color w:val="000000"/>
        </w:rPr>
        <w:t xml:space="preserve"> </w:t>
      </w:r>
      <w:r>
        <w:rPr>
          <w:color w:val="000000"/>
        </w:rPr>
        <w:t>obimu</w:t>
      </w:r>
      <w:r w:rsidR="00872C30">
        <w:rPr>
          <w:color w:val="000000"/>
        </w:rPr>
        <w:t xml:space="preserve">;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uspostavljanju</w:t>
      </w:r>
      <w:r w:rsidR="00872C30">
        <w:rPr>
          <w:color w:val="000000"/>
        </w:rPr>
        <w:t xml:space="preserve"> </w:t>
      </w:r>
      <w:r>
        <w:rPr>
          <w:color w:val="000000"/>
        </w:rPr>
        <w:t>već</w:t>
      </w:r>
      <w:r w:rsidR="00872C30">
        <w:rPr>
          <w:color w:val="000000"/>
        </w:rPr>
        <w:t xml:space="preserve"> </w:t>
      </w:r>
      <w:r>
        <w:rPr>
          <w:color w:val="000000"/>
        </w:rPr>
        <w:t>narušenog</w:t>
      </w:r>
      <w:r w:rsidR="00872C30">
        <w:rPr>
          <w:color w:val="000000"/>
        </w:rPr>
        <w:t xml:space="preserve"> </w:t>
      </w:r>
      <w:r>
        <w:rPr>
          <w:color w:val="000000"/>
        </w:rPr>
        <w:t>javnog</w:t>
      </w:r>
      <w:r w:rsidR="00872C30">
        <w:rPr>
          <w:color w:val="000000"/>
        </w:rPr>
        <w:t xml:space="preserve"> </w:t>
      </w:r>
      <w:r>
        <w:rPr>
          <w:color w:val="000000"/>
        </w:rPr>
        <w:t>reda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većem</w:t>
      </w:r>
      <w:r w:rsidR="00872C30">
        <w:rPr>
          <w:color w:val="000000"/>
        </w:rPr>
        <w:t xml:space="preserve"> </w:t>
      </w:r>
      <w:r>
        <w:rPr>
          <w:color w:val="000000"/>
        </w:rPr>
        <w:t>obimu</w:t>
      </w:r>
      <w:r w:rsidR="00872C30">
        <w:rPr>
          <w:color w:val="000000"/>
        </w:rPr>
        <w:t xml:space="preserve">;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obavljanju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operativno</w:t>
      </w:r>
      <w:r w:rsidR="00872C30">
        <w:rPr>
          <w:color w:val="000000"/>
        </w:rPr>
        <w:t>-</w:t>
      </w:r>
      <w:r>
        <w:rPr>
          <w:color w:val="000000"/>
        </w:rPr>
        <w:t>tehničke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protivdiverzione</w:t>
      </w:r>
      <w:r w:rsidR="00872C30">
        <w:rPr>
          <w:color w:val="000000"/>
        </w:rPr>
        <w:t xml:space="preserve"> </w:t>
      </w:r>
      <w:r>
        <w:rPr>
          <w:color w:val="000000"/>
        </w:rPr>
        <w:t>zaštite</w:t>
      </w:r>
      <w:r w:rsidR="00872C30">
        <w:rPr>
          <w:color w:val="000000"/>
        </w:rPr>
        <w:t xml:space="preserve">;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obavljanju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obezbeđenja</w:t>
      </w:r>
      <w:r w:rsidR="00872C30">
        <w:rPr>
          <w:color w:val="000000"/>
        </w:rPr>
        <w:t xml:space="preserve"> </w:t>
      </w:r>
      <w:r>
        <w:rPr>
          <w:color w:val="000000"/>
        </w:rPr>
        <w:t>objekata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logističke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;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održavanju</w:t>
      </w:r>
      <w:r w:rsidR="00872C30">
        <w:rPr>
          <w:color w:val="000000"/>
        </w:rPr>
        <w:t xml:space="preserve"> </w:t>
      </w:r>
      <w:r>
        <w:rPr>
          <w:color w:val="000000"/>
        </w:rPr>
        <w:t>potrebne</w:t>
      </w:r>
      <w:r w:rsidR="00872C30">
        <w:rPr>
          <w:color w:val="000000"/>
        </w:rPr>
        <w:t xml:space="preserve"> </w:t>
      </w:r>
      <w:r>
        <w:rPr>
          <w:color w:val="000000"/>
        </w:rPr>
        <w:t>spremnosti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mobilnosti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izvršavanje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složenih</w:t>
      </w:r>
      <w:r w:rsidR="00872C30">
        <w:rPr>
          <w:color w:val="000000"/>
        </w:rPr>
        <w:t xml:space="preserve"> </w:t>
      </w:r>
      <w:r>
        <w:rPr>
          <w:color w:val="000000"/>
        </w:rPr>
        <w:t>bezbednosnih</w:t>
      </w:r>
      <w:r w:rsidR="00872C30">
        <w:rPr>
          <w:color w:val="000000"/>
        </w:rPr>
        <w:t xml:space="preserve"> </w:t>
      </w:r>
      <w:r>
        <w:rPr>
          <w:color w:val="000000"/>
        </w:rPr>
        <w:t>zadataka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redovnim</w:t>
      </w:r>
      <w:r w:rsidR="00872C30">
        <w:rPr>
          <w:color w:val="000000"/>
        </w:rPr>
        <w:t xml:space="preserve"> </w:t>
      </w:r>
      <w:r>
        <w:rPr>
          <w:color w:val="000000"/>
        </w:rPr>
        <w:t>prilikama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slučaj</w:t>
      </w:r>
      <w:r w:rsidR="00872C30">
        <w:rPr>
          <w:color w:val="000000"/>
        </w:rPr>
        <w:t xml:space="preserve"> </w:t>
      </w:r>
      <w:r>
        <w:rPr>
          <w:color w:val="000000"/>
        </w:rPr>
        <w:t>vanrednih</w:t>
      </w:r>
      <w:r w:rsidR="00872C30">
        <w:rPr>
          <w:color w:val="000000"/>
        </w:rPr>
        <w:t xml:space="preserve"> </w:t>
      </w:r>
      <w:r>
        <w:rPr>
          <w:color w:val="000000"/>
        </w:rPr>
        <w:t>situacija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vanrednog</w:t>
      </w:r>
      <w:r w:rsidR="00872C30">
        <w:rPr>
          <w:color w:val="000000"/>
        </w:rPr>
        <w:t xml:space="preserve"> </w:t>
      </w:r>
      <w:r>
        <w:rPr>
          <w:color w:val="000000"/>
        </w:rPr>
        <w:t>stanja</w:t>
      </w:r>
      <w:r w:rsidR="00872C30">
        <w:rPr>
          <w:color w:val="000000"/>
        </w:rPr>
        <w:t xml:space="preserve">;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rešavanju</w:t>
      </w:r>
      <w:r w:rsidR="00872C30">
        <w:rPr>
          <w:color w:val="000000"/>
        </w:rPr>
        <w:t xml:space="preserve"> </w:t>
      </w:r>
      <w:r>
        <w:rPr>
          <w:color w:val="000000"/>
        </w:rPr>
        <w:t>kriznih</w:t>
      </w:r>
      <w:r w:rsidR="00872C30">
        <w:rPr>
          <w:color w:val="000000"/>
        </w:rPr>
        <w:t xml:space="preserve"> </w:t>
      </w:r>
      <w:r>
        <w:rPr>
          <w:color w:val="000000"/>
        </w:rPr>
        <w:t>situacija</w:t>
      </w:r>
      <w:r w:rsidR="00872C30">
        <w:rPr>
          <w:color w:val="000000"/>
        </w:rPr>
        <w:t xml:space="preserve"> </w:t>
      </w:r>
      <w:r>
        <w:rPr>
          <w:color w:val="000000"/>
        </w:rPr>
        <w:t>izazvanih</w:t>
      </w:r>
      <w:r w:rsidR="00872C30">
        <w:rPr>
          <w:color w:val="000000"/>
        </w:rPr>
        <w:t xml:space="preserve"> </w:t>
      </w:r>
      <w:r>
        <w:rPr>
          <w:color w:val="000000"/>
        </w:rPr>
        <w:t>terorističkim</w:t>
      </w:r>
      <w:r w:rsidR="00872C30">
        <w:rPr>
          <w:color w:val="000000"/>
        </w:rPr>
        <w:t xml:space="preserve"> </w:t>
      </w:r>
      <w:r>
        <w:rPr>
          <w:color w:val="000000"/>
        </w:rPr>
        <w:t>dejstvima</w:t>
      </w:r>
      <w:r w:rsidR="00872C30">
        <w:rPr>
          <w:color w:val="000000"/>
        </w:rPr>
        <w:t xml:space="preserve">, </w:t>
      </w:r>
      <w:r>
        <w:rPr>
          <w:color w:val="000000"/>
        </w:rPr>
        <w:t>masovnim</w:t>
      </w:r>
      <w:r w:rsidR="00872C30">
        <w:rPr>
          <w:color w:val="000000"/>
        </w:rPr>
        <w:t xml:space="preserve"> </w:t>
      </w:r>
      <w:r>
        <w:rPr>
          <w:color w:val="000000"/>
        </w:rPr>
        <w:t>ubistvima</w:t>
      </w:r>
      <w:r w:rsidR="00872C30">
        <w:rPr>
          <w:color w:val="000000"/>
        </w:rPr>
        <w:t xml:space="preserve"> (</w:t>
      </w:r>
      <w:r>
        <w:rPr>
          <w:color w:val="000000"/>
        </w:rPr>
        <w:t>AMOK</w:t>
      </w:r>
      <w:r w:rsidR="00872C30">
        <w:rPr>
          <w:color w:val="000000"/>
        </w:rPr>
        <w:t xml:space="preserve">)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sl</w:t>
      </w:r>
      <w:r w:rsidR="00872C30">
        <w:rPr>
          <w:color w:val="000000"/>
        </w:rPr>
        <w:t xml:space="preserve">.,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saradnji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, </w:t>
      </w:r>
      <w:r>
        <w:rPr>
          <w:color w:val="000000"/>
        </w:rPr>
        <w:t>drugim</w:t>
      </w:r>
      <w:r w:rsidR="00872C30">
        <w:rPr>
          <w:color w:val="000000"/>
        </w:rPr>
        <w:t xml:space="preserve"> </w:t>
      </w:r>
      <w:r>
        <w:rPr>
          <w:color w:val="000000"/>
        </w:rPr>
        <w:t>posebnim</w:t>
      </w:r>
      <w:r w:rsidR="00872C30">
        <w:rPr>
          <w:color w:val="000000"/>
        </w:rPr>
        <w:t xml:space="preserve"> </w:t>
      </w:r>
      <w:r>
        <w:rPr>
          <w:color w:val="000000"/>
        </w:rPr>
        <w:t>jedinicama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organizacionim</w:t>
      </w:r>
      <w:r w:rsidR="00872C30">
        <w:rPr>
          <w:color w:val="000000"/>
        </w:rPr>
        <w:t xml:space="preserve"> </w:t>
      </w:r>
      <w:r>
        <w:rPr>
          <w:color w:val="000000"/>
        </w:rPr>
        <w:t>jedinicama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celini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drugim</w:t>
      </w:r>
      <w:r w:rsidR="00872C30">
        <w:rPr>
          <w:color w:val="000000"/>
        </w:rPr>
        <w:t xml:space="preserve"> </w:t>
      </w:r>
      <w:r>
        <w:rPr>
          <w:color w:val="000000"/>
        </w:rPr>
        <w:t>poslovima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zadacima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joj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odrede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nalože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propisima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Policijska</w:t>
      </w:r>
      <w:r w:rsidR="00872C30">
        <w:rPr>
          <w:color w:val="000000"/>
        </w:rPr>
        <w:t xml:space="preserve"> </w:t>
      </w:r>
      <w:r>
        <w:rPr>
          <w:color w:val="000000"/>
        </w:rPr>
        <w:t>brigada</w:t>
      </w:r>
      <w:r w:rsidR="00872C30">
        <w:rPr>
          <w:color w:val="000000"/>
        </w:rPr>
        <w:t xml:space="preserve"> </w:t>
      </w:r>
      <w:r>
        <w:rPr>
          <w:color w:val="000000"/>
        </w:rPr>
        <w:t>planira</w:t>
      </w:r>
      <w:r w:rsidR="00872C30">
        <w:rPr>
          <w:color w:val="000000"/>
        </w:rPr>
        <w:t xml:space="preserve">, </w:t>
      </w:r>
      <w:r>
        <w:rPr>
          <w:color w:val="000000"/>
        </w:rPr>
        <w:t>organizuje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izvodi</w:t>
      </w:r>
      <w:r w:rsidR="00872C30">
        <w:rPr>
          <w:color w:val="000000"/>
        </w:rPr>
        <w:t xml:space="preserve"> </w:t>
      </w:r>
      <w:r>
        <w:rPr>
          <w:color w:val="000000"/>
        </w:rPr>
        <w:t>konstantnu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usavršavanje</w:t>
      </w:r>
      <w:r w:rsidR="00872C30">
        <w:rPr>
          <w:color w:val="000000"/>
        </w:rPr>
        <w:t xml:space="preserve"> </w:t>
      </w:r>
      <w:r>
        <w:rPr>
          <w:color w:val="000000"/>
        </w:rPr>
        <w:t>svojih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Policijska</w:t>
      </w:r>
      <w:r w:rsidR="00872C30">
        <w:rPr>
          <w:color w:val="000000"/>
        </w:rPr>
        <w:t xml:space="preserve"> </w:t>
      </w:r>
      <w:r>
        <w:rPr>
          <w:color w:val="000000"/>
        </w:rPr>
        <w:t>brigada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svom</w:t>
      </w:r>
      <w:r w:rsidR="00872C30">
        <w:rPr>
          <w:color w:val="000000"/>
        </w:rPr>
        <w:t xml:space="preserve"> </w:t>
      </w:r>
      <w:r>
        <w:rPr>
          <w:color w:val="000000"/>
        </w:rPr>
        <w:t>sastavu</w:t>
      </w:r>
      <w:r w:rsidR="00872C30">
        <w:rPr>
          <w:color w:val="000000"/>
        </w:rPr>
        <w:t xml:space="preserve"> </w:t>
      </w:r>
      <w:r>
        <w:rPr>
          <w:color w:val="000000"/>
        </w:rPr>
        <w:t>ima</w:t>
      </w:r>
      <w:r w:rsidR="00872C30">
        <w:rPr>
          <w:color w:val="000000"/>
        </w:rPr>
        <w:t xml:space="preserve"> </w:t>
      </w:r>
      <w:r>
        <w:rPr>
          <w:color w:val="000000"/>
        </w:rPr>
        <w:t>uže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2. </w:t>
      </w:r>
      <w:r w:rsidR="003B0DEE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Policijskoj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brigadi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56.</w:t>
      </w:r>
    </w:p>
    <w:p w:rsidR="002646F5" w:rsidRDefault="003B0DEE">
      <w:pPr>
        <w:spacing w:after="150"/>
      </w:pP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„</w:t>
      </w:r>
      <w:r>
        <w:rPr>
          <w:color w:val="000000"/>
        </w:rPr>
        <w:t>pripadnik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”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Policijskoj</w:t>
      </w:r>
      <w:r w:rsidR="00872C30">
        <w:rPr>
          <w:color w:val="000000"/>
        </w:rPr>
        <w:t xml:space="preserve"> </w:t>
      </w:r>
      <w:r>
        <w:rPr>
          <w:color w:val="000000"/>
        </w:rPr>
        <w:t>brigadi</w:t>
      </w:r>
      <w:r w:rsidR="00872C30">
        <w:rPr>
          <w:color w:val="000000"/>
        </w:rPr>
        <w:t xml:space="preserve"> </w:t>
      </w:r>
      <w:r>
        <w:rPr>
          <w:color w:val="000000"/>
        </w:rPr>
        <w:t>popunjava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policijskim</w:t>
      </w:r>
      <w:r w:rsidR="00872C30">
        <w:rPr>
          <w:color w:val="000000"/>
        </w:rPr>
        <w:t xml:space="preserve"> </w:t>
      </w:r>
      <w:r>
        <w:rPr>
          <w:color w:val="000000"/>
        </w:rPr>
        <w:t>službenikom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statusu</w:t>
      </w:r>
      <w:r w:rsidR="00872C30">
        <w:rPr>
          <w:color w:val="000000"/>
        </w:rPr>
        <w:t xml:space="preserve"> </w:t>
      </w:r>
      <w:r>
        <w:rPr>
          <w:color w:val="000000"/>
        </w:rPr>
        <w:t>ovlašćenog</w:t>
      </w:r>
      <w:r w:rsidR="00872C30">
        <w:rPr>
          <w:color w:val="000000"/>
        </w:rPr>
        <w:t xml:space="preserve"> </w:t>
      </w:r>
      <w:r>
        <w:rPr>
          <w:color w:val="000000"/>
        </w:rPr>
        <w:t>službenog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,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uspehom</w:t>
      </w:r>
      <w:r w:rsidR="00872C30">
        <w:rPr>
          <w:color w:val="000000"/>
        </w:rPr>
        <w:t xml:space="preserve"> </w:t>
      </w:r>
      <w:r>
        <w:rPr>
          <w:color w:val="000000"/>
        </w:rPr>
        <w:t>prošao</w:t>
      </w:r>
      <w:r w:rsidR="00872C30">
        <w:rPr>
          <w:color w:val="000000"/>
        </w:rPr>
        <w:t xml:space="preserve"> </w:t>
      </w:r>
      <w:r>
        <w:rPr>
          <w:color w:val="000000"/>
        </w:rPr>
        <w:t>selekciono</w:t>
      </w:r>
      <w:r w:rsidR="00872C30">
        <w:rPr>
          <w:color w:val="000000"/>
        </w:rPr>
        <w:t xml:space="preserve"> </w:t>
      </w:r>
      <w:r>
        <w:rPr>
          <w:color w:val="000000"/>
        </w:rPr>
        <w:t>testiranje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Izuzetno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„</w:t>
      </w:r>
      <w:r>
        <w:rPr>
          <w:color w:val="000000"/>
        </w:rPr>
        <w:t>pripadnik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” </w:t>
      </w:r>
      <w:r>
        <w:rPr>
          <w:color w:val="000000"/>
        </w:rPr>
        <w:t>popunjava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polaznicima</w:t>
      </w:r>
      <w:r w:rsidR="00872C30">
        <w:rPr>
          <w:color w:val="000000"/>
        </w:rPr>
        <w:t xml:space="preserve"> </w:t>
      </w:r>
      <w:r>
        <w:rPr>
          <w:color w:val="000000"/>
        </w:rPr>
        <w:t>Centra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policijsku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i/>
          <w:color w:val="000000"/>
        </w:rPr>
        <w:t>Selekciono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testiranje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57.</w:t>
      </w:r>
    </w:p>
    <w:p w:rsidR="002646F5" w:rsidRDefault="003B0DEE">
      <w:pPr>
        <w:spacing w:after="150"/>
      </w:pPr>
      <w:r>
        <w:rPr>
          <w:color w:val="000000"/>
        </w:rPr>
        <w:t>Direkcija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zahtev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, </w:t>
      </w:r>
      <w:r>
        <w:rPr>
          <w:color w:val="000000"/>
        </w:rPr>
        <w:t>obaveštava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organizacionu</w:t>
      </w:r>
      <w:r w:rsidR="00872C30">
        <w:rPr>
          <w:color w:val="000000"/>
        </w:rPr>
        <w:t xml:space="preserve"> </w:t>
      </w:r>
      <w:r>
        <w:rPr>
          <w:color w:val="000000"/>
        </w:rPr>
        <w:t>jedinicu</w:t>
      </w:r>
      <w:r w:rsidR="00872C30">
        <w:rPr>
          <w:color w:val="000000"/>
        </w:rPr>
        <w:t xml:space="preserve"> </w:t>
      </w:r>
      <w:r>
        <w:rPr>
          <w:color w:val="000000"/>
        </w:rPr>
        <w:t>nadležnu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potrebi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„</w:t>
      </w:r>
      <w:r>
        <w:rPr>
          <w:color w:val="000000"/>
        </w:rPr>
        <w:t>pripadnik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”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Policijskoj</w:t>
      </w:r>
      <w:r w:rsidR="00872C30">
        <w:rPr>
          <w:color w:val="000000"/>
        </w:rPr>
        <w:t xml:space="preserve"> </w:t>
      </w:r>
      <w:r>
        <w:rPr>
          <w:color w:val="000000"/>
        </w:rPr>
        <w:t>brigadi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kadrovskim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, </w:t>
      </w:r>
      <w:r>
        <w:rPr>
          <w:color w:val="000000"/>
        </w:rPr>
        <w:t>finansijskim</w:t>
      </w:r>
      <w:r w:rsidR="00872C30">
        <w:rPr>
          <w:color w:val="000000"/>
        </w:rPr>
        <w:t xml:space="preserve"> </w:t>
      </w:r>
      <w:r>
        <w:rPr>
          <w:color w:val="000000"/>
        </w:rPr>
        <w:t>sredstvima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daje</w:t>
      </w:r>
      <w:r w:rsidR="00872C30">
        <w:rPr>
          <w:color w:val="000000"/>
        </w:rPr>
        <w:t xml:space="preserve"> </w:t>
      </w:r>
      <w:r>
        <w:rPr>
          <w:color w:val="000000"/>
        </w:rPr>
        <w:t>saglasnost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popunu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metsa</w:t>
      </w:r>
      <w:r w:rsidR="00872C30">
        <w:rPr>
          <w:color w:val="000000"/>
        </w:rPr>
        <w:t xml:space="preserve"> „</w:t>
      </w:r>
      <w:r>
        <w:rPr>
          <w:color w:val="000000"/>
        </w:rPr>
        <w:t>pripadnik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”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priprema</w:t>
      </w:r>
      <w:r w:rsidR="00872C30">
        <w:rPr>
          <w:color w:val="000000"/>
        </w:rPr>
        <w:t xml:space="preserve"> </w:t>
      </w:r>
      <w:r>
        <w:rPr>
          <w:color w:val="000000"/>
        </w:rPr>
        <w:t>obaveštenje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popuni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sadrži</w:t>
      </w:r>
      <w:r w:rsidR="00872C30">
        <w:rPr>
          <w:color w:val="000000"/>
        </w:rPr>
        <w:t xml:space="preserve"> </w:t>
      </w:r>
      <w:r>
        <w:rPr>
          <w:color w:val="000000"/>
        </w:rPr>
        <w:t>informacije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načinu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krajnjem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 xml:space="preserve"> </w:t>
      </w:r>
      <w:r>
        <w:rPr>
          <w:color w:val="000000"/>
        </w:rPr>
        <w:t>prijavljivanja</w:t>
      </w:r>
      <w:r w:rsidR="00872C30">
        <w:rPr>
          <w:color w:val="000000"/>
        </w:rPr>
        <w:t xml:space="preserve"> </w:t>
      </w:r>
      <w:r>
        <w:rPr>
          <w:color w:val="000000"/>
        </w:rPr>
        <w:t>zaposlenih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Obaveštenje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postavlja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oglasnoj</w:t>
      </w:r>
      <w:r w:rsidR="00872C30">
        <w:rPr>
          <w:color w:val="000000"/>
        </w:rPr>
        <w:t xml:space="preserve"> </w:t>
      </w:r>
      <w:r>
        <w:rPr>
          <w:color w:val="000000"/>
        </w:rPr>
        <w:t>tabli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Intranet</w:t>
      </w:r>
      <w:r w:rsidR="00872C30">
        <w:rPr>
          <w:color w:val="000000"/>
        </w:rPr>
        <w:t xml:space="preserve"> </w:t>
      </w:r>
      <w:r>
        <w:rPr>
          <w:color w:val="000000"/>
        </w:rPr>
        <w:t>sajtu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58.</w:t>
      </w:r>
    </w:p>
    <w:p w:rsidR="002646F5" w:rsidRDefault="003B0DEE">
      <w:pPr>
        <w:spacing w:after="150"/>
      </w:pPr>
      <w:r>
        <w:rPr>
          <w:color w:val="000000"/>
        </w:rPr>
        <w:t>Kriterijum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izbor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selekciono</w:t>
      </w:r>
      <w:r w:rsidR="00872C30">
        <w:rPr>
          <w:color w:val="000000"/>
        </w:rPr>
        <w:t xml:space="preserve"> </w:t>
      </w:r>
      <w:r>
        <w:rPr>
          <w:color w:val="000000"/>
        </w:rPr>
        <w:t>testiranje</w:t>
      </w:r>
      <w:r w:rsidR="00872C30">
        <w:rPr>
          <w:color w:val="000000"/>
        </w:rPr>
        <w:t xml:space="preserve">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radnih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PB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nije</w:t>
      </w:r>
      <w:r w:rsidR="00872C30">
        <w:rPr>
          <w:color w:val="000000"/>
        </w:rPr>
        <w:t xml:space="preserve"> </w:t>
      </w:r>
      <w:r>
        <w:rPr>
          <w:color w:val="000000"/>
        </w:rPr>
        <w:t>stariji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28 </w:t>
      </w:r>
      <w:r>
        <w:rPr>
          <w:color w:val="000000"/>
        </w:rPr>
        <w:t>godina</w:t>
      </w:r>
      <w:r w:rsidR="00872C30">
        <w:rPr>
          <w:color w:val="000000"/>
        </w:rPr>
        <w:t xml:space="preserve"> </w:t>
      </w:r>
      <w:r>
        <w:rPr>
          <w:color w:val="000000"/>
        </w:rPr>
        <w:t>života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podnosi</w:t>
      </w:r>
      <w:r w:rsidR="00872C30">
        <w:rPr>
          <w:color w:val="000000"/>
        </w:rPr>
        <w:t xml:space="preserve"> </w:t>
      </w:r>
      <w:r>
        <w:rPr>
          <w:b/>
          <w:color w:val="000000"/>
        </w:rPr>
        <w:t>Prijavu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testiranje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izbor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rFonts w:ascii="Calibri"/>
          <w:b/>
          <w:color w:val="000000"/>
          <w:vertAlign w:val="superscript"/>
        </w:rPr>
        <w:t>*</w:t>
      </w:r>
      <w:r w:rsidR="00872C30">
        <w:rPr>
          <w:color w:val="000000"/>
        </w:rPr>
        <w:t xml:space="preserve">,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Policijskoj</w:t>
      </w:r>
      <w:r w:rsidR="00872C30">
        <w:rPr>
          <w:color w:val="000000"/>
        </w:rPr>
        <w:t xml:space="preserve"> </w:t>
      </w:r>
      <w:r>
        <w:rPr>
          <w:color w:val="000000"/>
        </w:rPr>
        <w:t>brigadi</w:t>
      </w:r>
      <w:r w:rsidR="00872C30">
        <w:rPr>
          <w:color w:val="000000"/>
        </w:rPr>
        <w:t xml:space="preserve">, </w:t>
      </w:r>
      <w:r>
        <w:rPr>
          <w:color w:val="000000"/>
        </w:rPr>
        <w:t>organizacionoj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</w:t>
      </w:r>
      <w:r>
        <w:rPr>
          <w:color w:val="000000"/>
        </w:rPr>
        <w:t>nadležnoj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prema</w:t>
      </w:r>
      <w:r w:rsidR="00872C30">
        <w:rPr>
          <w:color w:val="000000"/>
        </w:rPr>
        <w:t xml:space="preserve"> </w:t>
      </w:r>
      <w:r>
        <w:rPr>
          <w:color w:val="000000"/>
        </w:rPr>
        <w:t>mestu</w:t>
      </w:r>
      <w:r w:rsidR="00872C30">
        <w:rPr>
          <w:color w:val="000000"/>
        </w:rPr>
        <w:t xml:space="preserve"> </w:t>
      </w:r>
      <w:r>
        <w:rPr>
          <w:color w:val="000000"/>
        </w:rPr>
        <w:t>rada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prijema</w:t>
      </w:r>
      <w:r w:rsidR="00872C30">
        <w:rPr>
          <w:color w:val="000000"/>
        </w:rPr>
        <w:t xml:space="preserve"> </w:t>
      </w:r>
      <w:r>
        <w:rPr>
          <w:color w:val="000000"/>
        </w:rPr>
        <w:t>prijave</w:t>
      </w:r>
      <w:r w:rsidR="00872C30">
        <w:rPr>
          <w:color w:val="000000"/>
        </w:rPr>
        <w:t xml:space="preserve">, </w:t>
      </w: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, </w:t>
      </w:r>
      <w:r>
        <w:rPr>
          <w:color w:val="000000"/>
        </w:rPr>
        <w:t>vrši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ispunjenosti</w:t>
      </w:r>
      <w:r w:rsidR="00872C30">
        <w:rPr>
          <w:color w:val="000000"/>
        </w:rPr>
        <w:t xml:space="preserve"> </w:t>
      </w:r>
      <w:r>
        <w:rPr>
          <w:color w:val="000000"/>
        </w:rPr>
        <w:t>uslova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ispunjavaju</w:t>
      </w:r>
      <w:r w:rsidR="00872C30">
        <w:rPr>
          <w:color w:val="000000"/>
        </w:rPr>
        <w:t xml:space="preserve"> </w:t>
      </w:r>
      <w:r>
        <w:rPr>
          <w:color w:val="000000"/>
        </w:rPr>
        <w:t>uslove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pristup</w:t>
      </w:r>
      <w:r w:rsidR="00872C30">
        <w:rPr>
          <w:color w:val="000000"/>
        </w:rPr>
        <w:t xml:space="preserve"> </w:t>
      </w:r>
      <w:r>
        <w:rPr>
          <w:color w:val="000000"/>
        </w:rPr>
        <w:t>selekcionom</w:t>
      </w:r>
      <w:r w:rsidR="00872C30">
        <w:rPr>
          <w:color w:val="000000"/>
        </w:rPr>
        <w:t xml:space="preserve"> </w:t>
      </w:r>
      <w:r>
        <w:rPr>
          <w:color w:val="000000"/>
        </w:rPr>
        <w:t>testiranju</w:t>
      </w:r>
      <w:r w:rsidR="00872C30">
        <w:rPr>
          <w:color w:val="000000"/>
        </w:rPr>
        <w:t xml:space="preserve">, </w:t>
      </w:r>
      <w:r>
        <w:rPr>
          <w:color w:val="000000"/>
        </w:rPr>
        <w:t>koju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komandantu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Selekciono</w:t>
      </w:r>
      <w:r w:rsidR="00872C30">
        <w:rPr>
          <w:color w:val="000000"/>
        </w:rPr>
        <w:t xml:space="preserve"> </w:t>
      </w:r>
      <w:r>
        <w:rPr>
          <w:color w:val="000000"/>
        </w:rPr>
        <w:t>testiranje</w:t>
      </w:r>
      <w:r w:rsidR="00872C30">
        <w:rPr>
          <w:color w:val="000000"/>
        </w:rPr>
        <w:t xml:space="preserve"> </w:t>
      </w:r>
      <w:r>
        <w:rPr>
          <w:color w:val="000000"/>
        </w:rPr>
        <w:t>obuhvata</w:t>
      </w:r>
      <w:r w:rsidR="00872C30">
        <w:rPr>
          <w:color w:val="000000"/>
        </w:rPr>
        <w:t xml:space="preserve"> </w:t>
      </w:r>
      <w:r>
        <w:rPr>
          <w:color w:val="000000"/>
        </w:rPr>
        <w:t>lekarski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,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fizičkih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posebnih</w:t>
      </w:r>
      <w:r w:rsidR="00872C30">
        <w:rPr>
          <w:color w:val="000000"/>
        </w:rPr>
        <w:t xml:space="preserve"> </w:t>
      </w:r>
      <w:r>
        <w:rPr>
          <w:color w:val="000000"/>
        </w:rPr>
        <w:t>psiholoških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Norme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način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sprovođenja</w:t>
      </w:r>
      <w:r w:rsidR="00872C30">
        <w:rPr>
          <w:color w:val="000000"/>
        </w:rPr>
        <w:t xml:space="preserve"> </w:t>
      </w:r>
      <w:r>
        <w:rPr>
          <w:color w:val="000000"/>
        </w:rPr>
        <w:t>selekcionog</w:t>
      </w:r>
      <w:r w:rsidR="00872C30">
        <w:rPr>
          <w:color w:val="000000"/>
        </w:rPr>
        <w:t xml:space="preserve"> </w:t>
      </w:r>
      <w:r>
        <w:rPr>
          <w:color w:val="000000"/>
        </w:rPr>
        <w:t>testiranja</w:t>
      </w:r>
      <w:r w:rsidR="00872C30">
        <w:rPr>
          <w:color w:val="000000"/>
        </w:rPr>
        <w:t xml:space="preserve"> </w:t>
      </w:r>
      <w:r>
        <w:rPr>
          <w:color w:val="000000"/>
        </w:rPr>
        <w:t>sastavni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deo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>.</w:t>
      </w:r>
    </w:p>
    <w:p w:rsidR="002646F5" w:rsidRDefault="00872C30">
      <w:pPr>
        <w:spacing w:after="150"/>
      </w:pPr>
      <w:r>
        <w:rPr>
          <w:color w:val="000000"/>
        </w:rPr>
        <w:lastRenderedPageBreak/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59.</w:t>
      </w:r>
    </w:p>
    <w:p w:rsidR="002646F5" w:rsidRDefault="003B0DEE">
      <w:pPr>
        <w:spacing w:after="150"/>
      </w:pPr>
      <w:r>
        <w:rPr>
          <w:color w:val="000000"/>
        </w:rPr>
        <w:t>Direktor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rešenjem</w:t>
      </w:r>
      <w:r w:rsidR="00872C30">
        <w:rPr>
          <w:color w:val="000000"/>
        </w:rPr>
        <w:t xml:space="preserve"> </w:t>
      </w:r>
      <w:r>
        <w:rPr>
          <w:color w:val="000000"/>
        </w:rPr>
        <w:t>obrazuje</w:t>
      </w:r>
      <w:r w:rsidR="00872C30">
        <w:rPr>
          <w:color w:val="000000"/>
        </w:rPr>
        <w:t xml:space="preserve"> K</w:t>
      </w:r>
      <w:r>
        <w:rPr>
          <w:color w:val="000000"/>
        </w:rPr>
        <w:t>omisiju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popunu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Policijskoj</w:t>
      </w:r>
      <w:r w:rsidR="00872C30">
        <w:rPr>
          <w:color w:val="000000"/>
        </w:rPr>
        <w:t xml:space="preserve"> </w:t>
      </w:r>
      <w:r>
        <w:rPr>
          <w:color w:val="000000"/>
        </w:rPr>
        <w:t>brigadi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sprovođenje</w:t>
      </w:r>
      <w:r w:rsidR="00872C30">
        <w:rPr>
          <w:color w:val="000000"/>
        </w:rPr>
        <w:t xml:space="preserve"> </w:t>
      </w:r>
      <w:r>
        <w:rPr>
          <w:color w:val="000000"/>
        </w:rPr>
        <w:t>selekcionog</w:t>
      </w:r>
      <w:r w:rsidR="00872C30">
        <w:rPr>
          <w:color w:val="000000"/>
        </w:rPr>
        <w:t xml:space="preserve"> </w:t>
      </w:r>
      <w:r>
        <w:rPr>
          <w:color w:val="000000"/>
        </w:rPr>
        <w:t>testiranja</w:t>
      </w:r>
      <w:r w:rsidR="00872C30">
        <w:rPr>
          <w:color w:val="000000"/>
        </w:rPr>
        <w:t xml:space="preserve"> (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daljem</w:t>
      </w:r>
      <w:r w:rsidR="00872C30">
        <w:rPr>
          <w:color w:val="000000"/>
        </w:rPr>
        <w:t xml:space="preserve"> </w:t>
      </w:r>
      <w:r>
        <w:rPr>
          <w:color w:val="000000"/>
        </w:rPr>
        <w:t>tekstu</w:t>
      </w:r>
      <w:r w:rsidR="00872C30">
        <w:rPr>
          <w:color w:val="000000"/>
        </w:rPr>
        <w:t xml:space="preserve">: </w:t>
      </w:r>
      <w:r>
        <w:rPr>
          <w:color w:val="000000"/>
        </w:rPr>
        <w:t>Komisija</w:t>
      </w:r>
      <w:r w:rsidR="00872C30">
        <w:rPr>
          <w:color w:val="000000"/>
        </w:rPr>
        <w:t>).</w:t>
      </w:r>
    </w:p>
    <w:p w:rsidR="002646F5" w:rsidRDefault="003B0DEE">
      <w:pPr>
        <w:spacing w:after="150"/>
      </w:pP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ima</w:t>
      </w:r>
      <w:r w:rsidR="00872C30">
        <w:rPr>
          <w:color w:val="000000"/>
        </w:rPr>
        <w:t xml:space="preserve"> </w:t>
      </w:r>
      <w:r>
        <w:rPr>
          <w:color w:val="000000"/>
        </w:rPr>
        <w:t>najmanje</w:t>
      </w:r>
      <w:r w:rsidR="00872C30">
        <w:rPr>
          <w:color w:val="000000"/>
        </w:rPr>
        <w:t xml:space="preserve"> </w:t>
      </w:r>
      <w:r>
        <w:rPr>
          <w:color w:val="000000"/>
        </w:rPr>
        <w:t>tri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predsednik</w:t>
      </w:r>
      <w:r w:rsidR="00872C30">
        <w:rPr>
          <w:color w:val="000000"/>
        </w:rPr>
        <w:t xml:space="preserve">,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nadležne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osnovu</w:t>
      </w:r>
      <w:r w:rsidR="00872C30">
        <w:rPr>
          <w:color w:val="000000"/>
        </w:rPr>
        <w:t xml:space="preserve"> </w:t>
      </w:r>
      <w:r>
        <w:rPr>
          <w:color w:val="000000"/>
        </w:rPr>
        <w:t>ostvarenih</w:t>
      </w:r>
      <w:r w:rsidR="00872C30">
        <w:rPr>
          <w:color w:val="000000"/>
        </w:rPr>
        <w:t xml:space="preserve"> </w:t>
      </w:r>
      <w:r>
        <w:rPr>
          <w:color w:val="000000"/>
        </w:rPr>
        <w:t>rezultata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selekcionog</w:t>
      </w:r>
      <w:r w:rsidR="00872C30">
        <w:rPr>
          <w:color w:val="000000"/>
        </w:rPr>
        <w:t xml:space="preserve"> </w:t>
      </w:r>
      <w:r>
        <w:rPr>
          <w:color w:val="000000"/>
        </w:rPr>
        <w:t>testiranja</w:t>
      </w:r>
      <w:r w:rsidR="00872C30">
        <w:rPr>
          <w:color w:val="000000"/>
        </w:rPr>
        <w:t xml:space="preserve">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rang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komandantu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Načelnik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komandanta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 </w:t>
      </w:r>
      <w:r>
        <w:rPr>
          <w:color w:val="000000"/>
        </w:rPr>
        <w:t>donosi</w:t>
      </w:r>
      <w:r w:rsidR="00872C30">
        <w:rPr>
          <w:color w:val="000000"/>
        </w:rPr>
        <w:t xml:space="preserve"> </w:t>
      </w:r>
      <w:r>
        <w:rPr>
          <w:color w:val="000000"/>
        </w:rPr>
        <w:t>odluku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kandidatima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će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primljeni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Policijskoj</w:t>
      </w:r>
      <w:r w:rsidR="00872C30">
        <w:rPr>
          <w:color w:val="000000"/>
        </w:rPr>
        <w:t xml:space="preserve"> </w:t>
      </w:r>
      <w:r>
        <w:rPr>
          <w:color w:val="000000"/>
        </w:rPr>
        <w:t>brigadi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finansijskim</w:t>
      </w:r>
      <w:r w:rsidR="00872C30">
        <w:rPr>
          <w:color w:val="000000"/>
        </w:rPr>
        <w:t xml:space="preserve"> </w:t>
      </w:r>
      <w:r>
        <w:rPr>
          <w:color w:val="000000"/>
        </w:rPr>
        <w:t>sredstvima</w:t>
      </w:r>
      <w:r w:rsidR="00872C30">
        <w:rPr>
          <w:color w:val="000000"/>
        </w:rPr>
        <w:t xml:space="preserve">, </w:t>
      </w:r>
      <w:r>
        <w:rPr>
          <w:color w:val="000000"/>
        </w:rPr>
        <w:t>kadrovskim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dalji</w:t>
      </w:r>
      <w:r w:rsidR="00872C30">
        <w:rPr>
          <w:color w:val="000000"/>
        </w:rPr>
        <w:t xml:space="preserve"> </w:t>
      </w:r>
      <w:r>
        <w:rPr>
          <w:color w:val="000000"/>
        </w:rPr>
        <w:t>postupak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„</w:t>
      </w:r>
      <w:r>
        <w:rPr>
          <w:color w:val="000000"/>
        </w:rPr>
        <w:t>pripadnik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>”.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60.</w:t>
      </w:r>
    </w:p>
    <w:p w:rsidR="002646F5" w:rsidRDefault="003B0DEE">
      <w:pPr>
        <w:spacing w:after="150"/>
      </w:pPr>
      <w:r>
        <w:rPr>
          <w:color w:val="000000"/>
        </w:rPr>
        <w:t>Polaznik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raspoređuje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trajno</w:t>
      </w:r>
      <w:r w:rsidR="00872C30">
        <w:rPr>
          <w:color w:val="000000"/>
        </w:rPr>
        <w:t xml:space="preserve"> </w:t>
      </w:r>
      <w:r>
        <w:rPr>
          <w:color w:val="000000"/>
        </w:rPr>
        <w:t>premešta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Policijsku</w:t>
      </w:r>
      <w:r w:rsidR="00872C30">
        <w:rPr>
          <w:color w:val="000000"/>
        </w:rPr>
        <w:t xml:space="preserve"> </w:t>
      </w:r>
      <w:r>
        <w:rPr>
          <w:color w:val="000000"/>
        </w:rPr>
        <w:t>brigadu</w:t>
      </w:r>
      <w:r w:rsidR="00872C30">
        <w:rPr>
          <w:color w:val="000000"/>
        </w:rPr>
        <w:t xml:space="preserve">, </w:t>
      </w:r>
      <w:r>
        <w:rPr>
          <w:color w:val="000000"/>
        </w:rPr>
        <w:t>upućuje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specijalističku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PB</w:t>
      </w:r>
      <w:r w:rsidR="00872C30">
        <w:rPr>
          <w:color w:val="000000"/>
        </w:rPr>
        <w:t xml:space="preserve">,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organizuje</w:t>
      </w:r>
      <w:r w:rsidR="00872C30">
        <w:rPr>
          <w:color w:val="000000"/>
        </w:rPr>
        <w:t xml:space="preserve">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Policijskoj</w:t>
      </w:r>
      <w:r w:rsidR="00872C30">
        <w:rPr>
          <w:color w:val="000000"/>
        </w:rPr>
        <w:t xml:space="preserve"> </w:t>
      </w:r>
      <w:r>
        <w:rPr>
          <w:color w:val="000000"/>
        </w:rPr>
        <w:t>brigadi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smislu</w:t>
      </w:r>
      <w:r w:rsidR="00872C30">
        <w:rPr>
          <w:color w:val="000000"/>
        </w:rPr>
        <w:t xml:space="preserve"> </w:t>
      </w:r>
      <w:r>
        <w:rPr>
          <w:color w:val="000000"/>
        </w:rPr>
        <w:t>propisa</w:t>
      </w:r>
      <w:r w:rsidR="00872C30">
        <w:rPr>
          <w:color w:val="000000"/>
        </w:rPr>
        <w:t xml:space="preserve"> </w:t>
      </w:r>
      <w:r>
        <w:rPr>
          <w:color w:val="000000"/>
        </w:rPr>
        <w:t>kojim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uređuje</w:t>
      </w:r>
      <w:r w:rsidR="00872C30">
        <w:rPr>
          <w:color w:val="000000"/>
        </w:rPr>
        <w:t xml:space="preserve"> </w:t>
      </w: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3. </w:t>
      </w:r>
      <w:r w:rsidR="003B0DEE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osposobljenosti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Policijskoj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brigadi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61.</w:t>
      </w:r>
    </w:p>
    <w:p w:rsidR="002646F5" w:rsidRDefault="003B0DEE">
      <w:pPr>
        <w:spacing w:after="150"/>
      </w:pP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Policijskoj</w:t>
      </w:r>
      <w:r w:rsidR="00872C30">
        <w:rPr>
          <w:color w:val="000000"/>
        </w:rPr>
        <w:t xml:space="preserve"> </w:t>
      </w:r>
      <w:r>
        <w:rPr>
          <w:color w:val="000000"/>
        </w:rPr>
        <w:t>brigadi</w:t>
      </w:r>
      <w:r w:rsidR="00872C30">
        <w:rPr>
          <w:color w:val="000000"/>
        </w:rPr>
        <w:t xml:space="preserve">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putem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kurseva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Policijska</w:t>
      </w:r>
      <w:r w:rsidR="00872C30">
        <w:rPr>
          <w:color w:val="000000"/>
        </w:rPr>
        <w:t xml:space="preserve"> </w:t>
      </w:r>
      <w:r>
        <w:rPr>
          <w:color w:val="000000"/>
        </w:rPr>
        <w:t>brigada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saradnji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organizacionom</w:t>
      </w:r>
      <w:r w:rsidR="00872C30">
        <w:rPr>
          <w:color w:val="000000"/>
        </w:rPr>
        <w:t xml:space="preserve"> </w:t>
      </w:r>
      <w:r>
        <w:rPr>
          <w:color w:val="000000"/>
        </w:rPr>
        <w:t>jedinicom</w:t>
      </w:r>
      <w:r w:rsidR="00872C30">
        <w:rPr>
          <w:color w:val="000000"/>
        </w:rPr>
        <w:t xml:space="preserve"> </w:t>
      </w:r>
      <w:r>
        <w:rPr>
          <w:color w:val="000000"/>
        </w:rPr>
        <w:t>nadležnom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izrađuje</w:t>
      </w:r>
      <w:r w:rsidR="00872C30">
        <w:rPr>
          <w:color w:val="000000"/>
        </w:rPr>
        <w:t xml:space="preserve"> </w:t>
      </w:r>
      <w:r>
        <w:rPr>
          <w:color w:val="000000"/>
        </w:rPr>
        <w:t>predloge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kurseva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Policijskoj</w:t>
      </w:r>
      <w:r w:rsidR="00872C30">
        <w:rPr>
          <w:color w:val="000000"/>
        </w:rPr>
        <w:t xml:space="preserve"> </w:t>
      </w:r>
      <w:r>
        <w:rPr>
          <w:color w:val="000000"/>
        </w:rPr>
        <w:t>brigadi</w:t>
      </w:r>
      <w:r w:rsidR="00872C30">
        <w:rPr>
          <w:color w:val="000000"/>
        </w:rPr>
        <w:t xml:space="preserve">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njihove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obuhvata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psihofizičke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kompetencija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Norme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psihofizičke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kompetencija</w:t>
      </w:r>
      <w:r w:rsidR="00872C30">
        <w:rPr>
          <w:color w:val="000000"/>
        </w:rPr>
        <w:t xml:space="preserve"> </w:t>
      </w:r>
      <w:r>
        <w:rPr>
          <w:color w:val="000000"/>
        </w:rPr>
        <w:t>predviđene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3.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realizuje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jednom</w:t>
      </w:r>
      <w:r w:rsidR="00872C30">
        <w:rPr>
          <w:color w:val="000000"/>
        </w:rPr>
        <w:t xml:space="preserve"> </w:t>
      </w:r>
      <w:r>
        <w:rPr>
          <w:color w:val="000000"/>
        </w:rPr>
        <w:t>godišnje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Komandant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koga</w:t>
      </w:r>
      <w:r w:rsidR="00872C30">
        <w:rPr>
          <w:color w:val="000000"/>
        </w:rPr>
        <w:t xml:space="preserve"> </w:t>
      </w:r>
      <w:r>
        <w:rPr>
          <w:color w:val="000000"/>
        </w:rPr>
        <w:t>on</w:t>
      </w:r>
      <w:r w:rsidR="00872C30">
        <w:rPr>
          <w:color w:val="000000"/>
        </w:rPr>
        <w:t xml:space="preserve"> </w:t>
      </w:r>
      <w:r>
        <w:rPr>
          <w:color w:val="000000"/>
        </w:rPr>
        <w:t>ovlasti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obavezi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početku</w:t>
      </w:r>
      <w:r w:rsidR="00872C30">
        <w:rPr>
          <w:color w:val="000000"/>
        </w:rPr>
        <w:t xml:space="preserve"> </w:t>
      </w:r>
      <w:r>
        <w:rPr>
          <w:color w:val="000000"/>
        </w:rPr>
        <w:t>kalendarske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upozna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službenike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psihofizičkim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sposobnostima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proveravaju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normama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potrebno</w:t>
      </w:r>
      <w:r w:rsidR="00872C30">
        <w:rPr>
          <w:color w:val="000000"/>
        </w:rPr>
        <w:t xml:space="preserve"> </w:t>
      </w:r>
      <w:r>
        <w:rPr>
          <w:color w:val="000000"/>
        </w:rPr>
        <w:t>ispuniti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, </w:t>
      </w:r>
      <w:r>
        <w:rPr>
          <w:color w:val="000000"/>
        </w:rPr>
        <w:t>koju</w:t>
      </w:r>
      <w:r w:rsidR="00872C30">
        <w:rPr>
          <w:color w:val="000000"/>
        </w:rPr>
        <w:t xml:space="preserve"> </w:t>
      </w:r>
      <w:r>
        <w:rPr>
          <w:color w:val="000000"/>
        </w:rPr>
        <w:t>rešenjem</w:t>
      </w:r>
      <w:r w:rsidR="00872C30">
        <w:rPr>
          <w:color w:val="000000"/>
        </w:rPr>
        <w:t xml:space="preserve"> </w:t>
      </w:r>
      <w:r>
        <w:rPr>
          <w:color w:val="000000"/>
        </w:rPr>
        <w:t>obrazuje</w:t>
      </w:r>
      <w:r w:rsidR="00872C30">
        <w:rPr>
          <w:color w:val="000000"/>
        </w:rPr>
        <w:t xml:space="preserve"> </w:t>
      </w:r>
      <w:r>
        <w:rPr>
          <w:color w:val="000000"/>
        </w:rPr>
        <w:t>načelnik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predstavnici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Rezultate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načelniku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komandantu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ispuni</w:t>
      </w:r>
      <w:r w:rsidR="00872C30">
        <w:rPr>
          <w:color w:val="000000"/>
        </w:rPr>
        <w:t xml:space="preserve"> </w:t>
      </w:r>
      <w:r>
        <w:rPr>
          <w:color w:val="000000"/>
        </w:rPr>
        <w:t>norme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, </w:t>
      </w:r>
      <w:r>
        <w:rPr>
          <w:color w:val="000000"/>
        </w:rPr>
        <w:t>predviđene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Policijskoj</w:t>
      </w:r>
      <w:r w:rsidR="00872C30">
        <w:rPr>
          <w:color w:val="000000"/>
        </w:rPr>
        <w:t xml:space="preserve"> </w:t>
      </w:r>
      <w:r>
        <w:rPr>
          <w:color w:val="000000"/>
        </w:rPr>
        <w:t>brigadi</w:t>
      </w:r>
      <w:r w:rsidR="00872C30">
        <w:rPr>
          <w:color w:val="000000"/>
        </w:rPr>
        <w:t xml:space="preserve">,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Policijskoj</w:t>
      </w:r>
      <w:r w:rsidR="00872C30">
        <w:rPr>
          <w:color w:val="000000"/>
        </w:rPr>
        <w:t xml:space="preserve"> </w:t>
      </w:r>
      <w:r>
        <w:rPr>
          <w:color w:val="000000"/>
        </w:rPr>
        <w:t>brigadi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Policijskim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službenicima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sprečeni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,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premešteni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upućeni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drugu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organizacionu</w:t>
      </w:r>
      <w:r w:rsidR="00872C30">
        <w:rPr>
          <w:color w:val="000000"/>
        </w:rPr>
        <w:t xml:space="preserve"> </w:t>
      </w:r>
      <w:r>
        <w:rPr>
          <w:color w:val="000000"/>
        </w:rPr>
        <w:t>jedinicu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, </w:t>
      </w:r>
      <w:r>
        <w:rPr>
          <w:color w:val="000000"/>
        </w:rPr>
        <w:t>utvrđuje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novi</w:t>
      </w:r>
      <w:r w:rsidR="00872C30">
        <w:rPr>
          <w:color w:val="000000"/>
        </w:rPr>
        <w:t xml:space="preserve"> </w:t>
      </w:r>
      <w:r>
        <w:rPr>
          <w:color w:val="000000"/>
        </w:rPr>
        <w:t>termin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mesec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određenog</w:t>
      </w:r>
      <w:r w:rsidR="00872C30">
        <w:rPr>
          <w:color w:val="000000"/>
        </w:rPr>
        <w:t xml:space="preserve"> </w:t>
      </w:r>
      <w:r>
        <w:rPr>
          <w:color w:val="000000"/>
        </w:rPr>
        <w:t>datuma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najkasnije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</w:t>
      </w:r>
      <w:r>
        <w:rPr>
          <w:color w:val="000000"/>
        </w:rPr>
        <w:t>kraja</w:t>
      </w:r>
      <w:r w:rsidR="00872C30">
        <w:rPr>
          <w:color w:val="000000"/>
        </w:rPr>
        <w:t xml:space="preserve"> </w:t>
      </w:r>
      <w:r>
        <w:rPr>
          <w:color w:val="000000"/>
        </w:rPr>
        <w:t>kalendarske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kojoj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vrši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vreme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nalaze</w:t>
      </w:r>
      <w:r w:rsidR="00872C30">
        <w:rPr>
          <w:color w:val="000000"/>
        </w:rPr>
        <w:t xml:space="preserve"> </w:t>
      </w:r>
      <w:r>
        <w:rPr>
          <w:color w:val="000000"/>
        </w:rPr>
        <w:t>duže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mesec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van</w:t>
      </w:r>
      <w:r w:rsidR="00872C30">
        <w:rPr>
          <w:color w:val="000000"/>
        </w:rPr>
        <w:t xml:space="preserve"> </w:t>
      </w:r>
      <w:r>
        <w:rPr>
          <w:color w:val="000000"/>
        </w:rPr>
        <w:t>rada</w:t>
      </w:r>
      <w:r w:rsidR="00872C30">
        <w:rPr>
          <w:color w:val="000000"/>
        </w:rPr>
        <w:t xml:space="preserve"> </w:t>
      </w:r>
      <w:r>
        <w:rPr>
          <w:color w:val="000000"/>
        </w:rPr>
        <w:t>usled</w:t>
      </w:r>
      <w:r w:rsidR="00872C30">
        <w:rPr>
          <w:color w:val="000000"/>
        </w:rPr>
        <w:t xml:space="preserve"> </w:t>
      </w:r>
      <w:r>
        <w:rPr>
          <w:color w:val="000000"/>
        </w:rPr>
        <w:t>privremene</w:t>
      </w:r>
      <w:r w:rsidR="00872C30">
        <w:rPr>
          <w:color w:val="000000"/>
        </w:rPr>
        <w:t xml:space="preserve"> </w:t>
      </w:r>
      <w:r>
        <w:rPr>
          <w:color w:val="000000"/>
        </w:rPr>
        <w:t>sprečenosti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, </w:t>
      </w:r>
      <w:r>
        <w:rPr>
          <w:color w:val="000000"/>
        </w:rPr>
        <w:t>upućuju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vanredni</w:t>
      </w:r>
      <w:r w:rsidR="00872C30">
        <w:rPr>
          <w:color w:val="000000"/>
        </w:rPr>
        <w:t xml:space="preserve"> </w:t>
      </w:r>
      <w:r>
        <w:rPr>
          <w:color w:val="000000"/>
        </w:rPr>
        <w:t>lekarski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nadležnu</w:t>
      </w:r>
      <w:r w:rsidR="00872C30">
        <w:rPr>
          <w:color w:val="000000"/>
        </w:rPr>
        <w:t xml:space="preserve"> </w:t>
      </w:r>
      <w:r>
        <w:rPr>
          <w:color w:val="000000"/>
        </w:rPr>
        <w:t>zdravstvenu</w:t>
      </w:r>
      <w:r w:rsidR="00872C30">
        <w:rPr>
          <w:color w:val="000000"/>
        </w:rPr>
        <w:t xml:space="preserve"> </w:t>
      </w:r>
      <w:r>
        <w:rPr>
          <w:color w:val="000000"/>
        </w:rPr>
        <w:t>ustanovu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zaposlenih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 xml:space="preserve">,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utvrđivanja</w:t>
      </w:r>
      <w:r w:rsidR="00872C30">
        <w:rPr>
          <w:color w:val="000000"/>
        </w:rPr>
        <w:t xml:space="preserve"> </w:t>
      </w:r>
      <w:r>
        <w:rPr>
          <w:color w:val="000000"/>
        </w:rPr>
        <w:t>novog</w:t>
      </w:r>
      <w:r w:rsidR="00872C30">
        <w:rPr>
          <w:color w:val="000000"/>
        </w:rPr>
        <w:t xml:space="preserve"> </w:t>
      </w:r>
      <w:r>
        <w:rPr>
          <w:color w:val="000000"/>
        </w:rPr>
        <w:t>termina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neopravdano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odazove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šest</w:t>
      </w:r>
      <w:r w:rsidR="00872C30">
        <w:rPr>
          <w:color w:val="000000"/>
        </w:rPr>
        <w:t xml:space="preserve"> </w:t>
      </w:r>
      <w:r>
        <w:rPr>
          <w:color w:val="000000"/>
        </w:rPr>
        <w:t>meseci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upućivanja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vanredni</w:t>
      </w:r>
      <w:r w:rsidR="00872C30">
        <w:rPr>
          <w:color w:val="000000"/>
        </w:rPr>
        <w:t xml:space="preserve"> </w:t>
      </w:r>
      <w:r>
        <w:rPr>
          <w:color w:val="000000"/>
        </w:rPr>
        <w:t>lekarski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, </w:t>
      </w:r>
      <w:r>
        <w:rPr>
          <w:color w:val="000000"/>
        </w:rPr>
        <w:t>smatraće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Policijskoj</w:t>
      </w:r>
      <w:r w:rsidR="00872C30">
        <w:rPr>
          <w:color w:val="000000"/>
        </w:rPr>
        <w:t xml:space="preserve"> </w:t>
      </w:r>
      <w:r>
        <w:rPr>
          <w:color w:val="000000"/>
        </w:rPr>
        <w:t>brigadi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4. </w:t>
      </w:r>
      <w:r w:rsidR="003B0DEE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3B0DEE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Policijskoj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brigadi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62.</w:t>
      </w:r>
    </w:p>
    <w:p w:rsidR="002646F5" w:rsidRDefault="003B0DEE">
      <w:pPr>
        <w:spacing w:after="150"/>
      </w:pP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 </w:t>
      </w:r>
      <w:r>
        <w:rPr>
          <w:color w:val="000000"/>
        </w:rPr>
        <w:t>čini</w:t>
      </w:r>
      <w:r w:rsidR="00872C30">
        <w:rPr>
          <w:color w:val="000000"/>
        </w:rPr>
        <w:t xml:space="preserve">: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,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službenih</w:t>
      </w:r>
      <w:r w:rsidR="00872C30">
        <w:rPr>
          <w:color w:val="000000"/>
        </w:rPr>
        <w:t xml:space="preserve"> </w:t>
      </w:r>
      <w:r>
        <w:rPr>
          <w:color w:val="000000"/>
        </w:rPr>
        <w:t>životinja</w:t>
      </w:r>
      <w:r w:rsidR="00872C30">
        <w:rPr>
          <w:color w:val="000000"/>
        </w:rPr>
        <w:t xml:space="preserve">, </w:t>
      </w:r>
      <w:r>
        <w:rPr>
          <w:color w:val="000000"/>
        </w:rPr>
        <w:t>posebna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oruđe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boravak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terenu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 </w:t>
      </w:r>
      <w:r>
        <w:rPr>
          <w:color w:val="000000"/>
        </w:rPr>
        <w:t>čini</w:t>
      </w:r>
      <w:r w:rsidR="00872C30">
        <w:rPr>
          <w:color w:val="000000"/>
        </w:rPr>
        <w:t xml:space="preserve">: </w:t>
      </w:r>
      <w:r>
        <w:rPr>
          <w:color w:val="000000"/>
        </w:rPr>
        <w:t>taktički</w:t>
      </w:r>
      <w:r w:rsidR="00872C30">
        <w:rPr>
          <w:color w:val="000000"/>
        </w:rPr>
        <w:t xml:space="preserve"> </w:t>
      </w:r>
      <w:r>
        <w:rPr>
          <w:color w:val="000000"/>
        </w:rPr>
        <w:t>opasač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pripadajućim</w:t>
      </w:r>
      <w:r w:rsidR="00872C30">
        <w:rPr>
          <w:color w:val="000000"/>
        </w:rPr>
        <w:t xml:space="preserve"> </w:t>
      </w:r>
      <w:r>
        <w:rPr>
          <w:color w:val="000000"/>
        </w:rPr>
        <w:t>delovima</w:t>
      </w:r>
      <w:r w:rsidR="00872C30">
        <w:rPr>
          <w:color w:val="000000"/>
        </w:rPr>
        <w:t xml:space="preserve">; </w:t>
      </w:r>
      <w:r>
        <w:rPr>
          <w:color w:val="000000"/>
        </w:rPr>
        <w:t>podopasač</w:t>
      </w:r>
      <w:r w:rsidR="00872C30">
        <w:rPr>
          <w:color w:val="000000"/>
        </w:rPr>
        <w:t xml:space="preserve">; </w:t>
      </w:r>
      <w:r>
        <w:rPr>
          <w:color w:val="000000"/>
        </w:rPr>
        <w:t>zaštitni</w:t>
      </w:r>
      <w:r w:rsidR="00872C30">
        <w:rPr>
          <w:color w:val="000000"/>
        </w:rPr>
        <w:t xml:space="preserve"> </w:t>
      </w:r>
      <w:r>
        <w:rPr>
          <w:color w:val="000000"/>
        </w:rPr>
        <w:t>šlem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vizirom</w:t>
      </w:r>
      <w:r w:rsidR="00872C30">
        <w:rPr>
          <w:color w:val="000000"/>
        </w:rPr>
        <w:t xml:space="preserve">; </w:t>
      </w:r>
      <w:r>
        <w:rPr>
          <w:color w:val="000000"/>
        </w:rPr>
        <w:t>antitrauma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štitnici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ruke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noge</w:t>
      </w:r>
      <w:r w:rsidR="00872C30">
        <w:rPr>
          <w:color w:val="000000"/>
        </w:rPr>
        <w:t xml:space="preserve">; </w:t>
      </w:r>
      <w:r>
        <w:rPr>
          <w:color w:val="000000"/>
        </w:rPr>
        <w:t>zaštitni</w:t>
      </w:r>
      <w:r w:rsidR="00872C30">
        <w:rPr>
          <w:color w:val="000000"/>
        </w:rPr>
        <w:t xml:space="preserve"> </w:t>
      </w:r>
      <w:r>
        <w:rPr>
          <w:color w:val="000000"/>
        </w:rPr>
        <w:t>štit</w:t>
      </w:r>
      <w:r w:rsidR="00872C30">
        <w:rPr>
          <w:color w:val="000000"/>
        </w:rPr>
        <w:t xml:space="preserve">; </w:t>
      </w:r>
      <w:r>
        <w:rPr>
          <w:color w:val="000000"/>
        </w:rPr>
        <w:t>zaštitne</w:t>
      </w:r>
      <w:r w:rsidR="00872C30">
        <w:rPr>
          <w:color w:val="000000"/>
        </w:rPr>
        <w:t xml:space="preserve"> </w:t>
      </w:r>
      <w:r>
        <w:rPr>
          <w:color w:val="000000"/>
        </w:rPr>
        <w:t>rukavice</w:t>
      </w:r>
      <w:r w:rsidR="00872C30">
        <w:rPr>
          <w:color w:val="000000"/>
        </w:rPr>
        <w:t xml:space="preserve">; </w:t>
      </w:r>
      <w:r>
        <w:rPr>
          <w:color w:val="000000"/>
        </w:rPr>
        <w:t>zaštitna</w:t>
      </w:r>
      <w:r w:rsidR="00872C30">
        <w:rPr>
          <w:color w:val="000000"/>
        </w:rPr>
        <w:t xml:space="preserve"> </w:t>
      </w:r>
      <w:r>
        <w:rPr>
          <w:color w:val="000000"/>
        </w:rPr>
        <w:t>maska</w:t>
      </w:r>
      <w:r w:rsidR="00872C30">
        <w:rPr>
          <w:color w:val="000000"/>
        </w:rPr>
        <w:t xml:space="preserve">; </w:t>
      </w:r>
      <w:r>
        <w:rPr>
          <w:color w:val="000000"/>
        </w:rPr>
        <w:t>službena</w:t>
      </w:r>
      <w:r w:rsidR="00872C30">
        <w:rPr>
          <w:color w:val="000000"/>
        </w:rPr>
        <w:t xml:space="preserve"> </w:t>
      </w:r>
      <w:r>
        <w:rPr>
          <w:color w:val="000000"/>
        </w:rPr>
        <w:t>palica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službena</w:t>
      </w:r>
      <w:r w:rsidR="00872C30">
        <w:rPr>
          <w:color w:val="000000"/>
        </w:rPr>
        <w:t xml:space="preserve"> </w:t>
      </w:r>
      <w:r>
        <w:rPr>
          <w:color w:val="000000"/>
        </w:rPr>
        <w:t>palica</w:t>
      </w:r>
      <w:r w:rsidR="00872C30">
        <w:rPr>
          <w:color w:val="000000"/>
        </w:rPr>
        <w:t xml:space="preserve"> „</w:t>
      </w:r>
      <w:r>
        <w:rPr>
          <w:color w:val="000000"/>
        </w:rPr>
        <w:t>Tonfa</w:t>
      </w:r>
      <w:r w:rsidR="00872C30">
        <w:rPr>
          <w:color w:val="000000"/>
        </w:rPr>
        <w:t xml:space="preserve">”; </w:t>
      </w:r>
      <w:r>
        <w:rPr>
          <w:color w:val="000000"/>
        </w:rPr>
        <w:t>teleskopska</w:t>
      </w:r>
      <w:r w:rsidR="00872C30">
        <w:rPr>
          <w:color w:val="000000"/>
        </w:rPr>
        <w:t xml:space="preserve"> </w:t>
      </w:r>
      <w:r>
        <w:rPr>
          <w:color w:val="000000"/>
        </w:rPr>
        <w:t>palica</w:t>
      </w:r>
      <w:r w:rsidR="00872C30">
        <w:rPr>
          <w:color w:val="000000"/>
        </w:rPr>
        <w:t xml:space="preserve">; </w:t>
      </w:r>
      <w:r>
        <w:rPr>
          <w:color w:val="000000"/>
        </w:rPr>
        <w:t>elektrošokeri</w:t>
      </w:r>
      <w:r w:rsidR="00872C30">
        <w:rPr>
          <w:color w:val="000000"/>
        </w:rPr>
        <w:t xml:space="preserve">; </w:t>
      </w:r>
      <w:r>
        <w:rPr>
          <w:color w:val="000000"/>
        </w:rPr>
        <w:t>električne</w:t>
      </w:r>
      <w:r w:rsidR="00872C30">
        <w:rPr>
          <w:color w:val="000000"/>
        </w:rPr>
        <w:t xml:space="preserve"> </w:t>
      </w:r>
      <w:r>
        <w:rPr>
          <w:color w:val="000000"/>
        </w:rPr>
        <w:t>palice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emituju</w:t>
      </w:r>
      <w:r w:rsidR="00872C30">
        <w:rPr>
          <w:color w:val="000000"/>
        </w:rPr>
        <w:t xml:space="preserve"> </w:t>
      </w:r>
      <w:r>
        <w:rPr>
          <w:color w:val="000000"/>
        </w:rPr>
        <w:t>električni</w:t>
      </w:r>
      <w:r w:rsidR="00872C30">
        <w:rPr>
          <w:color w:val="000000"/>
        </w:rPr>
        <w:t xml:space="preserve"> </w:t>
      </w:r>
      <w:r>
        <w:rPr>
          <w:color w:val="000000"/>
        </w:rPr>
        <w:t>impuls</w:t>
      </w:r>
      <w:r w:rsidR="00872C30">
        <w:rPr>
          <w:color w:val="000000"/>
        </w:rPr>
        <w:t xml:space="preserve"> </w:t>
      </w:r>
      <w:r>
        <w:rPr>
          <w:color w:val="000000"/>
        </w:rPr>
        <w:t>kratkog</w:t>
      </w:r>
      <w:r w:rsidR="00872C30">
        <w:rPr>
          <w:color w:val="000000"/>
        </w:rPr>
        <w:t xml:space="preserve"> </w:t>
      </w:r>
      <w:r>
        <w:rPr>
          <w:color w:val="000000"/>
        </w:rPr>
        <w:t>trajanja</w:t>
      </w:r>
      <w:r w:rsidR="00872C30">
        <w:rPr>
          <w:color w:val="000000"/>
        </w:rPr>
        <w:t xml:space="preserve">;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vezivanje</w:t>
      </w:r>
      <w:r w:rsidR="00872C30">
        <w:rPr>
          <w:color w:val="000000"/>
        </w:rPr>
        <w:t xml:space="preserve"> (</w:t>
      </w:r>
      <w:r>
        <w:rPr>
          <w:color w:val="000000"/>
        </w:rPr>
        <w:t>lisice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zatezne</w:t>
      </w:r>
      <w:r w:rsidR="00872C30">
        <w:rPr>
          <w:color w:val="000000"/>
        </w:rPr>
        <w:t xml:space="preserve"> </w:t>
      </w:r>
      <w:r>
        <w:rPr>
          <w:color w:val="000000"/>
        </w:rPr>
        <w:t>trake</w:t>
      </w:r>
      <w:r w:rsidR="00872C30">
        <w:rPr>
          <w:color w:val="000000"/>
        </w:rPr>
        <w:t xml:space="preserve">); </w:t>
      </w:r>
      <w:r>
        <w:rPr>
          <w:color w:val="000000"/>
        </w:rPr>
        <w:t>ručni</w:t>
      </w:r>
      <w:r w:rsidR="00872C30">
        <w:rPr>
          <w:color w:val="000000"/>
        </w:rPr>
        <w:t xml:space="preserve"> </w:t>
      </w:r>
      <w:r>
        <w:rPr>
          <w:color w:val="000000"/>
        </w:rPr>
        <w:t>sprej</w:t>
      </w:r>
      <w:r w:rsidR="00872C30">
        <w:rPr>
          <w:color w:val="000000"/>
        </w:rPr>
        <w:t xml:space="preserve"> (</w:t>
      </w:r>
      <w:r>
        <w:rPr>
          <w:color w:val="000000"/>
        </w:rPr>
        <w:t>suzavac</w:t>
      </w:r>
      <w:r w:rsidR="00872C30">
        <w:rPr>
          <w:color w:val="000000"/>
        </w:rPr>
        <w:t xml:space="preserve">); </w:t>
      </w:r>
      <w:r>
        <w:rPr>
          <w:color w:val="000000"/>
        </w:rPr>
        <w:t>megafon</w:t>
      </w:r>
      <w:r w:rsidR="00872C30">
        <w:rPr>
          <w:color w:val="000000"/>
        </w:rPr>
        <w:t xml:space="preserve">; </w:t>
      </w:r>
      <w:r>
        <w:rPr>
          <w:color w:val="000000"/>
        </w:rPr>
        <w:t>baterijske</w:t>
      </w:r>
      <w:r w:rsidR="00872C30">
        <w:rPr>
          <w:color w:val="000000"/>
        </w:rPr>
        <w:t xml:space="preserve"> </w:t>
      </w:r>
      <w:r>
        <w:rPr>
          <w:color w:val="000000"/>
        </w:rPr>
        <w:t>lampe</w:t>
      </w:r>
      <w:r w:rsidR="00872C30">
        <w:rPr>
          <w:color w:val="000000"/>
        </w:rPr>
        <w:t xml:space="preserve">; </w:t>
      </w:r>
      <w:r>
        <w:rPr>
          <w:color w:val="000000"/>
        </w:rPr>
        <w:t>taktički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službeni</w:t>
      </w:r>
      <w:r w:rsidR="00872C30">
        <w:rPr>
          <w:color w:val="000000"/>
        </w:rPr>
        <w:t xml:space="preserve"> </w:t>
      </w:r>
      <w:r>
        <w:rPr>
          <w:color w:val="000000"/>
        </w:rPr>
        <w:t>nož</w:t>
      </w:r>
      <w:r w:rsidR="00872C30">
        <w:rPr>
          <w:color w:val="000000"/>
        </w:rPr>
        <w:t xml:space="preserve">; </w:t>
      </w:r>
      <w:r>
        <w:rPr>
          <w:color w:val="000000"/>
        </w:rPr>
        <w:t>modifikovani</w:t>
      </w:r>
      <w:r w:rsidR="00872C30">
        <w:rPr>
          <w:color w:val="000000"/>
        </w:rPr>
        <w:t xml:space="preserve"> </w:t>
      </w:r>
      <w:r>
        <w:rPr>
          <w:color w:val="000000"/>
        </w:rPr>
        <w:t>antitrauma</w:t>
      </w:r>
      <w:r w:rsidR="00872C30">
        <w:rPr>
          <w:color w:val="000000"/>
        </w:rPr>
        <w:t xml:space="preserve"> </w:t>
      </w:r>
      <w:r>
        <w:rPr>
          <w:color w:val="000000"/>
        </w:rPr>
        <w:t>zaštitni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službena</w:t>
      </w:r>
      <w:r w:rsidR="00872C30">
        <w:rPr>
          <w:color w:val="000000"/>
        </w:rPr>
        <w:t xml:space="preserve"> </w:t>
      </w:r>
      <w:r>
        <w:rPr>
          <w:color w:val="000000"/>
        </w:rPr>
        <w:t>palica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nosačem</w:t>
      </w:r>
      <w:r w:rsidR="00872C30">
        <w:rPr>
          <w:color w:val="000000"/>
        </w:rPr>
        <w:t xml:space="preserve">; </w:t>
      </w:r>
      <w:r>
        <w:rPr>
          <w:color w:val="000000"/>
        </w:rPr>
        <w:t>patrolna</w:t>
      </w:r>
      <w:r w:rsidR="00872C30">
        <w:rPr>
          <w:color w:val="000000"/>
        </w:rPr>
        <w:t xml:space="preserve"> </w:t>
      </w:r>
      <w:r>
        <w:rPr>
          <w:color w:val="000000"/>
        </w:rPr>
        <w:t>kaciga</w:t>
      </w:r>
      <w:r w:rsidR="00872C30">
        <w:rPr>
          <w:color w:val="000000"/>
        </w:rPr>
        <w:t xml:space="preserve">; </w:t>
      </w:r>
      <w:r>
        <w:rPr>
          <w:color w:val="000000"/>
        </w:rPr>
        <w:t>radna</w:t>
      </w:r>
      <w:r w:rsidR="00872C30">
        <w:rPr>
          <w:color w:val="000000"/>
        </w:rPr>
        <w:t xml:space="preserve"> </w:t>
      </w:r>
      <w:r>
        <w:rPr>
          <w:color w:val="000000"/>
        </w:rPr>
        <w:t>kaciga</w:t>
      </w:r>
      <w:r w:rsidR="00872C30">
        <w:rPr>
          <w:color w:val="000000"/>
        </w:rPr>
        <w:t xml:space="preserve">; </w:t>
      </w:r>
      <w:r>
        <w:rPr>
          <w:color w:val="000000"/>
        </w:rPr>
        <w:t>mamuze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kaiševima</w:t>
      </w:r>
      <w:r w:rsidR="00872C30">
        <w:rPr>
          <w:color w:val="000000"/>
        </w:rPr>
        <w:t xml:space="preserve">; </w:t>
      </w:r>
      <w:r>
        <w:rPr>
          <w:color w:val="000000"/>
        </w:rPr>
        <w:t>fluorescentni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taktički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radne</w:t>
      </w:r>
      <w:r w:rsidR="00872C30">
        <w:rPr>
          <w:color w:val="000000"/>
        </w:rPr>
        <w:t xml:space="preserve"> </w:t>
      </w:r>
      <w:r>
        <w:rPr>
          <w:color w:val="000000"/>
        </w:rPr>
        <w:t>rukavice</w:t>
      </w:r>
      <w:r w:rsidR="00872C30">
        <w:rPr>
          <w:color w:val="000000"/>
        </w:rPr>
        <w:t xml:space="preserve"> </w:t>
      </w:r>
      <w:r>
        <w:rPr>
          <w:color w:val="000000"/>
        </w:rPr>
        <w:t>zimske</w:t>
      </w:r>
      <w:r w:rsidR="00872C30">
        <w:rPr>
          <w:color w:val="000000"/>
        </w:rPr>
        <w:t xml:space="preserve">; </w:t>
      </w:r>
      <w:r>
        <w:rPr>
          <w:color w:val="000000"/>
        </w:rPr>
        <w:t>radne</w:t>
      </w:r>
      <w:r w:rsidR="00872C30">
        <w:rPr>
          <w:color w:val="000000"/>
        </w:rPr>
        <w:t xml:space="preserve"> </w:t>
      </w:r>
      <w:r>
        <w:rPr>
          <w:color w:val="000000"/>
        </w:rPr>
        <w:t>rukavice</w:t>
      </w:r>
      <w:r w:rsidR="00872C30">
        <w:rPr>
          <w:color w:val="000000"/>
        </w:rPr>
        <w:t xml:space="preserve"> </w:t>
      </w:r>
      <w:r>
        <w:rPr>
          <w:color w:val="000000"/>
        </w:rPr>
        <w:t>letnje</w:t>
      </w:r>
      <w:r w:rsidR="00872C30">
        <w:rPr>
          <w:color w:val="000000"/>
        </w:rPr>
        <w:t xml:space="preserve">; </w:t>
      </w:r>
      <w:r>
        <w:rPr>
          <w:color w:val="000000"/>
        </w:rPr>
        <w:t>povodnici</w:t>
      </w:r>
      <w:r w:rsidR="00872C30">
        <w:rPr>
          <w:color w:val="000000"/>
        </w:rPr>
        <w:t xml:space="preserve"> </w:t>
      </w:r>
      <w:r>
        <w:rPr>
          <w:color w:val="000000"/>
        </w:rPr>
        <w:t>dupli</w:t>
      </w:r>
      <w:r w:rsidR="00872C30">
        <w:rPr>
          <w:color w:val="000000"/>
        </w:rPr>
        <w:t xml:space="preserve">; </w:t>
      </w:r>
      <w:r>
        <w:rPr>
          <w:color w:val="000000"/>
        </w:rPr>
        <w:t>povodnici</w:t>
      </w:r>
      <w:r w:rsidR="00872C30">
        <w:rPr>
          <w:color w:val="000000"/>
        </w:rPr>
        <w:t xml:space="preserve"> </w:t>
      </w:r>
      <w:r>
        <w:rPr>
          <w:color w:val="000000"/>
        </w:rPr>
        <w:t>radni</w:t>
      </w:r>
      <w:r w:rsidR="00872C30">
        <w:rPr>
          <w:color w:val="000000"/>
        </w:rPr>
        <w:t xml:space="preserve">; </w:t>
      </w:r>
      <w:r>
        <w:rPr>
          <w:color w:val="000000"/>
        </w:rPr>
        <w:t>povodnici</w:t>
      </w:r>
      <w:r w:rsidR="00872C30">
        <w:rPr>
          <w:color w:val="000000"/>
        </w:rPr>
        <w:t xml:space="preserve"> </w:t>
      </w:r>
      <w:r>
        <w:rPr>
          <w:color w:val="000000"/>
        </w:rPr>
        <w:t>kratki</w:t>
      </w:r>
      <w:r w:rsidR="00872C30">
        <w:rPr>
          <w:color w:val="000000"/>
        </w:rPr>
        <w:t xml:space="preserve">; </w:t>
      </w:r>
      <w:r>
        <w:rPr>
          <w:color w:val="000000"/>
        </w:rPr>
        <w:t>kopačke</w:t>
      </w:r>
      <w:r w:rsidR="00872C30">
        <w:rPr>
          <w:color w:val="000000"/>
        </w:rPr>
        <w:t xml:space="preserve">; </w:t>
      </w:r>
      <w:r>
        <w:rPr>
          <w:color w:val="000000"/>
        </w:rPr>
        <w:t>zaštitni</w:t>
      </w:r>
      <w:r w:rsidR="00872C30">
        <w:rPr>
          <w:color w:val="000000"/>
        </w:rPr>
        <w:t xml:space="preserve">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šlem</w:t>
      </w:r>
      <w:r w:rsidR="00872C30">
        <w:rPr>
          <w:color w:val="000000"/>
        </w:rPr>
        <w:t xml:space="preserve">; </w:t>
      </w:r>
      <w:r>
        <w:rPr>
          <w:color w:val="000000"/>
        </w:rPr>
        <w:t>modifikovani</w:t>
      </w:r>
      <w:r w:rsidR="00872C30">
        <w:rPr>
          <w:color w:val="000000"/>
        </w:rPr>
        <w:t xml:space="preserve"> (</w:t>
      </w:r>
      <w:r>
        <w:rPr>
          <w:color w:val="000000"/>
        </w:rPr>
        <w:t>laki</w:t>
      </w:r>
      <w:r w:rsidR="00872C30">
        <w:rPr>
          <w:color w:val="000000"/>
        </w:rPr>
        <w:t xml:space="preserve">) </w:t>
      </w:r>
      <w:r>
        <w:rPr>
          <w:color w:val="000000"/>
        </w:rPr>
        <w:t>antitrauma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kombinovani</w:t>
      </w:r>
      <w:r w:rsidR="00872C30">
        <w:rPr>
          <w:color w:val="000000"/>
        </w:rPr>
        <w:t xml:space="preserve"> </w:t>
      </w:r>
      <w:r>
        <w:rPr>
          <w:color w:val="000000"/>
        </w:rPr>
        <w:t>alat</w:t>
      </w:r>
      <w:r w:rsidR="00872C30">
        <w:rPr>
          <w:color w:val="000000"/>
        </w:rPr>
        <w:t xml:space="preserve">; </w:t>
      </w:r>
      <w:r>
        <w:rPr>
          <w:color w:val="000000"/>
        </w:rPr>
        <w:t>detektor</w:t>
      </w:r>
      <w:r w:rsidR="00872C30">
        <w:rPr>
          <w:color w:val="000000"/>
        </w:rPr>
        <w:t xml:space="preserve"> </w:t>
      </w:r>
      <w:r>
        <w:rPr>
          <w:color w:val="000000"/>
        </w:rPr>
        <w:t>eksploziva</w:t>
      </w:r>
      <w:r w:rsidR="00872C30">
        <w:rPr>
          <w:color w:val="000000"/>
        </w:rPr>
        <w:t xml:space="preserve">; </w:t>
      </w:r>
      <w:r>
        <w:rPr>
          <w:color w:val="000000"/>
        </w:rPr>
        <w:t>vodeni</w:t>
      </w:r>
      <w:r w:rsidR="00872C30">
        <w:rPr>
          <w:color w:val="000000"/>
        </w:rPr>
        <w:t xml:space="preserve"> </w:t>
      </w:r>
      <w:r>
        <w:rPr>
          <w:color w:val="000000"/>
        </w:rPr>
        <w:t>top</w:t>
      </w:r>
      <w:r w:rsidR="00872C30">
        <w:rPr>
          <w:color w:val="000000"/>
        </w:rPr>
        <w:t xml:space="preserve"> </w:t>
      </w:r>
      <w:r>
        <w:rPr>
          <w:color w:val="000000"/>
        </w:rPr>
        <w:t>bestrzajni</w:t>
      </w:r>
      <w:r w:rsidR="00872C30">
        <w:rPr>
          <w:color w:val="000000"/>
        </w:rPr>
        <w:t xml:space="preserve">; </w:t>
      </w:r>
      <w:r>
        <w:rPr>
          <w:color w:val="000000"/>
        </w:rPr>
        <w:t>neutralizator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tečnim</w:t>
      </w:r>
      <w:r w:rsidR="00872C30">
        <w:rPr>
          <w:color w:val="000000"/>
        </w:rPr>
        <w:t xml:space="preserve"> </w:t>
      </w:r>
      <w:r>
        <w:rPr>
          <w:color w:val="000000"/>
        </w:rPr>
        <w:t>azotom</w:t>
      </w:r>
      <w:r w:rsidR="00872C30">
        <w:rPr>
          <w:color w:val="000000"/>
        </w:rPr>
        <w:t xml:space="preserve">; </w:t>
      </w:r>
      <w:r>
        <w:rPr>
          <w:color w:val="000000"/>
        </w:rPr>
        <w:lastRenderedPageBreak/>
        <w:t>boroskop</w:t>
      </w:r>
      <w:r w:rsidR="00872C30">
        <w:rPr>
          <w:color w:val="000000"/>
        </w:rPr>
        <w:t xml:space="preserve">; </w:t>
      </w:r>
      <w:r>
        <w:rPr>
          <w:color w:val="000000"/>
        </w:rPr>
        <w:t>zaštitni</w:t>
      </w:r>
      <w:r w:rsidR="00872C30">
        <w:rPr>
          <w:color w:val="000000"/>
        </w:rPr>
        <w:t xml:space="preserve">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prekrivač</w:t>
      </w:r>
      <w:r w:rsidR="00872C30">
        <w:rPr>
          <w:color w:val="000000"/>
        </w:rPr>
        <w:t xml:space="preserve">; </w:t>
      </w:r>
      <w:r>
        <w:rPr>
          <w:color w:val="000000"/>
        </w:rPr>
        <w:t>prenosno</w:t>
      </w:r>
      <w:r w:rsidR="00872C30">
        <w:rPr>
          <w:color w:val="000000"/>
        </w:rPr>
        <w:t xml:space="preserve"> </w:t>
      </w:r>
      <w:r>
        <w:rPr>
          <w:color w:val="000000"/>
        </w:rPr>
        <w:t>skladište</w:t>
      </w:r>
      <w:r w:rsidR="00872C30">
        <w:rPr>
          <w:color w:val="000000"/>
        </w:rPr>
        <w:t xml:space="preserve">; </w:t>
      </w:r>
      <w:r>
        <w:rPr>
          <w:color w:val="000000"/>
        </w:rPr>
        <w:t>tripod</w:t>
      </w:r>
      <w:r w:rsidR="00872C30">
        <w:rPr>
          <w:color w:val="000000"/>
        </w:rPr>
        <w:t xml:space="preserve">; </w:t>
      </w:r>
      <w:r>
        <w:rPr>
          <w:color w:val="000000"/>
        </w:rPr>
        <w:t>laptop</w:t>
      </w:r>
      <w:r w:rsidR="00872C30">
        <w:rPr>
          <w:color w:val="000000"/>
        </w:rPr>
        <w:t xml:space="preserve"> </w:t>
      </w:r>
      <w:r>
        <w:rPr>
          <w:color w:val="000000"/>
        </w:rPr>
        <w:t>računar</w:t>
      </w:r>
      <w:r w:rsidR="00872C30">
        <w:rPr>
          <w:color w:val="000000"/>
        </w:rPr>
        <w:t xml:space="preserve">; </w:t>
      </w:r>
      <w:r>
        <w:rPr>
          <w:color w:val="000000"/>
        </w:rPr>
        <w:t>kamkorder</w:t>
      </w:r>
      <w:r w:rsidR="00872C30">
        <w:rPr>
          <w:color w:val="000000"/>
        </w:rPr>
        <w:t xml:space="preserve">; </w:t>
      </w:r>
      <w:r>
        <w:rPr>
          <w:color w:val="000000"/>
        </w:rPr>
        <w:t>fotoaparat</w:t>
      </w:r>
      <w:r w:rsidR="00872C30">
        <w:rPr>
          <w:color w:val="000000"/>
        </w:rPr>
        <w:t xml:space="preserve">; </w:t>
      </w:r>
      <w:r>
        <w:rPr>
          <w:color w:val="000000"/>
        </w:rPr>
        <w:t>univerzalni</w:t>
      </w:r>
      <w:r w:rsidR="00872C30">
        <w:rPr>
          <w:color w:val="000000"/>
        </w:rPr>
        <w:t xml:space="preserve"> </w:t>
      </w:r>
      <w:r>
        <w:rPr>
          <w:color w:val="000000"/>
        </w:rPr>
        <w:t>antistatički</w:t>
      </w:r>
      <w:r w:rsidR="00872C30">
        <w:rPr>
          <w:color w:val="000000"/>
        </w:rPr>
        <w:t xml:space="preserve"> </w:t>
      </w:r>
      <w:r>
        <w:rPr>
          <w:color w:val="000000"/>
        </w:rPr>
        <w:t>alat</w:t>
      </w:r>
      <w:r w:rsidR="00872C30">
        <w:rPr>
          <w:color w:val="000000"/>
        </w:rPr>
        <w:t xml:space="preserve">; </w:t>
      </w:r>
      <w:r>
        <w:rPr>
          <w:color w:val="000000"/>
        </w:rPr>
        <w:t>prenosni</w:t>
      </w:r>
      <w:r w:rsidR="00872C30">
        <w:rPr>
          <w:color w:val="000000"/>
        </w:rPr>
        <w:t xml:space="preserve"> </w:t>
      </w:r>
      <w:r>
        <w:rPr>
          <w:color w:val="000000"/>
        </w:rPr>
        <w:t>portabl</w:t>
      </w:r>
      <w:r w:rsidR="00872C30">
        <w:rPr>
          <w:color w:val="000000"/>
        </w:rPr>
        <w:t xml:space="preserve"> </w:t>
      </w:r>
      <w:r>
        <w:rPr>
          <w:color w:val="000000"/>
        </w:rPr>
        <w:t>rendgenski</w:t>
      </w:r>
      <w:r w:rsidR="00872C30">
        <w:rPr>
          <w:color w:val="000000"/>
        </w:rPr>
        <w:t xml:space="preserve"> </w:t>
      </w:r>
      <w:r>
        <w:rPr>
          <w:color w:val="000000"/>
        </w:rPr>
        <w:t>uređaj</w:t>
      </w:r>
      <w:r w:rsidR="00872C30">
        <w:rPr>
          <w:color w:val="000000"/>
        </w:rPr>
        <w:t xml:space="preserve">; </w:t>
      </w:r>
      <w:r>
        <w:rPr>
          <w:color w:val="000000"/>
        </w:rPr>
        <w:t>samohodno</w:t>
      </w:r>
      <w:r w:rsidR="00872C30">
        <w:rPr>
          <w:color w:val="000000"/>
        </w:rPr>
        <w:t xml:space="preserve"> </w:t>
      </w:r>
      <w:r>
        <w:rPr>
          <w:color w:val="000000"/>
        </w:rPr>
        <w:t>vozilo</w:t>
      </w:r>
      <w:r w:rsidR="00872C30">
        <w:rPr>
          <w:color w:val="000000"/>
        </w:rPr>
        <w:t>-</w:t>
      </w:r>
      <w:r>
        <w:rPr>
          <w:color w:val="000000"/>
        </w:rPr>
        <w:t>robot</w:t>
      </w:r>
      <w:r w:rsidR="00872C30">
        <w:rPr>
          <w:color w:val="000000"/>
        </w:rPr>
        <w:t xml:space="preserve">; </w:t>
      </w:r>
      <w:r>
        <w:rPr>
          <w:color w:val="000000"/>
        </w:rPr>
        <w:t>komplet</w:t>
      </w:r>
      <w:r w:rsidR="00872C30">
        <w:rPr>
          <w:color w:val="000000"/>
        </w:rPr>
        <w:t xml:space="preserve"> </w:t>
      </w:r>
      <w:r>
        <w:rPr>
          <w:color w:val="000000"/>
        </w:rPr>
        <w:t>alata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otvaranje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; </w:t>
      </w:r>
      <w:r>
        <w:rPr>
          <w:color w:val="000000"/>
        </w:rPr>
        <w:t>pribor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podizanje</w:t>
      </w:r>
      <w:r w:rsidR="00872C30">
        <w:rPr>
          <w:color w:val="000000"/>
        </w:rPr>
        <w:t xml:space="preserve"> </w:t>
      </w:r>
      <w:r>
        <w:rPr>
          <w:color w:val="000000"/>
        </w:rPr>
        <w:t>naprave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visine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pribor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otvaranje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bezbednog</w:t>
      </w:r>
      <w:r w:rsidR="00872C30">
        <w:rPr>
          <w:color w:val="000000"/>
        </w:rPr>
        <w:t xml:space="preserve"> </w:t>
      </w:r>
      <w:r>
        <w:rPr>
          <w:color w:val="000000"/>
        </w:rPr>
        <w:t>odstojanja</w:t>
      </w:r>
      <w:r w:rsidR="00872C30">
        <w:rPr>
          <w:color w:val="000000"/>
        </w:rPr>
        <w:t xml:space="preserve">; </w:t>
      </w:r>
      <w:r>
        <w:rPr>
          <w:color w:val="000000"/>
        </w:rPr>
        <w:t>sklopive</w:t>
      </w:r>
      <w:r w:rsidR="00872C30">
        <w:rPr>
          <w:color w:val="000000"/>
        </w:rPr>
        <w:t xml:space="preserve"> </w:t>
      </w:r>
      <w:r>
        <w:rPr>
          <w:color w:val="000000"/>
        </w:rPr>
        <w:t>merdevine</w:t>
      </w:r>
      <w:r w:rsidR="00872C30">
        <w:rPr>
          <w:color w:val="000000"/>
        </w:rPr>
        <w:t xml:space="preserve">; </w:t>
      </w:r>
      <w:r>
        <w:rPr>
          <w:color w:val="000000"/>
        </w:rPr>
        <w:t>ogledala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lampom</w:t>
      </w:r>
      <w:r w:rsidR="00872C30">
        <w:rPr>
          <w:color w:val="000000"/>
        </w:rPr>
        <w:t xml:space="preserve">; </w:t>
      </w:r>
      <w:r>
        <w:rPr>
          <w:color w:val="000000"/>
        </w:rPr>
        <w:t>reflektori</w:t>
      </w:r>
      <w:r w:rsidR="00872C30">
        <w:rPr>
          <w:color w:val="000000"/>
        </w:rPr>
        <w:t xml:space="preserve"> </w:t>
      </w:r>
      <w:r>
        <w:rPr>
          <w:color w:val="000000"/>
        </w:rPr>
        <w:t>ručni</w:t>
      </w:r>
      <w:r w:rsidR="00872C30">
        <w:rPr>
          <w:color w:val="000000"/>
        </w:rPr>
        <w:t xml:space="preserve">;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štit</w:t>
      </w:r>
      <w:r w:rsidR="00872C30">
        <w:rPr>
          <w:color w:val="000000"/>
        </w:rPr>
        <w:t xml:space="preserve">; </w:t>
      </w:r>
      <w:r>
        <w:rPr>
          <w:color w:val="000000"/>
        </w:rPr>
        <w:t>teleskopska</w:t>
      </w:r>
      <w:r w:rsidR="00872C30">
        <w:rPr>
          <w:color w:val="000000"/>
        </w:rPr>
        <w:t xml:space="preserve"> </w:t>
      </w:r>
      <w:r>
        <w:rPr>
          <w:color w:val="000000"/>
        </w:rPr>
        <w:t>ruka</w:t>
      </w:r>
      <w:r w:rsidR="00872C30">
        <w:rPr>
          <w:color w:val="000000"/>
        </w:rPr>
        <w:t xml:space="preserve">; </w:t>
      </w:r>
      <w:r>
        <w:rPr>
          <w:color w:val="000000"/>
        </w:rPr>
        <w:t>zaštitno</w:t>
      </w:r>
      <w:r w:rsidR="00872C30">
        <w:rPr>
          <w:color w:val="000000"/>
        </w:rPr>
        <w:t xml:space="preserve"> </w:t>
      </w:r>
      <w:r>
        <w:rPr>
          <w:color w:val="000000"/>
        </w:rPr>
        <w:t>odelo</w:t>
      </w:r>
      <w:r w:rsidR="00872C30">
        <w:rPr>
          <w:color w:val="000000"/>
        </w:rPr>
        <w:t xml:space="preserve"> </w:t>
      </w:r>
      <w:r>
        <w:rPr>
          <w:color w:val="000000"/>
        </w:rPr>
        <w:t>operatera</w:t>
      </w:r>
      <w:r w:rsidR="00872C30">
        <w:rPr>
          <w:color w:val="000000"/>
        </w:rPr>
        <w:t xml:space="preserve"> </w:t>
      </w:r>
      <w:r>
        <w:rPr>
          <w:color w:val="000000"/>
        </w:rPr>
        <w:t>PDZ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kacigom</w:t>
      </w:r>
      <w:r w:rsidR="00872C30">
        <w:rPr>
          <w:color w:val="000000"/>
        </w:rPr>
        <w:t xml:space="preserve">; </w:t>
      </w:r>
      <w:r>
        <w:rPr>
          <w:color w:val="000000"/>
        </w:rPr>
        <w:t>metal</w:t>
      </w:r>
      <w:r w:rsidR="00872C30">
        <w:rPr>
          <w:color w:val="000000"/>
        </w:rPr>
        <w:t>-</w:t>
      </w:r>
      <w:r>
        <w:rPr>
          <w:color w:val="000000"/>
        </w:rPr>
        <w:t>detektor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pretragu</w:t>
      </w:r>
      <w:r w:rsidR="00872C30">
        <w:rPr>
          <w:color w:val="000000"/>
        </w:rPr>
        <w:t xml:space="preserve"> </w:t>
      </w:r>
      <w:r>
        <w:rPr>
          <w:color w:val="000000"/>
        </w:rPr>
        <w:t>terena</w:t>
      </w:r>
      <w:r w:rsidR="00872C30">
        <w:rPr>
          <w:color w:val="000000"/>
        </w:rPr>
        <w:t xml:space="preserve">; </w:t>
      </w:r>
      <w:r>
        <w:rPr>
          <w:color w:val="000000"/>
        </w:rPr>
        <w:t>ručni</w:t>
      </w:r>
      <w:r w:rsidR="00872C30">
        <w:rPr>
          <w:color w:val="000000"/>
        </w:rPr>
        <w:t xml:space="preserve"> </w:t>
      </w:r>
      <w:r>
        <w:rPr>
          <w:color w:val="000000"/>
        </w:rPr>
        <w:t>metal</w:t>
      </w:r>
      <w:r w:rsidR="00872C30">
        <w:rPr>
          <w:color w:val="000000"/>
        </w:rPr>
        <w:t>-</w:t>
      </w:r>
      <w:r>
        <w:rPr>
          <w:color w:val="000000"/>
        </w:rPr>
        <w:t>detektori</w:t>
      </w:r>
      <w:r w:rsidR="00872C30">
        <w:rPr>
          <w:color w:val="000000"/>
        </w:rPr>
        <w:t xml:space="preserve"> (</w:t>
      </w:r>
      <w:r>
        <w:rPr>
          <w:color w:val="000000"/>
        </w:rPr>
        <w:t>više</w:t>
      </w:r>
      <w:r w:rsidR="00872C30">
        <w:rPr>
          <w:color w:val="000000"/>
        </w:rPr>
        <w:t xml:space="preserve"> </w:t>
      </w:r>
      <w:r>
        <w:rPr>
          <w:color w:val="000000"/>
        </w:rPr>
        <w:t>vrsta</w:t>
      </w:r>
      <w:r w:rsidR="00872C30">
        <w:rPr>
          <w:color w:val="000000"/>
        </w:rPr>
        <w:t xml:space="preserve">); </w:t>
      </w:r>
      <w:r>
        <w:rPr>
          <w:color w:val="000000"/>
        </w:rPr>
        <w:t>blokator</w:t>
      </w:r>
      <w:r w:rsidR="00872C30">
        <w:rPr>
          <w:color w:val="000000"/>
        </w:rPr>
        <w:t xml:space="preserve"> </w:t>
      </w:r>
      <w:r>
        <w:rPr>
          <w:color w:val="000000"/>
        </w:rPr>
        <w:t>radio</w:t>
      </w:r>
      <w:r w:rsidR="00872C30">
        <w:rPr>
          <w:color w:val="000000"/>
        </w:rPr>
        <w:t>-</w:t>
      </w:r>
      <w:r>
        <w:rPr>
          <w:color w:val="000000"/>
        </w:rPr>
        <w:t>talasa</w:t>
      </w:r>
      <w:r w:rsidR="00872C30">
        <w:rPr>
          <w:color w:val="000000"/>
        </w:rPr>
        <w:t xml:space="preserve">; </w:t>
      </w:r>
      <w:r>
        <w:rPr>
          <w:color w:val="000000"/>
        </w:rPr>
        <w:t>mašine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električno</w:t>
      </w:r>
      <w:r w:rsidR="00872C30">
        <w:rPr>
          <w:color w:val="000000"/>
        </w:rPr>
        <w:t xml:space="preserve"> </w:t>
      </w:r>
      <w:r>
        <w:rPr>
          <w:color w:val="000000"/>
        </w:rPr>
        <w:t>paljenje</w:t>
      </w:r>
      <w:r w:rsidR="00872C30">
        <w:rPr>
          <w:color w:val="000000"/>
        </w:rPr>
        <w:t xml:space="preserve">; </w:t>
      </w:r>
      <w:r>
        <w:rPr>
          <w:color w:val="000000"/>
        </w:rPr>
        <w:t>taktički</w:t>
      </w:r>
      <w:r w:rsidR="00872C30">
        <w:rPr>
          <w:color w:val="000000"/>
        </w:rPr>
        <w:t xml:space="preserve"> </w:t>
      </w:r>
      <w:r>
        <w:rPr>
          <w:color w:val="000000"/>
        </w:rPr>
        <w:t>zaštitni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šlemovi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vizirom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deminiranje</w:t>
      </w:r>
      <w:r w:rsidR="00872C30">
        <w:rPr>
          <w:color w:val="000000"/>
        </w:rPr>
        <w:t xml:space="preserve">; </w:t>
      </w:r>
      <w:r>
        <w:rPr>
          <w:color w:val="000000"/>
        </w:rPr>
        <w:t>zaštitne</w:t>
      </w:r>
      <w:r w:rsidR="00872C30">
        <w:rPr>
          <w:color w:val="000000"/>
        </w:rPr>
        <w:t xml:space="preserve"> </w:t>
      </w:r>
      <w:r>
        <w:rPr>
          <w:color w:val="000000"/>
        </w:rPr>
        <w:t>naočare</w:t>
      </w:r>
      <w:r w:rsidR="00872C30">
        <w:rPr>
          <w:color w:val="000000"/>
        </w:rPr>
        <w:t xml:space="preserve">; </w:t>
      </w:r>
      <w:r>
        <w:rPr>
          <w:color w:val="000000"/>
        </w:rPr>
        <w:t>štitnici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laktove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kolena</w:t>
      </w:r>
      <w:r w:rsidR="00872C30">
        <w:rPr>
          <w:color w:val="000000"/>
        </w:rPr>
        <w:t xml:space="preserve">; </w:t>
      </w:r>
      <w:r>
        <w:rPr>
          <w:color w:val="000000"/>
        </w:rPr>
        <w:t>vreća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spavanje</w:t>
      </w:r>
      <w:r w:rsidR="00872C30">
        <w:rPr>
          <w:color w:val="000000"/>
        </w:rPr>
        <w:t xml:space="preserve"> </w:t>
      </w:r>
      <w:r>
        <w:rPr>
          <w:color w:val="000000"/>
        </w:rPr>
        <w:t>zimska</w:t>
      </w:r>
      <w:r w:rsidR="00872C30">
        <w:rPr>
          <w:color w:val="000000"/>
        </w:rPr>
        <w:t xml:space="preserve">; </w:t>
      </w:r>
      <w:r>
        <w:rPr>
          <w:color w:val="000000"/>
        </w:rPr>
        <w:t>vreća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spavanje</w:t>
      </w:r>
      <w:r w:rsidR="00872C30">
        <w:rPr>
          <w:color w:val="000000"/>
        </w:rPr>
        <w:t xml:space="preserve"> </w:t>
      </w:r>
      <w:r>
        <w:rPr>
          <w:color w:val="000000"/>
        </w:rPr>
        <w:t>letnja</w:t>
      </w:r>
      <w:r w:rsidR="00872C30">
        <w:rPr>
          <w:color w:val="000000"/>
        </w:rPr>
        <w:t xml:space="preserve">; </w:t>
      </w:r>
      <w:r>
        <w:rPr>
          <w:color w:val="000000"/>
        </w:rPr>
        <w:t>podmetač</w:t>
      </w:r>
      <w:r w:rsidR="00872C30">
        <w:rPr>
          <w:color w:val="000000"/>
        </w:rPr>
        <w:t xml:space="preserve"> </w:t>
      </w:r>
      <w:r>
        <w:rPr>
          <w:color w:val="000000"/>
        </w:rPr>
        <w:t>vreće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spavanje</w:t>
      </w:r>
      <w:r w:rsidR="00872C30">
        <w:rPr>
          <w:color w:val="000000"/>
        </w:rPr>
        <w:t xml:space="preserve">; </w:t>
      </w:r>
      <w:r>
        <w:rPr>
          <w:color w:val="000000"/>
        </w:rPr>
        <w:t>borbeni</w:t>
      </w:r>
      <w:r w:rsidR="00872C30">
        <w:rPr>
          <w:color w:val="000000"/>
        </w:rPr>
        <w:t xml:space="preserve"> </w:t>
      </w:r>
      <w:r>
        <w:rPr>
          <w:color w:val="000000"/>
        </w:rPr>
        <w:t>ranac</w:t>
      </w:r>
      <w:r w:rsidR="00872C30">
        <w:rPr>
          <w:color w:val="000000"/>
        </w:rPr>
        <w:t xml:space="preserve">; </w:t>
      </w:r>
      <w:r>
        <w:rPr>
          <w:color w:val="000000"/>
        </w:rPr>
        <w:t>borbeni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porcija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priborom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jelo</w:t>
      </w:r>
      <w:r w:rsidR="00872C30">
        <w:rPr>
          <w:color w:val="000000"/>
        </w:rPr>
        <w:t xml:space="preserve">; </w:t>
      </w:r>
      <w:r>
        <w:rPr>
          <w:color w:val="000000"/>
        </w:rPr>
        <w:t>čuturica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vodu</w:t>
      </w:r>
      <w:r w:rsidR="00872C30">
        <w:rPr>
          <w:color w:val="000000"/>
        </w:rPr>
        <w:t xml:space="preserve">; </w:t>
      </w:r>
      <w:r>
        <w:rPr>
          <w:color w:val="000000"/>
        </w:rPr>
        <w:t>leđni</w:t>
      </w:r>
      <w:r w:rsidR="00872C30">
        <w:rPr>
          <w:color w:val="000000"/>
        </w:rPr>
        <w:t xml:space="preserve"> </w:t>
      </w:r>
      <w:r>
        <w:rPr>
          <w:color w:val="000000"/>
        </w:rPr>
        <w:t>mehur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vodu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sisaljkom</w:t>
      </w:r>
      <w:r w:rsidR="00872C30">
        <w:rPr>
          <w:color w:val="000000"/>
        </w:rPr>
        <w:t xml:space="preserve"> </w:t>
      </w:r>
      <w:r>
        <w:rPr>
          <w:color w:val="000000"/>
        </w:rPr>
        <w:t>kapaciteta</w:t>
      </w:r>
      <w:r w:rsidR="00872C30">
        <w:rPr>
          <w:color w:val="000000"/>
        </w:rPr>
        <w:t xml:space="preserve"> 1,5 </w:t>
      </w:r>
      <w:r>
        <w:rPr>
          <w:color w:val="000000"/>
        </w:rPr>
        <w:t>do</w:t>
      </w:r>
      <w:r w:rsidR="00872C30">
        <w:rPr>
          <w:color w:val="000000"/>
        </w:rPr>
        <w:t xml:space="preserve"> 2 </w:t>
      </w:r>
      <w:r>
        <w:rPr>
          <w:color w:val="000000"/>
        </w:rPr>
        <w:t>litra</w:t>
      </w:r>
      <w:r w:rsidR="00872C30">
        <w:rPr>
          <w:color w:val="000000"/>
        </w:rPr>
        <w:t xml:space="preserve">; </w:t>
      </w:r>
      <w:r>
        <w:rPr>
          <w:color w:val="000000"/>
        </w:rPr>
        <w:t>borbeni</w:t>
      </w:r>
      <w:r w:rsidR="00872C30">
        <w:rPr>
          <w:color w:val="000000"/>
        </w:rPr>
        <w:t xml:space="preserve"> </w:t>
      </w:r>
      <w:r>
        <w:rPr>
          <w:color w:val="000000"/>
        </w:rPr>
        <w:t>nož</w:t>
      </w:r>
      <w:r w:rsidR="00872C30">
        <w:rPr>
          <w:color w:val="000000"/>
        </w:rPr>
        <w:t xml:space="preserve">; </w:t>
      </w:r>
      <w:r>
        <w:rPr>
          <w:color w:val="000000"/>
        </w:rPr>
        <w:t>antimagnetni</w:t>
      </w:r>
      <w:r w:rsidR="00872C30">
        <w:rPr>
          <w:color w:val="000000"/>
        </w:rPr>
        <w:t xml:space="preserve"> </w:t>
      </w:r>
      <w:r>
        <w:rPr>
          <w:color w:val="000000"/>
        </w:rPr>
        <w:t>nož</w:t>
      </w:r>
      <w:r w:rsidR="00872C30">
        <w:rPr>
          <w:color w:val="000000"/>
        </w:rPr>
        <w:t>-</w:t>
      </w:r>
      <w:r>
        <w:rPr>
          <w:color w:val="000000"/>
        </w:rPr>
        <w:t>alat</w:t>
      </w:r>
      <w:r w:rsidR="00872C30">
        <w:rPr>
          <w:color w:val="000000"/>
        </w:rPr>
        <w:t xml:space="preserve">; </w:t>
      </w:r>
      <w:r>
        <w:rPr>
          <w:color w:val="000000"/>
        </w:rPr>
        <w:t>parakord</w:t>
      </w:r>
      <w:r w:rsidR="00872C30">
        <w:rPr>
          <w:color w:val="000000"/>
        </w:rPr>
        <w:t xml:space="preserve">; </w:t>
      </w:r>
      <w:r>
        <w:rPr>
          <w:color w:val="000000"/>
        </w:rPr>
        <w:t>baterijske</w:t>
      </w:r>
      <w:r w:rsidR="00872C30">
        <w:rPr>
          <w:color w:val="000000"/>
        </w:rPr>
        <w:t xml:space="preserve"> </w:t>
      </w:r>
      <w:r>
        <w:rPr>
          <w:color w:val="000000"/>
        </w:rPr>
        <w:t>lampe</w:t>
      </w:r>
      <w:r w:rsidR="00872C30">
        <w:rPr>
          <w:color w:val="000000"/>
        </w:rPr>
        <w:t xml:space="preserve">; </w:t>
      </w:r>
      <w:r>
        <w:rPr>
          <w:color w:val="000000"/>
        </w:rPr>
        <w:t>nepromočiva</w:t>
      </w:r>
      <w:r w:rsidR="00872C30">
        <w:rPr>
          <w:color w:val="000000"/>
        </w:rPr>
        <w:t xml:space="preserve"> </w:t>
      </w:r>
      <w:r>
        <w:rPr>
          <w:color w:val="000000"/>
        </w:rPr>
        <w:t>odela</w:t>
      </w:r>
      <w:r w:rsidR="00872C30">
        <w:rPr>
          <w:color w:val="000000"/>
        </w:rPr>
        <w:t xml:space="preserve">; </w:t>
      </w:r>
      <w:r>
        <w:rPr>
          <w:color w:val="000000"/>
        </w:rPr>
        <w:t>gumeni</w:t>
      </w:r>
      <w:r w:rsidR="00872C30">
        <w:rPr>
          <w:color w:val="000000"/>
        </w:rPr>
        <w:t xml:space="preserve"> </w:t>
      </w:r>
      <w:r>
        <w:rPr>
          <w:color w:val="000000"/>
        </w:rPr>
        <w:t>čamci</w:t>
      </w:r>
      <w:r w:rsidR="00872C30">
        <w:rPr>
          <w:color w:val="000000"/>
        </w:rPr>
        <w:t xml:space="preserve">; </w:t>
      </w:r>
      <w:r>
        <w:rPr>
          <w:color w:val="000000"/>
        </w:rPr>
        <w:t>pojasevi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spasavanje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šatorska</w:t>
      </w:r>
      <w:r w:rsidR="00872C30">
        <w:rPr>
          <w:color w:val="000000"/>
        </w:rPr>
        <w:t xml:space="preserve"> </w:t>
      </w:r>
      <w:r>
        <w:rPr>
          <w:color w:val="000000"/>
        </w:rPr>
        <w:t>krila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službenog</w:t>
      </w:r>
      <w:r w:rsidR="00872C30">
        <w:rPr>
          <w:color w:val="000000"/>
        </w:rPr>
        <w:t xml:space="preserve"> </w:t>
      </w:r>
      <w:r>
        <w:rPr>
          <w:color w:val="000000"/>
        </w:rPr>
        <w:t>konja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uzda</w:t>
      </w:r>
      <w:r w:rsidR="00872C30">
        <w:rPr>
          <w:color w:val="000000"/>
        </w:rPr>
        <w:t xml:space="preserve">; </w:t>
      </w:r>
      <w:r>
        <w:rPr>
          <w:color w:val="000000"/>
        </w:rPr>
        <w:t>ular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povocem</w:t>
      </w:r>
      <w:r w:rsidR="00872C30">
        <w:rPr>
          <w:color w:val="000000"/>
        </w:rPr>
        <w:t xml:space="preserve">; </w:t>
      </w:r>
      <w:r>
        <w:rPr>
          <w:color w:val="000000"/>
        </w:rPr>
        <w:t>martingal</w:t>
      </w:r>
      <w:r w:rsidR="00872C30">
        <w:rPr>
          <w:color w:val="000000"/>
        </w:rPr>
        <w:t xml:space="preserve">; </w:t>
      </w:r>
      <w:r>
        <w:rPr>
          <w:color w:val="000000"/>
        </w:rPr>
        <w:t>podsedlica</w:t>
      </w:r>
      <w:r w:rsidR="00872C30">
        <w:rPr>
          <w:color w:val="000000"/>
        </w:rPr>
        <w:t xml:space="preserve"> </w:t>
      </w:r>
      <w:r>
        <w:rPr>
          <w:color w:val="000000"/>
        </w:rPr>
        <w:t>radna</w:t>
      </w:r>
      <w:r w:rsidR="00872C30">
        <w:rPr>
          <w:color w:val="000000"/>
        </w:rPr>
        <w:t xml:space="preserve">; </w:t>
      </w:r>
      <w:r>
        <w:rPr>
          <w:color w:val="000000"/>
        </w:rPr>
        <w:t>podmetač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sedlo</w:t>
      </w:r>
      <w:r w:rsidR="00872C30">
        <w:rPr>
          <w:color w:val="000000"/>
        </w:rPr>
        <w:t xml:space="preserve">; </w:t>
      </w:r>
      <w:r>
        <w:rPr>
          <w:color w:val="000000"/>
        </w:rPr>
        <w:t>sedlo</w:t>
      </w:r>
      <w:r w:rsidR="00872C30">
        <w:rPr>
          <w:color w:val="000000"/>
        </w:rPr>
        <w:t xml:space="preserve">; </w:t>
      </w:r>
      <w:r>
        <w:rPr>
          <w:color w:val="000000"/>
        </w:rPr>
        <w:t>prednje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zadnje</w:t>
      </w:r>
      <w:r w:rsidR="00872C30">
        <w:rPr>
          <w:color w:val="000000"/>
        </w:rPr>
        <w:t xml:space="preserve"> </w:t>
      </w:r>
      <w:r>
        <w:rPr>
          <w:color w:val="000000"/>
        </w:rPr>
        <w:t>kamašne</w:t>
      </w:r>
      <w:r w:rsidR="00872C30">
        <w:rPr>
          <w:color w:val="000000"/>
        </w:rPr>
        <w:t xml:space="preserve">; </w:t>
      </w:r>
      <w:r>
        <w:rPr>
          <w:color w:val="000000"/>
        </w:rPr>
        <w:t>flurescentna</w:t>
      </w:r>
      <w:r w:rsidR="00872C30">
        <w:rPr>
          <w:color w:val="000000"/>
        </w:rPr>
        <w:t xml:space="preserve"> </w:t>
      </w:r>
      <w:r>
        <w:rPr>
          <w:color w:val="000000"/>
        </w:rPr>
        <w:t>obeležja</w:t>
      </w:r>
      <w:r w:rsidR="00872C30">
        <w:rPr>
          <w:color w:val="000000"/>
        </w:rPr>
        <w:t xml:space="preserve"> (</w:t>
      </w:r>
      <w:r>
        <w:rPr>
          <w:color w:val="000000"/>
        </w:rPr>
        <w:t>prašnjak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kamašne</w:t>
      </w:r>
      <w:r w:rsidR="00872C30">
        <w:rPr>
          <w:color w:val="000000"/>
        </w:rPr>
        <w:t xml:space="preserve">); </w:t>
      </w:r>
      <w:r>
        <w:rPr>
          <w:color w:val="000000"/>
        </w:rPr>
        <w:t>jahaće</w:t>
      </w:r>
      <w:r w:rsidR="00872C30">
        <w:rPr>
          <w:color w:val="000000"/>
        </w:rPr>
        <w:t xml:space="preserve"> </w:t>
      </w:r>
      <w:r>
        <w:rPr>
          <w:color w:val="000000"/>
        </w:rPr>
        <w:t>ćebe</w:t>
      </w:r>
      <w:r w:rsidR="00872C30">
        <w:rPr>
          <w:color w:val="000000"/>
        </w:rPr>
        <w:t xml:space="preserve">; </w:t>
      </w:r>
      <w:r>
        <w:rPr>
          <w:color w:val="000000"/>
        </w:rPr>
        <w:t>štitnik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glavu</w:t>
      </w:r>
      <w:r w:rsidR="00872C30">
        <w:rPr>
          <w:color w:val="000000"/>
        </w:rPr>
        <w:t xml:space="preserve">; </w:t>
      </w:r>
      <w:r>
        <w:rPr>
          <w:color w:val="000000"/>
        </w:rPr>
        <w:t>vizir</w:t>
      </w:r>
      <w:r w:rsidR="00872C30">
        <w:rPr>
          <w:color w:val="000000"/>
        </w:rPr>
        <w:t xml:space="preserve">; </w:t>
      </w:r>
      <w:r>
        <w:rPr>
          <w:color w:val="000000"/>
        </w:rPr>
        <w:t>podsedlica</w:t>
      </w:r>
      <w:r w:rsidR="00872C30">
        <w:rPr>
          <w:color w:val="000000"/>
        </w:rPr>
        <w:t xml:space="preserve"> </w:t>
      </w:r>
      <w:r>
        <w:rPr>
          <w:color w:val="000000"/>
        </w:rPr>
        <w:t>interventna</w:t>
      </w:r>
      <w:r w:rsidR="00872C30">
        <w:rPr>
          <w:color w:val="000000"/>
        </w:rPr>
        <w:t xml:space="preserve">; </w:t>
      </w:r>
      <w:r>
        <w:rPr>
          <w:color w:val="000000"/>
        </w:rPr>
        <w:t>prednje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zadnje</w:t>
      </w:r>
      <w:r w:rsidR="00872C30">
        <w:rPr>
          <w:color w:val="000000"/>
        </w:rPr>
        <w:t xml:space="preserve"> </w:t>
      </w:r>
      <w:r>
        <w:rPr>
          <w:color w:val="000000"/>
        </w:rPr>
        <w:t>zaštitne</w:t>
      </w:r>
      <w:r w:rsidR="00872C30">
        <w:rPr>
          <w:color w:val="000000"/>
        </w:rPr>
        <w:t xml:space="preserve"> </w:t>
      </w:r>
      <w:r>
        <w:rPr>
          <w:color w:val="000000"/>
        </w:rPr>
        <w:t>kamašne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Grupnu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četu</w:t>
      </w:r>
      <w:r w:rsidR="00872C30">
        <w:rPr>
          <w:color w:val="000000"/>
        </w:rPr>
        <w:t xml:space="preserve"> </w:t>
      </w:r>
      <w:r>
        <w:rPr>
          <w:color w:val="000000"/>
        </w:rPr>
        <w:t>vodiča</w:t>
      </w:r>
      <w:r w:rsidR="00872C30">
        <w:rPr>
          <w:color w:val="000000"/>
        </w:rPr>
        <w:t xml:space="preserve"> </w:t>
      </w:r>
      <w:r>
        <w:rPr>
          <w:color w:val="000000"/>
        </w:rPr>
        <w:t>službenih</w:t>
      </w:r>
      <w:r w:rsidR="00872C30">
        <w:rPr>
          <w:color w:val="000000"/>
        </w:rPr>
        <w:t xml:space="preserve"> </w:t>
      </w:r>
      <w:r>
        <w:rPr>
          <w:color w:val="000000"/>
        </w:rPr>
        <w:t>pasa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ogrlice</w:t>
      </w:r>
      <w:r w:rsidR="00872C30">
        <w:rPr>
          <w:color w:val="000000"/>
        </w:rPr>
        <w:t xml:space="preserve"> </w:t>
      </w:r>
      <w:r>
        <w:rPr>
          <w:color w:val="000000"/>
        </w:rPr>
        <w:t>lančane</w:t>
      </w:r>
      <w:r w:rsidR="00872C30">
        <w:rPr>
          <w:color w:val="000000"/>
        </w:rPr>
        <w:t xml:space="preserve"> </w:t>
      </w:r>
      <w:r>
        <w:rPr>
          <w:color w:val="000000"/>
        </w:rPr>
        <w:t>raznih</w:t>
      </w:r>
      <w:r w:rsidR="00872C30">
        <w:rPr>
          <w:color w:val="000000"/>
        </w:rPr>
        <w:t xml:space="preserve"> </w:t>
      </w:r>
      <w:r>
        <w:rPr>
          <w:color w:val="000000"/>
        </w:rPr>
        <w:t>dimenzija</w:t>
      </w:r>
      <w:r w:rsidR="00872C30">
        <w:rPr>
          <w:color w:val="000000"/>
        </w:rPr>
        <w:t xml:space="preserve">; </w:t>
      </w:r>
      <w:r>
        <w:rPr>
          <w:color w:val="000000"/>
        </w:rPr>
        <w:t>ogrlice</w:t>
      </w:r>
      <w:r w:rsidR="00872C30">
        <w:rPr>
          <w:color w:val="000000"/>
        </w:rPr>
        <w:t xml:space="preserve"> </w:t>
      </w:r>
      <w:r>
        <w:rPr>
          <w:color w:val="000000"/>
        </w:rPr>
        <w:t>kožne</w:t>
      </w:r>
      <w:r w:rsidR="00872C30">
        <w:rPr>
          <w:color w:val="000000"/>
        </w:rPr>
        <w:t xml:space="preserve">; </w:t>
      </w:r>
      <w:r>
        <w:rPr>
          <w:color w:val="000000"/>
        </w:rPr>
        <w:t>amovi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natpisom</w:t>
      </w:r>
      <w:r w:rsidR="00872C30">
        <w:rPr>
          <w:color w:val="000000"/>
        </w:rPr>
        <w:t xml:space="preserve"> </w:t>
      </w:r>
      <w:r>
        <w:rPr>
          <w:color w:val="000000"/>
        </w:rPr>
        <w:t>POLICIJA</w:t>
      </w:r>
      <w:r w:rsidR="00872C30">
        <w:rPr>
          <w:color w:val="000000"/>
        </w:rPr>
        <w:t xml:space="preserve">; </w:t>
      </w:r>
      <w:r>
        <w:rPr>
          <w:color w:val="000000"/>
        </w:rPr>
        <w:t>loptice</w:t>
      </w:r>
      <w:r w:rsidR="00872C30">
        <w:rPr>
          <w:color w:val="000000"/>
        </w:rPr>
        <w:t xml:space="preserve"> </w:t>
      </w:r>
      <w:r>
        <w:rPr>
          <w:color w:val="000000"/>
        </w:rPr>
        <w:t>razne</w:t>
      </w:r>
      <w:r w:rsidR="00872C30">
        <w:rPr>
          <w:color w:val="000000"/>
        </w:rPr>
        <w:t xml:space="preserve">; </w:t>
      </w:r>
      <w:r>
        <w:rPr>
          <w:color w:val="000000"/>
        </w:rPr>
        <w:t>kompleti</w:t>
      </w:r>
      <w:r w:rsidR="00872C30">
        <w:rPr>
          <w:color w:val="000000"/>
        </w:rPr>
        <w:t xml:space="preserve"> </w:t>
      </w:r>
      <w:r>
        <w:rPr>
          <w:color w:val="000000"/>
        </w:rPr>
        <w:t>mirisa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drogu</w:t>
      </w:r>
      <w:r w:rsidR="00872C30">
        <w:rPr>
          <w:color w:val="000000"/>
        </w:rPr>
        <w:t xml:space="preserve">; </w:t>
      </w:r>
      <w:r>
        <w:rPr>
          <w:color w:val="000000"/>
        </w:rPr>
        <w:t>eksploziv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otkrivanje</w:t>
      </w:r>
      <w:r w:rsidR="00872C30">
        <w:rPr>
          <w:color w:val="000000"/>
        </w:rPr>
        <w:t xml:space="preserve"> </w:t>
      </w:r>
      <w:r>
        <w:rPr>
          <w:color w:val="000000"/>
        </w:rPr>
        <w:t>falsifikovanih</w:t>
      </w:r>
      <w:r w:rsidR="00872C30">
        <w:rPr>
          <w:color w:val="000000"/>
        </w:rPr>
        <w:t xml:space="preserve"> </w:t>
      </w:r>
      <w:r>
        <w:rPr>
          <w:color w:val="000000"/>
        </w:rPr>
        <w:t>novčanica</w:t>
      </w:r>
      <w:r w:rsidR="00872C30">
        <w:rPr>
          <w:color w:val="000000"/>
        </w:rPr>
        <w:t xml:space="preserve">; </w:t>
      </w:r>
      <w:r>
        <w:rPr>
          <w:color w:val="000000"/>
        </w:rPr>
        <w:t>zaštitne</w:t>
      </w:r>
      <w:r w:rsidR="00872C30">
        <w:rPr>
          <w:color w:val="000000"/>
        </w:rPr>
        <w:t xml:space="preserve"> </w:t>
      </w:r>
      <w:r>
        <w:rPr>
          <w:color w:val="000000"/>
        </w:rPr>
        <w:t>korpe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pse</w:t>
      </w:r>
      <w:r w:rsidR="00872C30">
        <w:rPr>
          <w:color w:val="000000"/>
        </w:rPr>
        <w:t xml:space="preserve"> (</w:t>
      </w:r>
      <w:r>
        <w:rPr>
          <w:color w:val="000000"/>
        </w:rPr>
        <w:t>različite</w:t>
      </w:r>
      <w:r w:rsidR="00872C30">
        <w:rPr>
          <w:color w:val="000000"/>
        </w:rPr>
        <w:t xml:space="preserve"> </w:t>
      </w:r>
      <w:r>
        <w:rPr>
          <w:color w:val="000000"/>
        </w:rPr>
        <w:t>veličine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namene</w:t>
      </w:r>
      <w:r w:rsidR="00872C30">
        <w:rPr>
          <w:color w:val="000000"/>
        </w:rPr>
        <w:t xml:space="preserve">); </w:t>
      </w:r>
      <w:r>
        <w:rPr>
          <w:color w:val="000000"/>
        </w:rPr>
        <w:t>garabini</w:t>
      </w:r>
      <w:r w:rsidR="00872C30">
        <w:rPr>
          <w:color w:val="000000"/>
        </w:rPr>
        <w:t xml:space="preserve"> </w:t>
      </w:r>
      <w:r>
        <w:rPr>
          <w:color w:val="000000"/>
        </w:rPr>
        <w:t>jači</w:t>
      </w:r>
      <w:r w:rsidR="00872C30">
        <w:rPr>
          <w:color w:val="000000"/>
        </w:rPr>
        <w:t xml:space="preserve">; </w:t>
      </w:r>
      <w:r>
        <w:rPr>
          <w:color w:val="000000"/>
        </w:rPr>
        <w:t>trake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kondicioniranje</w:t>
      </w:r>
      <w:r w:rsidR="00872C30">
        <w:rPr>
          <w:color w:val="000000"/>
        </w:rPr>
        <w:t xml:space="preserve"> </w:t>
      </w:r>
      <w:r>
        <w:rPr>
          <w:color w:val="000000"/>
        </w:rPr>
        <w:t>pasa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amovima</w:t>
      </w:r>
      <w:r w:rsidR="00872C30">
        <w:rPr>
          <w:color w:val="000000"/>
        </w:rPr>
        <w:t xml:space="preserve"> </w:t>
      </w:r>
      <w:r>
        <w:rPr>
          <w:color w:val="000000"/>
        </w:rPr>
        <w:t>raznih</w:t>
      </w:r>
      <w:r w:rsidR="00872C30">
        <w:rPr>
          <w:color w:val="000000"/>
        </w:rPr>
        <w:t xml:space="preserve"> </w:t>
      </w:r>
      <w:r>
        <w:rPr>
          <w:color w:val="000000"/>
        </w:rPr>
        <w:t>veličina</w:t>
      </w:r>
      <w:r w:rsidR="00872C30">
        <w:rPr>
          <w:color w:val="000000"/>
        </w:rPr>
        <w:t xml:space="preserve">; </w:t>
      </w:r>
      <w:r>
        <w:rPr>
          <w:color w:val="000000"/>
        </w:rPr>
        <w:t>namenski</w:t>
      </w:r>
      <w:r w:rsidR="00872C30">
        <w:rPr>
          <w:color w:val="000000"/>
        </w:rPr>
        <w:t xml:space="preserve"> </w:t>
      </w:r>
      <w:r>
        <w:rPr>
          <w:color w:val="000000"/>
        </w:rPr>
        <w:t>boksevi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pse</w:t>
      </w:r>
      <w:r w:rsidR="00872C30">
        <w:rPr>
          <w:color w:val="000000"/>
        </w:rPr>
        <w:t xml:space="preserve">; </w:t>
      </w:r>
      <w:r>
        <w:rPr>
          <w:color w:val="000000"/>
        </w:rPr>
        <w:t>četka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mehanizmom</w:t>
      </w:r>
      <w:r w:rsidR="00872C30">
        <w:rPr>
          <w:color w:val="000000"/>
        </w:rPr>
        <w:t xml:space="preserve">; </w:t>
      </w:r>
      <w:r>
        <w:rPr>
          <w:color w:val="000000"/>
        </w:rPr>
        <w:t>zaštitni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psa</w:t>
      </w:r>
      <w:r w:rsidR="00872C30">
        <w:rPr>
          <w:color w:val="000000"/>
        </w:rPr>
        <w:t>-</w:t>
      </w:r>
      <w:r>
        <w:rPr>
          <w:color w:val="000000"/>
        </w:rPr>
        <w:t>JRM</w:t>
      </w:r>
      <w:r w:rsidR="00872C30">
        <w:rPr>
          <w:color w:val="000000"/>
        </w:rPr>
        <w:t xml:space="preserve">; </w:t>
      </w:r>
      <w:r>
        <w:rPr>
          <w:color w:val="000000"/>
        </w:rPr>
        <w:t>zaštitni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psa</w:t>
      </w:r>
      <w:r w:rsidR="00872C30">
        <w:rPr>
          <w:color w:val="000000"/>
        </w:rPr>
        <w:t>-</w:t>
      </w:r>
      <w:r>
        <w:rPr>
          <w:color w:val="000000"/>
        </w:rPr>
        <w:t>otkrivanje</w:t>
      </w:r>
      <w:r w:rsidR="00872C30">
        <w:rPr>
          <w:color w:val="000000"/>
        </w:rPr>
        <w:t xml:space="preserve"> </w:t>
      </w:r>
      <w:r>
        <w:rPr>
          <w:color w:val="000000"/>
        </w:rPr>
        <w:t>eksplozivnih</w:t>
      </w:r>
      <w:r w:rsidR="00872C30">
        <w:rPr>
          <w:color w:val="000000"/>
        </w:rPr>
        <w:t xml:space="preserve"> </w:t>
      </w:r>
      <w:r>
        <w:rPr>
          <w:color w:val="000000"/>
        </w:rPr>
        <w:t>materija</w:t>
      </w:r>
      <w:r w:rsidR="00872C30">
        <w:rPr>
          <w:color w:val="000000"/>
        </w:rPr>
        <w:t xml:space="preserve">; </w:t>
      </w:r>
      <w:r>
        <w:rPr>
          <w:color w:val="000000"/>
        </w:rPr>
        <w:t>gas</w:t>
      </w:r>
      <w:r w:rsidR="00872C30">
        <w:rPr>
          <w:color w:val="000000"/>
        </w:rPr>
        <w:t xml:space="preserve"> </w:t>
      </w:r>
      <w:r>
        <w:rPr>
          <w:color w:val="000000"/>
        </w:rPr>
        <w:t>maska</w:t>
      </w:r>
      <w:r w:rsidR="00872C30">
        <w:rPr>
          <w:color w:val="000000"/>
        </w:rPr>
        <w:t xml:space="preserve">; </w:t>
      </w:r>
      <w:r>
        <w:rPr>
          <w:color w:val="000000"/>
        </w:rPr>
        <w:t>robot</w:t>
      </w:r>
      <w:r w:rsidR="00872C30">
        <w:rPr>
          <w:color w:val="000000"/>
        </w:rPr>
        <w:t xml:space="preserve"> </w:t>
      </w:r>
      <w:r>
        <w:rPr>
          <w:color w:val="000000"/>
        </w:rPr>
        <w:t>odelo</w:t>
      </w:r>
      <w:r w:rsidR="00872C30">
        <w:rPr>
          <w:color w:val="000000"/>
        </w:rPr>
        <w:t xml:space="preserve">; </w:t>
      </w:r>
      <w:r>
        <w:rPr>
          <w:color w:val="000000"/>
        </w:rPr>
        <w:t>markersko</w:t>
      </w:r>
      <w:r w:rsidR="00872C30">
        <w:rPr>
          <w:color w:val="000000"/>
        </w:rPr>
        <w:t xml:space="preserve"> </w:t>
      </w:r>
      <w:r>
        <w:rPr>
          <w:color w:val="000000"/>
        </w:rPr>
        <w:t>odelo</w:t>
      </w:r>
      <w:r w:rsidR="00872C30">
        <w:rPr>
          <w:color w:val="000000"/>
        </w:rPr>
        <w:t xml:space="preserve">; </w:t>
      </w:r>
      <w:r>
        <w:rPr>
          <w:color w:val="000000"/>
        </w:rPr>
        <w:t>markerski</w:t>
      </w:r>
      <w:r w:rsidR="00872C30">
        <w:rPr>
          <w:color w:val="000000"/>
        </w:rPr>
        <w:t xml:space="preserve"> </w:t>
      </w:r>
      <w:r>
        <w:rPr>
          <w:color w:val="000000"/>
        </w:rPr>
        <w:t>rukav</w:t>
      </w:r>
      <w:r w:rsidR="00872C30">
        <w:rPr>
          <w:color w:val="000000"/>
        </w:rPr>
        <w:t xml:space="preserve"> </w:t>
      </w:r>
      <w:r>
        <w:rPr>
          <w:color w:val="000000"/>
        </w:rPr>
        <w:t>levi</w:t>
      </w:r>
      <w:r w:rsidR="00872C30">
        <w:rPr>
          <w:color w:val="000000"/>
        </w:rPr>
        <w:t xml:space="preserve">; </w:t>
      </w:r>
      <w:r>
        <w:rPr>
          <w:color w:val="000000"/>
        </w:rPr>
        <w:t>markerski</w:t>
      </w:r>
      <w:r w:rsidR="00872C30">
        <w:rPr>
          <w:color w:val="000000"/>
        </w:rPr>
        <w:t xml:space="preserve"> </w:t>
      </w:r>
      <w:r>
        <w:rPr>
          <w:color w:val="000000"/>
        </w:rPr>
        <w:t>rukav</w:t>
      </w:r>
      <w:r w:rsidR="00872C30">
        <w:rPr>
          <w:color w:val="000000"/>
        </w:rPr>
        <w:t xml:space="preserve"> </w:t>
      </w:r>
      <w:r>
        <w:rPr>
          <w:color w:val="000000"/>
        </w:rPr>
        <w:t>desni</w:t>
      </w:r>
      <w:r w:rsidR="00872C30">
        <w:rPr>
          <w:color w:val="000000"/>
        </w:rPr>
        <w:t xml:space="preserve">; </w:t>
      </w:r>
      <w:r>
        <w:rPr>
          <w:color w:val="000000"/>
        </w:rPr>
        <w:t>markerski</w:t>
      </w:r>
      <w:r w:rsidR="00872C30">
        <w:rPr>
          <w:color w:val="000000"/>
        </w:rPr>
        <w:t xml:space="preserve"> </w:t>
      </w:r>
      <w:r>
        <w:rPr>
          <w:color w:val="000000"/>
        </w:rPr>
        <w:t>rukav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štence</w:t>
      </w:r>
      <w:r w:rsidR="00872C30">
        <w:rPr>
          <w:color w:val="000000"/>
        </w:rPr>
        <w:t xml:space="preserve">; </w:t>
      </w:r>
      <w:r>
        <w:rPr>
          <w:color w:val="000000"/>
        </w:rPr>
        <w:t>markerska</w:t>
      </w:r>
      <w:r w:rsidR="00872C30">
        <w:rPr>
          <w:color w:val="000000"/>
        </w:rPr>
        <w:t xml:space="preserve"> </w:t>
      </w:r>
      <w:r>
        <w:rPr>
          <w:color w:val="000000"/>
        </w:rPr>
        <w:t>palica</w:t>
      </w:r>
      <w:r w:rsidR="00872C30">
        <w:rPr>
          <w:color w:val="000000"/>
        </w:rPr>
        <w:t xml:space="preserve">; </w:t>
      </w:r>
      <w:r>
        <w:rPr>
          <w:color w:val="000000"/>
        </w:rPr>
        <w:t>markerski</w:t>
      </w:r>
      <w:r w:rsidR="00872C30">
        <w:rPr>
          <w:color w:val="000000"/>
        </w:rPr>
        <w:t xml:space="preserve"> </w:t>
      </w:r>
      <w:r>
        <w:rPr>
          <w:color w:val="000000"/>
        </w:rPr>
        <w:t>bič</w:t>
      </w:r>
      <w:r w:rsidR="00872C30">
        <w:rPr>
          <w:color w:val="000000"/>
        </w:rPr>
        <w:t xml:space="preserve">; </w:t>
      </w:r>
      <w:r>
        <w:rPr>
          <w:color w:val="000000"/>
        </w:rPr>
        <w:t>povodnici</w:t>
      </w:r>
      <w:r w:rsidR="00872C30">
        <w:rPr>
          <w:color w:val="000000"/>
        </w:rPr>
        <w:t xml:space="preserve"> </w:t>
      </w:r>
      <w:r>
        <w:rPr>
          <w:color w:val="000000"/>
        </w:rPr>
        <w:t>dupli</w:t>
      </w:r>
      <w:r w:rsidR="00872C30">
        <w:rPr>
          <w:color w:val="000000"/>
        </w:rPr>
        <w:t xml:space="preserve">, </w:t>
      </w:r>
      <w:r>
        <w:rPr>
          <w:color w:val="000000"/>
        </w:rPr>
        <w:t>radni</w:t>
      </w:r>
      <w:r w:rsidR="00872C30">
        <w:rPr>
          <w:color w:val="000000"/>
        </w:rPr>
        <w:t xml:space="preserve">, </w:t>
      </w:r>
      <w:r>
        <w:rPr>
          <w:color w:val="000000"/>
        </w:rPr>
        <w:t>povodnici</w:t>
      </w:r>
      <w:r w:rsidR="00872C30">
        <w:rPr>
          <w:color w:val="000000"/>
        </w:rPr>
        <w:t xml:space="preserve"> </w:t>
      </w:r>
      <w:r>
        <w:rPr>
          <w:color w:val="000000"/>
        </w:rPr>
        <w:t>kratki</w:t>
      </w:r>
      <w:r w:rsidR="00872C30">
        <w:rPr>
          <w:color w:val="000000"/>
        </w:rPr>
        <w:t xml:space="preserve">; </w:t>
      </w:r>
      <w:r>
        <w:rPr>
          <w:color w:val="000000"/>
        </w:rPr>
        <w:t>jutani</w:t>
      </w:r>
      <w:r w:rsidR="00872C30">
        <w:rPr>
          <w:color w:val="000000"/>
        </w:rPr>
        <w:t xml:space="preserve"> </w:t>
      </w:r>
      <w:r>
        <w:rPr>
          <w:color w:val="000000"/>
        </w:rPr>
        <w:t>aport</w:t>
      </w:r>
      <w:r w:rsidR="00872C30">
        <w:rPr>
          <w:color w:val="000000"/>
        </w:rPr>
        <w:t xml:space="preserve"> </w:t>
      </w:r>
      <w:r>
        <w:rPr>
          <w:color w:val="000000"/>
        </w:rPr>
        <w:t>razni</w:t>
      </w:r>
      <w:r w:rsidR="00872C30">
        <w:rPr>
          <w:color w:val="000000"/>
        </w:rPr>
        <w:t xml:space="preserve">; </w:t>
      </w:r>
      <w:r>
        <w:rPr>
          <w:color w:val="000000"/>
        </w:rPr>
        <w:t>zaštitno</w:t>
      </w:r>
      <w:r w:rsidR="00872C30">
        <w:rPr>
          <w:color w:val="000000"/>
        </w:rPr>
        <w:t xml:space="preserve"> </w:t>
      </w:r>
      <w:r>
        <w:rPr>
          <w:color w:val="000000"/>
        </w:rPr>
        <w:t>pododelo</w:t>
      </w:r>
      <w:r w:rsidR="00872C30">
        <w:rPr>
          <w:color w:val="000000"/>
        </w:rPr>
        <w:t>-</w:t>
      </w:r>
      <w:r>
        <w:rPr>
          <w:color w:val="000000"/>
        </w:rPr>
        <w:t>kevlar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Posebnu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zaštitni</w:t>
      </w:r>
      <w:r w:rsidR="00872C30">
        <w:rPr>
          <w:color w:val="000000"/>
        </w:rPr>
        <w:t xml:space="preserve">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prsluk</w:t>
      </w:r>
      <w:r w:rsidR="00872C30">
        <w:rPr>
          <w:color w:val="000000"/>
        </w:rPr>
        <w:t xml:space="preserve"> (</w:t>
      </w:r>
      <w:r>
        <w:rPr>
          <w:color w:val="000000"/>
        </w:rPr>
        <w:t>pancir</w:t>
      </w:r>
      <w:r w:rsidR="00872C30">
        <w:rPr>
          <w:color w:val="000000"/>
        </w:rPr>
        <w:t xml:space="preserve">);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šlem</w:t>
      </w:r>
      <w:r w:rsidR="00872C30">
        <w:rPr>
          <w:color w:val="000000"/>
        </w:rPr>
        <w:t xml:space="preserve">;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štit</w:t>
      </w:r>
      <w:r w:rsidR="00872C30">
        <w:rPr>
          <w:color w:val="000000"/>
        </w:rPr>
        <w:t xml:space="preserve">; </w:t>
      </w:r>
      <w:r>
        <w:rPr>
          <w:color w:val="000000"/>
        </w:rPr>
        <w:t>sredstvo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nasilno</w:t>
      </w:r>
      <w:r w:rsidR="00872C30">
        <w:rPr>
          <w:color w:val="000000"/>
        </w:rPr>
        <w:t xml:space="preserve"> </w:t>
      </w:r>
      <w:r>
        <w:rPr>
          <w:color w:val="000000"/>
        </w:rPr>
        <w:t>razbijanje</w:t>
      </w:r>
      <w:r w:rsidR="00872C30">
        <w:rPr>
          <w:color w:val="000000"/>
        </w:rPr>
        <w:t xml:space="preserve"> </w:t>
      </w:r>
      <w:r>
        <w:rPr>
          <w:color w:val="000000"/>
        </w:rPr>
        <w:t>vrata</w:t>
      </w:r>
      <w:r w:rsidR="00872C30">
        <w:rPr>
          <w:color w:val="000000"/>
        </w:rPr>
        <w:t xml:space="preserve">;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prinudno</w:t>
      </w:r>
      <w:r w:rsidR="00872C30">
        <w:rPr>
          <w:color w:val="000000"/>
        </w:rPr>
        <w:t xml:space="preserve"> </w:t>
      </w:r>
      <w:r>
        <w:rPr>
          <w:color w:val="000000"/>
        </w:rPr>
        <w:t>zaustavljanje</w:t>
      </w:r>
      <w:r w:rsidR="00872C30">
        <w:rPr>
          <w:color w:val="000000"/>
        </w:rPr>
        <w:t xml:space="preserve"> </w:t>
      </w:r>
      <w:r>
        <w:rPr>
          <w:color w:val="000000"/>
        </w:rPr>
        <w:t>motornih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; </w:t>
      </w:r>
      <w:r>
        <w:rPr>
          <w:color w:val="000000"/>
        </w:rPr>
        <w:t>ograde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prinudno</w:t>
      </w:r>
      <w:r w:rsidR="00872C30">
        <w:rPr>
          <w:color w:val="000000"/>
        </w:rPr>
        <w:t xml:space="preserve"> </w:t>
      </w:r>
      <w:r>
        <w:rPr>
          <w:color w:val="000000"/>
        </w:rPr>
        <w:t>zaustavljanje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usmeravanje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izbacivanje</w:t>
      </w:r>
      <w:r w:rsidR="00872C30">
        <w:rPr>
          <w:color w:val="000000"/>
        </w:rPr>
        <w:t xml:space="preserve"> </w:t>
      </w:r>
      <w:r>
        <w:rPr>
          <w:color w:val="000000"/>
        </w:rPr>
        <w:t>hemijskih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; </w:t>
      </w:r>
      <w:r>
        <w:rPr>
          <w:color w:val="000000"/>
        </w:rPr>
        <w:t>hemijska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punjena</w:t>
      </w:r>
      <w:r w:rsidR="00872C30">
        <w:rPr>
          <w:color w:val="000000"/>
        </w:rPr>
        <w:t xml:space="preserve"> </w:t>
      </w:r>
      <w:r>
        <w:rPr>
          <w:color w:val="000000"/>
        </w:rPr>
        <w:t>neškodljivim</w:t>
      </w:r>
      <w:r w:rsidR="00872C30">
        <w:rPr>
          <w:color w:val="000000"/>
        </w:rPr>
        <w:t xml:space="preserve"> </w:t>
      </w:r>
      <w:r>
        <w:rPr>
          <w:color w:val="000000"/>
        </w:rPr>
        <w:t>suzavcem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hemijskom</w:t>
      </w:r>
      <w:r w:rsidR="00872C30">
        <w:rPr>
          <w:color w:val="000000"/>
        </w:rPr>
        <w:t xml:space="preserve"> </w:t>
      </w:r>
      <w:r>
        <w:rPr>
          <w:color w:val="000000"/>
        </w:rPr>
        <w:t>materijom</w:t>
      </w:r>
      <w:r w:rsidR="00872C30">
        <w:rPr>
          <w:color w:val="000000"/>
        </w:rPr>
        <w:t xml:space="preserve"> </w:t>
      </w:r>
      <w:r>
        <w:rPr>
          <w:color w:val="000000"/>
        </w:rPr>
        <w:t>blažeg</w:t>
      </w:r>
      <w:r w:rsidR="00872C30">
        <w:rPr>
          <w:color w:val="000000"/>
        </w:rPr>
        <w:t xml:space="preserve"> </w:t>
      </w:r>
      <w:r>
        <w:rPr>
          <w:color w:val="000000"/>
        </w:rPr>
        <w:t>dejstva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suzavca</w:t>
      </w:r>
      <w:r w:rsidR="00872C30">
        <w:rPr>
          <w:color w:val="000000"/>
        </w:rPr>
        <w:t xml:space="preserve">; </w:t>
      </w:r>
      <w:r>
        <w:rPr>
          <w:color w:val="000000"/>
        </w:rPr>
        <w:t>uređaj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izbacivanje</w:t>
      </w:r>
      <w:r w:rsidR="00872C30">
        <w:rPr>
          <w:color w:val="000000"/>
        </w:rPr>
        <w:t xml:space="preserve"> </w:t>
      </w:r>
      <w:r>
        <w:rPr>
          <w:color w:val="000000"/>
        </w:rPr>
        <w:t>mlazeva</w:t>
      </w:r>
      <w:r w:rsidR="00872C30">
        <w:rPr>
          <w:color w:val="000000"/>
        </w:rPr>
        <w:t xml:space="preserve"> </w:t>
      </w:r>
      <w:r>
        <w:rPr>
          <w:color w:val="000000"/>
        </w:rPr>
        <w:t>vode</w:t>
      </w:r>
      <w:r w:rsidR="00872C30">
        <w:rPr>
          <w:color w:val="000000"/>
        </w:rPr>
        <w:t xml:space="preserve">; </w:t>
      </w:r>
      <w:r>
        <w:rPr>
          <w:color w:val="000000"/>
        </w:rPr>
        <w:t>svetlosna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zvučna</w:t>
      </w:r>
      <w:r w:rsidR="00872C30">
        <w:rPr>
          <w:color w:val="000000"/>
        </w:rPr>
        <w:t xml:space="preserve"> </w:t>
      </w:r>
      <w:r>
        <w:rPr>
          <w:color w:val="000000"/>
        </w:rPr>
        <w:lastRenderedPageBreak/>
        <w:t>signalizacija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rotaciona</w:t>
      </w:r>
      <w:r w:rsidR="00872C30">
        <w:rPr>
          <w:color w:val="000000"/>
        </w:rPr>
        <w:t xml:space="preserve"> </w:t>
      </w:r>
      <w:r>
        <w:rPr>
          <w:color w:val="000000"/>
        </w:rPr>
        <w:t>svetla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orijentaciju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navigaciju</w:t>
      </w:r>
      <w:r w:rsidR="00872C30">
        <w:rPr>
          <w:color w:val="000000"/>
        </w:rPr>
        <w:t xml:space="preserve">; </w:t>
      </w:r>
      <w:r>
        <w:rPr>
          <w:color w:val="000000"/>
        </w:rPr>
        <w:t>alpinistička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audio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video</w:t>
      </w:r>
      <w:r w:rsidR="00872C30">
        <w:rPr>
          <w:color w:val="000000"/>
        </w:rPr>
        <w:t xml:space="preserve"> </w:t>
      </w:r>
      <w:r>
        <w:rPr>
          <w:color w:val="000000"/>
        </w:rPr>
        <w:t>snimanje</w:t>
      </w:r>
      <w:r w:rsidR="00872C30">
        <w:rPr>
          <w:color w:val="000000"/>
        </w:rPr>
        <w:t xml:space="preserve">; </w:t>
      </w:r>
      <w:r>
        <w:rPr>
          <w:color w:val="000000"/>
        </w:rPr>
        <w:t>obradu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arhiviranje</w:t>
      </w:r>
      <w:r w:rsidR="00872C30">
        <w:rPr>
          <w:color w:val="000000"/>
        </w:rPr>
        <w:t xml:space="preserve"> </w:t>
      </w:r>
      <w:r>
        <w:rPr>
          <w:color w:val="000000"/>
        </w:rPr>
        <w:t>podataka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osmatranje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merenje</w:t>
      </w:r>
      <w:r w:rsidR="00872C30">
        <w:rPr>
          <w:color w:val="000000"/>
        </w:rPr>
        <w:t xml:space="preserve"> </w:t>
      </w:r>
      <w:r>
        <w:rPr>
          <w:color w:val="000000"/>
        </w:rPr>
        <w:t>daljine</w:t>
      </w:r>
      <w:r w:rsidR="00872C30">
        <w:rPr>
          <w:color w:val="000000"/>
        </w:rPr>
        <w:t xml:space="preserve">; </w:t>
      </w:r>
      <w:r>
        <w:rPr>
          <w:color w:val="000000"/>
        </w:rPr>
        <w:t>uređaji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tehničku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objekata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štićenih</w:t>
      </w:r>
      <w:r w:rsidR="00872C30">
        <w:rPr>
          <w:color w:val="000000"/>
        </w:rPr>
        <w:t xml:space="preserve"> </w:t>
      </w:r>
      <w:r>
        <w:rPr>
          <w:color w:val="000000"/>
        </w:rPr>
        <w:t>prostora</w:t>
      </w:r>
      <w:r w:rsidR="00872C30">
        <w:rPr>
          <w:color w:val="000000"/>
        </w:rPr>
        <w:t xml:space="preserve">; </w:t>
      </w:r>
      <w:r>
        <w:rPr>
          <w:color w:val="000000"/>
        </w:rPr>
        <w:t>endoskopski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; </w:t>
      </w:r>
      <w:r>
        <w:rPr>
          <w:color w:val="000000"/>
        </w:rPr>
        <w:t>eksplozivna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; </w:t>
      </w:r>
      <w:r>
        <w:rPr>
          <w:color w:val="000000"/>
        </w:rPr>
        <w:t>punjenja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municija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specijalne</w:t>
      </w:r>
      <w:r w:rsidR="00872C30">
        <w:rPr>
          <w:color w:val="000000"/>
        </w:rPr>
        <w:t xml:space="preserve"> </w:t>
      </w:r>
      <w:r>
        <w:rPr>
          <w:color w:val="000000"/>
        </w:rPr>
        <w:t>namene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informacione</w:t>
      </w:r>
      <w:r w:rsidR="00872C30">
        <w:rPr>
          <w:color w:val="000000"/>
        </w:rPr>
        <w:t xml:space="preserve"> </w:t>
      </w:r>
      <w:r>
        <w:rPr>
          <w:color w:val="000000"/>
        </w:rPr>
        <w:t>tehnologije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laptop</w:t>
      </w:r>
      <w:r w:rsidR="00872C30">
        <w:rPr>
          <w:color w:val="000000"/>
        </w:rPr>
        <w:t xml:space="preserve"> </w:t>
      </w:r>
      <w:r>
        <w:rPr>
          <w:color w:val="000000"/>
        </w:rPr>
        <w:t>računari</w:t>
      </w:r>
      <w:r w:rsidR="00872C30">
        <w:rPr>
          <w:color w:val="000000"/>
        </w:rPr>
        <w:t xml:space="preserve">; </w:t>
      </w:r>
      <w:r>
        <w:rPr>
          <w:color w:val="000000"/>
        </w:rPr>
        <w:t>štampači</w:t>
      </w:r>
      <w:r w:rsidR="00872C30">
        <w:rPr>
          <w:color w:val="000000"/>
        </w:rPr>
        <w:t xml:space="preserve">; </w:t>
      </w:r>
      <w:r>
        <w:rPr>
          <w:color w:val="000000"/>
        </w:rPr>
        <w:t>skeneri</w:t>
      </w:r>
      <w:r w:rsidR="00872C30">
        <w:rPr>
          <w:color w:val="000000"/>
        </w:rPr>
        <w:t xml:space="preserve">; </w:t>
      </w:r>
      <w:r>
        <w:rPr>
          <w:color w:val="000000"/>
        </w:rPr>
        <w:t>internet</w:t>
      </w:r>
      <w:r w:rsidR="00872C30">
        <w:rPr>
          <w:color w:val="000000"/>
        </w:rPr>
        <w:t xml:space="preserve"> </w:t>
      </w:r>
      <w:r>
        <w:rPr>
          <w:color w:val="000000"/>
        </w:rPr>
        <w:t>modemi</w:t>
      </w:r>
      <w:r w:rsidR="00872C30">
        <w:rPr>
          <w:color w:val="000000"/>
        </w:rPr>
        <w:t xml:space="preserve">; </w:t>
      </w:r>
      <w:r>
        <w:rPr>
          <w:color w:val="000000"/>
        </w:rPr>
        <w:t>fotokopir</w:t>
      </w:r>
      <w:r w:rsidR="00872C30">
        <w:rPr>
          <w:color w:val="000000"/>
        </w:rPr>
        <w:t xml:space="preserve"> </w:t>
      </w:r>
      <w:r>
        <w:rPr>
          <w:color w:val="000000"/>
        </w:rPr>
        <w:t>aparat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veze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ručne</w:t>
      </w:r>
      <w:r w:rsidR="00872C30">
        <w:rPr>
          <w:color w:val="000000"/>
        </w:rPr>
        <w:t xml:space="preserve"> </w:t>
      </w:r>
      <w:r>
        <w:rPr>
          <w:color w:val="000000"/>
        </w:rPr>
        <w:t>digitalne</w:t>
      </w:r>
      <w:r w:rsidR="00872C30">
        <w:rPr>
          <w:color w:val="000000"/>
        </w:rPr>
        <w:t xml:space="preserve"> </w:t>
      </w:r>
      <w:r>
        <w:rPr>
          <w:color w:val="000000"/>
        </w:rPr>
        <w:t>radio</w:t>
      </w:r>
      <w:r w:rsidR="00872C30">
        <w:rPr>
          <w:color w:val="000000"/>
        </w:rPr>
        <w:t xml:space="preserve"> </w:t>
      </w:r>
      <w:r>
        <w:rPr>
          <w:color w:val="000000"/>
        </w:rPr>
        <w:t>stanice</w:t>
      </w:r>
      <w:r w:rsidR="00872C30">
        <w:rPr>
          <w:color w:val="000000"/>
        </w:rPr>
        <w:t xml:space="preserve">; </w:t>
      </w:r>
      <w:r>
        <w:rPr>
          <w:color w:val="000000"/>
        </w:rPr>
        <w:t>kolske</w:t>
      </w:r>
      <w:r w:rsidR="00872C30">
        <w:rPr>
          <w:color w:val="000000"/>
        </w:rPr>
        <w:t xml:space="preserve"> </w:t>
      </w:r>
      <w:r>
        <w:rPr>
          <w:color w:val="000000"/>
        </w:rPr>
        <w:t>digitalne</w:t>
      </w:r>
      <w:r w:rsidR="00872C30">
        <w:rPr>
          <w:color w:val="000000"/>
        </w:rPr>
        <w:t xml:space="preserve"> </w:t>
      </w:r>
      <w:r>
        <w:rPr>
          <w:color w:val="000000"/>
        </w:rPr>
        <w:t>radio</w:t>
      </w:r>
      <w:r w:rsidR="00872C30">
        <w:rPr>
          <w:color w:val="000000"/>
        </w:rPr>
        <w:t xml:space="preserve"> </w:t>
      </w:r>
      <w:r>
        <w:rPr>
          <w:color w:val="000000"/>
        </w:rPr>
        <w:t>stanice</w:t>
      </w:r>
      <w:r w:rsidR="00872C30">
        <w:rPr>
          <w:color w:val="000000"/>
        </w:rPr>
        <w:t xml:space="preserve">; </w:t>
      </w:r>
      <w:r>
        <w:rPr>
          <w:color w:val="000000"/>
        </w:rPr>
        <w:t>bazne</w:t>
      </w:r>
      <w:r w:rsidR="00872C30">
        <w:rPr>
          <w:color w:val="000000"/>
        </w:rPr>
        <w:t xml:space="preserve"> </w:t>
      </w:r>
      <w:r>
        <w:rPr>
          <w:color w:val="000000"/>
        </w:rPr>
        <w:t>digitalne</w:t>
      </w:r>
      <w:r w:rsidR="00872C30">
        <w:rPr>
          <w:color w:val="000000"/>
        </w:rPr>
        <w:t xml:space="preserve"> </w:t>
      </w:r>
      <w:r>
        <w:rPr>
          <w:color w:val="000000"/>
        </w:rPr>
        <w:t>radio</w:t>
      </w:r>
      <w:r w:rsidR="00872C30">
        <w:rPr>
          <w:color w:val="000000"/>
        </w:rPr>
        <w:t xml:space="preserve"> </w:t>
      </w:r>
      <w:r>
        <w:rPr>
          <w:color w:val="000000"/>
        </w:rPr>
        <w:t>stanice</w:t>
      </w:r>
      <w:r w:rsidR="00872C30">
        <w:rPr>
          <w:color w:val="000000"/>
        </w:rPr>
        <w:t xml:space="preserve">; </w:t>
      </w:r>
      <w:r>
        <w:rPr>
          <w:color w:val="000000"/>
        </w:rPr>
        <w:t>skriveni</w:t>
      </w:r>
      <w:r w:rsidR="00872C30">
        <w:rPr>
          <w:color w:val="000000"/>
        </w:rPr>
        <w:t xml:space="preserve"> </w:t>
      </w:r>
      <w:r>
        <w:rPr>
          <w:color w:val="000000"/>
        </w:rPr>
        <w:t>pribor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digitalne</w:t>
      </w:r>
      <w:r w:rsidR="00872C30">
        <w:rPr>
          <w:color w:val="000000"/>
        </w:rPr>
        <w:t xml:space="preserve"> </w:t>
      </w:r>
      <w:r>
        <w:rPr>
          <w:color w:val="000000"/>
        </w:rPr>
        <w:t>radio</w:t>
      </w:r>
      <w:r w:rsidR="00872C30">
        <w:rPr>
          <w:color w:val="000000"/>
        </w:rPr>
        <w:t xml:space="preserve"> </w:t>
      </w:r>
      <w:r>
        <w:rPr>
          <w:color w:val="000000"/>
        </w:rPr>
        <w:t>stanice</w:t>
      </w:r>
      <w:r w:rsidR="00872C30">
        <w:rPr>
          <w:color w:val="000000"/>
        </w:rPr>
        <w:t xml:space="preserve">; </w:t>
      </w:r>
      <w:r>
        <w:rPr>
          <w:color w:val="000000"/>
        </w:rPr>
        <w:t>šlemofoni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logističku</w:t>
      </w:r>
      <w:r w:rsidR="00872C30">
        <w:rPr>
          <w:color w:val="000000"/>
        </w:rPr>
        <w:t xml:space="preserve"> </w:t>
      </w:r>
      <w:r>
        <w:rPr>
          <w:color w:val="000000"/>
        </w:rPr>
        <w:t>podršku</w:t>
      </w:r>
      <w:r w:rsidR="00872C30">
        <w:rPr>
          <w:color w:val="000000"/>
        </w:rPr>
        <w:t xml:space="preserve"> </w:t>
      </w:r>
      <w:r>
        <w:rPr>
          <w:color w:val="000000"/>
        </w:rPr>
        <w:t>treba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sadrži</w:t>
      </w:r>
      <w:r w:rsidR="00872C30">
        <w:rPr>
          <w:color w:val="000000"/>
        </w:rPr>
        <w:t xml:space="preserve"> </w:t>
      </w:r>
      <w:r>
        <w:rPr>
          <w:color w:val="000000"/>
        </w:rPr>
        <w:t>sva</w:t>
      </w:r>
      <w:r w:rsidR="00872C30">
        <w:rPr>
          <w:color w:val="000000"/>
        </w:rPr>
        <w:t xml:space="preserve"> </w:t>
      </w:r>
      <w:r>
        <w:rPr>
          <w:color w:val="000000"/>
        </w:rPr>
        <w:t>neophodna</w:t>
      </w:r>
      <w:r w:rsidR="00872C30">
        <w:rPr>
          <w:color w:val="000000"/>
        </w:rPr>
        <w:t xml:space="preserve"> </w:t>
      </w:r>
      <w:r>
        <w:rPr>
          <w:color w:val="000000"/>
        </w:rPr>
        <w:t>sredstva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boravak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ruralnim</w:t>
      </w:r>
      <w:r w:rsidR="00872C30">
        <w:rPr>
          <w:color w:val="000000"/>
        </w:rPr>
        <w:t xml:space="preserve"> </w:t>
      </w:r>
      <w:r>
        <w:rPr>
          <w:color w:val="000000"/>
        </w:rPr>
        <w:t>uslovima</w:t>
      </w:r>
      <w:r w:rsidR="00872C30">
        <w:rPr>
          <w:color w:val="000000"/>
        </w:rPr>
        <w:t xml:space="preserve">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kompletnu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sanitetsku</w:t>
      </w:r>
      <w:r w:rsidR="00872C30">
        <w:rPr>
          <w:color w:val="000000"/>
        </w:rPr>
        <w:t xml:space="preserve"> </w:t>
      </w:r>
      <w:r>
        <w:rPr>
          <w:color w:val="000000"/>
        </w:rPr>
        <w:t>podršku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Osnovno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kratko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– </w:t>
      </w:r>
      <w:r>
        <w:rPr>
          <w:color w:val="000000"/>
        </w:rPr>
        <w:t>poluautomatski</w:t>
      </w:r>
      <w:r w:rsidR="00872C30">
        <w:rPr>
          <w:color w:val="000000"/>
        </w:rPr>
        <w:t xml:space="preserve"> </w:t>
      </w:r>
      <w:r>
        <w:rPr>
          <w:color w:val="000000"/>
        </w:rPr>
        <w:t>pištolj</w:t>
      </w:r>
      <w:r w:rsidR="00872C30">
        <w:rPr>
          <w:color w:val="000000"/>
        </w:rPr>
        <w:t xml:space="preserve"> </w:t>
      </w:r>
      <w:r>
        <w:rPr>
          <w:color w:val="000000"/>
        </w:rPr>
        <w:t>kalibra</w:t>
      </w:r>
      <w:r w:rsidR="00872C30">
        <w:rPr>
          <w:color w:val="000000"/>
        </w:rPr>
        <w:t xml:space="preserve"> 9 mm.</w:t>
      </w:r>
    </w:p>
    <w:p w:rsidR="002646F5" w:rsidRDefault="003B0DEE">
      <w:pPr>
        <w:spacing w:after="150"/>
      </w:pP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: </w:t>
      </w:r>
      <w:r>
        <w:rPr>
          <w:color w:val="000000"/>
        </w:rPr>
        <w:t>kratko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dugo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(</w:t>
      </w:r>
      <w:r>
        <w:rPr>
          <w:color w:val="000000"/>
        </w:rPr>
        <w:t>repetirajuće</w:t>
      </w:r>
      <w:r w:rsidR="00872C30">
        <w:rPr>
          <w:color w:val="000000"/>
        </w:rPr>
        <w:t xml:space="preserve">, </w:t>
      </w:r>
      <w:r>
        <w:rPr>
          <w:color w:val="000000"/>
        </w:rPr>
        <w:t>poluautomatsko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automatsko</w:t>
      </w:r>
      <w:r w:rsidR="00872C30">
        <w:rPr>
          <w:color w:val="000000"/>
        </w:rPr>
        <w:t xml:space="preserve">) </w:t>
      </w:r>
      <w:r>
        <w:rPr>
          <w:color w:val="000000"/>
        </w:rPr>
        <w:t>kalibra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20 mm; </w:t>
      </w:r>
      <w:r>
        <w:rPr>
          <w:color w:val="000000"/>
        </w:rPr>
        <w:t>gasno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;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signalizaciju</w:t>
      </w:r>
      <w:r w:rsidR="00872C30">
        <w:rPr>
          <w:color w:val="000000"/>
        </w:rPr>
        <w:t xml:space="preserve">;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ispaljivanje</w:t>
      </w:r>
      <w:r w:rsidR="00872C30">
        <w:rPr>
          <w:color w:val="000000"/>
        </w:rPr>
        <w:t xml:space="preserve"> </w:t>
      </w:r>
      <w:r>
        <w:rPr>
          <w:color w:val="000000"/>
        </w:rPr>
        <w:t>hemijskih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obeležavanje</w:t>
      </w:r>
      <w:r w:rsidR="00872C30">
        <w:rPr>
          <w:color w:val="000000"/>
        </w:rPr>
        <w:t xml:space="preserve">;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ispaljivanje</w:t>
      </w:r>
      <w:r w:rsidR="00872C30">
        <w:rPr>
          <w:color w:val="000000"/>
        </w:rPr>
        <w:t xml:space="preserve"> </w:t>
      </w:r>
      <w:r>
        <w:rPr>
          <w:color w:val="000000"/>
        </w:rPr>
        <w:t>različitih</w:t>
      </w:r>
      <w:r w:rsidR="00872C30">
        <w:rPr>
          <w:color w:val="000000"/>
        </w:rPr>
        <w:t xml:space="preserve"> </w:t>
      </w:r>
      <w:r>
        <w:rPr>
          <w:color w:val="000000"/>
        </w:rPr>
        <w:t>vrsta</w:t>
      </w:r>
      <w:r w:rsidR="00872C30">
        <w:rPr>
          <w:color w:val="000000"/>
        </w:rPr>
        <w:t xml:space="preserve"> </w:t>
      </w:r>
      <w:r>
        <w:rPr>
          <w:color w:val="000000"/>
        </w:rPr>
        <w:t>projektila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onesposobljavanje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Policijska</w:t>
      </w:r>
      <w:r w:rsidR="00872C30">
        <w:rPr>
          <w:color w:val="000000"/>
        </w:rPr>
        <w:t xml:space="preserve"> </w:t>
      </w:r>
      <w:r>
        <w:rPr>
          <w:color w:val="000000"/>
        </w:rPr>
        <w:t>brigada</w:t>
      </w:r>
      <w:r w:rsidR="00872C30">
        <w:rPr>
          <w:color w:val="000000"/>
        </w:rPr>
        <w:t xml:space="preserve"> </w:t>
      </w:r>
      <w:r>
        <w:rPr>
          <w:color w:val="000000"/>
        </w:rPr>
        <w:t>koristi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oružja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oruđa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vatrenu</w:t>
      </w:r>
      <w:r w:rsidR="00872C30">
        <w:rPr>
          <w:color w:val="000000"/>
        </w:rPr>
        <w:t xml:space="preserve"> </w:t>
      </w:r>
      <w:r>
        <w:rPr>
          <w:color w:val="000000"/>
        </w:rPr>
        <w:t>podršku</w:t>
      </w:r>
      <w:r w:rsidR="00872C30">
        <w:rPr>
          <w:color w:val="000000"/>
        </w:rPr>
        <w:t xml:space="preserve"> </w:t>
      </w:r>
      <w:r>
        <w:rPr>
          <w:color w:val="000000"/>
        </w:rPr>
        <w:t>kalibra</w:t>
      </w:r>
      <w:r w:rsidR="00872C30">
        <w:rPr>
          <w:color w:val="000000"/>
        </w:rPr>
        <w:t xml:space="preserve"> 20 mm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većeg</w:t>
      </w:r>
      <w:r w:rsidR="00872C30">
        <w:rPr>
          <w:color w:val="000000"/>
        </w:rPr>
        <w:t xml:space="preserve">,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mogu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ručna</w:t>
      </w:r>
      <w:r w:rsidR="00872C30">
        <w:rPr>
          <w:color w:val="000000"/>
        </w:rPr>
        <w:t xml:space="preserve">, </w:t>
      </w:r>
      <w:r>
        <w:rPr>
          <w:color w:val="000000"/>
        </w:rPr>
        <w:t>samohodna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ugrađena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specijalnim</w:t>
      </w:r>
      <w:r w:rsidR="00872C30">
        <w:rPr>
          <w:color w:val="000000"/>
        </w:rPr>
        <w:t xml:space="preserve"> </w:t>
      </w:r>
      <w:r>
        <w:rPr>
          <w:color w:val="000000"/>
        </w:rPr>
        <w:t>vozilima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Posebna</w:t>
      </w:r>
      <w:r w:rsidR="00872C30">
        <w:rPr>
          <w:color w:val="000000"/>
        </w:rPr>
        <w:t xml:space="preserve"> </w:t>
      </w:r>
      <w:r>
        <w:rPr>
          <w:color w:val="000000"/>
        </w:rPr>
        <w:t>oprema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nišanske</w:t>
      </w:r>
      <w:r w:rsidR="00872C30">
        <w:rPr>
          <w:color w:val="000000"/>
        </w:rPr>
        <w:t xml:space="preserve"> </w:t>
      </w:r>
      <w:r>
        <w:rPr>
          <w:color w:val="000000"/>
        </w:rPr>
        <w:t>sprave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uređaji</w:t>
      </w:r>
      <w:r w:rsidR="00872C30">
        <w:rPr>
          <w:color w:val="000000"/>
        </w:rPr>
        <w:t xml:space="preserve">, </w:t>
      </w:r>
      <w:r>
        <w:rPr>
          <w:color w:val="000000"/>
        </w:rPr>
        <w:t>daljinski</w:t>
      </w:r>
      <w:r w:rsidR="00872C30">
        <w:rPr>
          <w:color w:val="000000"/>
        </w:rPr>
        <w:t xml:space="preserve"> </w:t>
      </w:r>
      <w:r>
        <w:rPr>
          <w:color w:val="000000"/>
        </w:rPr>
        <w:t>upravljivi</w:t>
      </w:r>
      <w:r w:rsidR="00872C30">
        <w:rPr>
          <w:color w:val="000000"/>
        </w:rPr>
        <w:t xml:space="preserve"> </w:t>
      </w:r>
      <w:r>
        <w:rPr>
          <w:color w:val="000000"/>
        </w:rPr>
        <w:t>sistemi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upravljanje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dejstvo</w:t>
      </w:r>
      <w:r w:rsidR="00872C30">
        <w:rPr>
          <w:color w:val="000000"/>
        </w:rPr>
        <w:t xml:space="preserve">, </w:t>
      </w:r>
      <w:r>
        <w:rPr>
          <w:color w:val="000000"/>
        </w:rPr>
        <w:t>lampe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Specijalna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: </w:t>
      </w:r>
      <w:r>
        <w:rPr>
          <w:color w:val="000000"/>
        </w:rPr>
        <w:t>borbeno</w:t>
      </w:r>
      <w:r w:rsidR="00872C30">
        <w:rPr>
          <w:color w:val="000000"/>
        </w:rPr>
        <w:t xml:space="preserve"> </w:t>
      </w:r>
      <w:r>
        <w:rPr>
          <w:color w:val="000000"/>
        </w:rPr>
        <w:t>oklopno</w:t>
      </w:r>
      <w:r w:rsidR="00872C30">
        <w:rPr>
          <w:color w:val="000000"/>
        </w:rPr>
        <w:t xml:space="preserve"> </w:t>
      </w:r>
      <w:r>
        <w:rPr>
          <w:color w:val="000000"/>
        </w:rPr>
        <w:t>vozilo</w:t>
      </w:r>
      <w:r w:rsidR="00872C30">
        <w:rPr>
          <w:color w:val="000000"/>
        </w:rPr>
        <w:t xml:space="preserve">; </w:t>
      </w:r>
      <w:r>
        <w:rPr>
          <w:color w:val="000000"/>
        </w:rPr>
        <w:t>vodeni</w:t>
      </w:r>
      <w:r w:rsidR="00872C30">
        <w:rPr>
          <w:color w:val="000000"/>
        </w:rPr>
        <w:t xml:space="preserve"> </w:t>
      </w:r>
      <w:r>
        <w:rPr>
          <w:color w:val="000000"/>
        </w:rPr>
        <w:t>top</w:t>
      </w:r>
      <w:r w:rsidR="00872C30">
        <w:rPr>
          <w:color w:val="000000"/>
        </w:rPr>
        <w:t xml:space="preserve">; </w:t>
      </w:r>
      <w:r>
        <w:rPr>
          <w:color w:val="000000"/>
        </w:rPr>
        <w:t>specijalno</w:t>
      </w:r>
      <w:r w:rsidR="00872C30">
        <w:rPr>
          <w:color w:val="000000"/>
        </w:rPr>
        <w:t xml:space="preserve"> </w:t>
      </w:r>
      <w:r>
        <w:rPr>
          <w:color w:val="000000"/>
        </w:rPr>
        <w:t>namensko</w:t>
      </w:r>
      <w:r w:rsidR="00872C30">
        <w:rPr>
          <w:color w:val="000000"/>
        </w:rPr>
        <w:t xml:space="preserve"> </w:t>
      </w:r>
      <w:r>
        <w:rPr>
          <w:color w:val="000000"/>
        </w:rPr>
        <w:t>vozilo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prevoz</w:t>
      </w:r>
      <w:r w:rsidR="00872C30">
        <w:rPr>
          <w:color w:val="000000"/>
        </w:rPr>
        <w:t xml:space="preserve"> </w:t>
      </w:r>
      <w:r>
        <w:rPr>
          <w:color w:val="000000"/>
        </w:rPr>
        <w:t>ljudstva</w:t>
      </w:r>
      <w:r w:rsidR="00872C30">
        <w:rPr>
          <w:color w:val="000000"/>
        </w:rPr>
        <w:t xml:space="preserve">; </w:t>
      </w:r>
      <w:r>
        <w:rPr>
          <w:color w:val="000000"/>
        </w:rPr>
        <w:t>specijalno</w:t>
      </w:r>
      <w:r w:rsidR="00872C30">
        <w:rPr>
          <w:color w:val="000000"/>
        </w:rPr>
        <w:t xml:space="preserve"> </w:t>
      </w:r>
      <w:r>
        <w:rPr>
          <w:color w:val="000000"/>
        </w:rPr>
        <w:t>namensko</w:t>
      </w:r>
      <w:r w:rsidR="00872C30">
        <w:rPr>
          <w:color w:val="000000"/>
        </w:rPr>
        <w:t xml:space="preserve"> </w:t>
      </w:r>
      <w:r>
        <w:rPr>
          <w:color w:val="000000"/>
        </w:rPr>
        <w:t>vozilo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sprovod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; </w:t>
      </w:r>
      <w:r>
        <w:rPr>
          <w:color w:val="000000"/>
        </w:rPr>
        <w:t>vozilo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prevoz</w:t>
      </w:r>
      <w:r w:rsidR="00872C30">
        <w:rPr>
          <w:color w:val="000000"/>
        </w:rPr>
        <w:t xml:space="preserve"> </w:t>
      </w:r>
      <w:r>
        <w:rPr>
          <w:color w:val="000000"/>
        </w:rPr>
        <w:t>pasa</w:t>
      </w:r>
      <w:r w:rsidR="00872C30">
        <w:rPr>
          <w:color w:val="000000"/>
        </w:rPr>
        <w:t xml:space="preserve">; </w:t>
      </w:r>
      <w:r>
        <w:rPr>
          <w:color w:val="000000"/>
        </w:rPr>
        <w:t>vozilo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prevoz</w:t>
      </w:r>
      <w:r w:rsidR="00872C30">
        <w:rPr>
          <w:color w:val="000000"/>
        </w:rPr>
        <w:t xml:space="preserve"> </w:t>
      </w:r>
      <w:r>
        <w:rPr>
          <w:color w:val="000000"/>
        </w:rPr>
        <w:t>konja</w:t>
      </w:r>
      <w:r w:rsidR="00872C30">
        <w:rPr>
          <w:color w:val="000000"/>
        </w:rPr>
        <w:t xml:space="preserve">; </w:t>
      </w:r>
      <w:r>
        <w:rPr>
          <w:color w:val="000000"/>
        </w:rPr>
        <w:t>vozilo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prevoz</w:t>
      </w:r>
      <w:r w:rsidR="00872C30">
        <w:rPr>
          <w:color w:val="000000"/>
        </w:rPr>
        <w:t xml:space="preserve"> </w:t>
      </w:r>
      <w:r>
        <w:rPr>
          <w:color w:val="000000"/>
        </w:rPr>
        <w:t>eksplozivnih</w:t>
      </w:r>
      <w:r w:rsidR="00872C30">
        <w:rPr>
          <w:color w:val="000000"/>
        </w:rPr>
        <w:t xml:space="preserve"> </w:t>
      </w:r>
      <w:r>
        <w:rPr>
          <w:color w:val="000000"/>
        </w:rPr>
        <w:t>sredstava</w:t>
      </w:r>
      <w:r w:rsidR="00872C30">
        <w:rPr>
          <w:color w:val="000000"/>
        </w:rPr>
        <w:t xml:space="preserve">; </w:t>
      </w:r>
      <w:r>
        <w:rPr>
          <w:color w:val="000000"/>
        </w:rPr>
        <w:t>vozilo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PD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Priključna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: </w:t>
      </w:r>
      <w:r>
        <w:rPr>
          <w:color w:val="000000"/>
        </w:rPr>
        <w:t>prikolica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prevoz</w:t>
      </w:r>
      <w:r w:rsidR="00872C30">
        <w:rPr>
          <w:color w:val="000000"/>
        </w:rPr>
        <w:t xml:space="preserve"> </w:t>
      </w:r>
      <w:r>
        <w:rPr>
          <w:color w:val="000000"/>
        </w:rPr>
        <w:t>pasa</w:t>
      </w:r>
      <w:r w:rsidR="00872C30">
        <w:rPr>
          <w:color w:val="000000"/>
        </w:rPr>
        <w:t xml:space="preserve">; </w:t>
      </w:r>
      <w:r>
        <w:rPr>
          <w:color w:val="000000"/>
        </w:rPr>
        <w:t>prikolica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prevoz</w:t>
      </w:r>
      <w:r w:rsidR="00872C30">
        <w:rPr>
          <w:color w:val="000000"/>
        </w:rPr>
        <w:t xml:space="preserve"> </w:t>
      </w:r>
      <w:r>
        <w:rPr>
          <w:color w:val="000000"/>
        </w:rPr>
        <w:t>konja</w:t>
      </w:r>
      <w:r w:rsidR="00872C30">
        <w:rPr>
          <w:color w:val="000000"/>
        </w:rPr>
        <w:t xml:space="preserve">; </w:t>
      </w:r>
      <w:r>
        <w:rPr>
          <w:color w:val="000000"/>
        </w:rPr>
        <w:t>prikolica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prevoz</w:t>
      </w:r>
      <w:r w:rsidR="00872C30">
        <w:rPr>
          <w:color w:val="000000"/>
        </w:rPr>
        <w:t xml:space="preserve"> </w:t>
      </w:r>
      <w:r>
        <w:rPr>
          <w:color w:val="000000"/>
        </w:rPr>
        <w:t>eksplozivnih</w:t>
      </w:r>
      <w:r w:rsidR="00872C30">
        <w:rPr>
          <w:color w:val="000000"/>
        </w:rPr>
        <w:t xml:space="preserve"> </w:t>
      </w:r>
      <w:r>
        <w:rPr>
          <w:color w:val="000000"/>
        </w:rPr>
        <w:t>predmeta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materija</w:t>
      </w:r>
      <w:r w:rsidR="00872C30">
        <w:rPr>
          <w:color w:val="000000"/>
        </w:rPr>
        <w:t xml:space="preserve">; </w:t>
      </w:r>
      <w:r>
        <w:rPr>
          <w:color w:val="000000"/>
        </w:rPr>
        <w:t>pokretna</w:t>
      </w:r>
      <w:r w:rsidR="00872C30">
        <w:rPr>
          <w:color w:val="000000"/>
        </w:rPr>
        <w:t xml:space="preserve"> </w:t>
      </w:r>
      <w:r>
        <w:rPr>
          <w:color w:val="000000"/>
        </w:rPr>
        <w:t>kuhinja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Ostala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brigade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: </w:t>
      </w:r>
      <w:r>
        <w:rPr>
          <w:color w:val="000000"/>
        </w:rPr>
        <w:t>kamioni</w:t>
      </w:r>
      <w:r w:rsidR="00872C30">
        <w:rPr>
          <w:color w:val="000000"/>
        </w:rPr>
        <w:t xml:space="preserve">; </w:t>
      </w:r>
      <w:r>
        <w:rPr>
          <w:color w:val="000000"/>
        </w:rPr>
        <w:t>patrolna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; </w:t>
      </w:r>
      <w:r>
        <w:rPr>
          <w:color w:val="000000"/>
        </w:rPr>
        <w:t>putnička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; </w:t>
      </w:r>
      <w:r>
        <w:rPr>
          <w:color w:val="000000"/>
        </w:rPr>
        <w:t>terenska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; </w:t>
      </w:r>
      <w:r>
        <w:rPr>
          <w:color w:val="000000"/>
        </w:rPr>
        <w:t>kombi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; </w:t>
      </w:r>
      <w:r>
        <w:rPr>
          <w:color w:val="000000"/>
        </w:rPr>
        <w:t>autobusi</w:t>
      </w:r>
      <w:r w:rsidR="00872C30">
        <w:rPr>
          <w:color w:val="000000"/>
        </w:rPr>
        <w:t xml:space="preserve">; </w:t>
      </w:r>
      <w:r>
        <w:rPr>
          <w:color w:val="000000"/>
        </w:rPr>
        <w:t>minibusevi</w:t>
      </w:r>
      <w:r w:rsidR="00872C30">
        <w:rPr>
          <w:color w:val="000000"/>
        </w:rPr>
        <w:t xml:space="preserve">; </w:t>
      </w:r>
      <w:r>
        <w:rPr>
          <w:color w:val="000000"/>
        </w:rPr>
        <w:t>motocikli</w:t>
      </w:r>
      <w:r w:rsidR="00872C30">
        <w:rPr>
          <w:color w:val="000000"/>
        </w:rPr>
        <w:t xml:space="preserve">; </w:t>
      </w:r>
      <w:r>
        <w:rPr>
          <w:color w:val="000000"/>
        </w:rPr>
        <w:t>druga</w:t>
      </w:r>
      <w:r w:rsidR="00872C30">
        <w:rPr>
          <w:color w:val="000000"/>
        </w:rPr>
        <w:t xml:space="preserve"> </w:t>
      </w:r>
      <w:r>
        <w:rPr>
          <w:color w:val="000000"/>
        </w:rPr>
        <w:t>vozila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radne</w:t>
      </w:r>
      <w:r w:rsidR="00872C30">
        <w:rPr>
          <w:color w:val="000000"/>
        </w:rPr>
        <w:t xml:space="preserve"> </w:t>
      </w:r>
      <w:r>
        <w:rPr>
          <w:color w:val="000000"/>
        </w:rPr>
        <w:t>mašine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color w:val="000000"/>
        </w:rPr>
        <w:t xml:space="preserve">VIII. </w:t>
      </w:r>
      <w:r w:rsidR="003B0DEE">
        <w:rPr>
          <w:color w:val="000000"/>
        </w:rPr>
        <w:t>INTERVENTNA</w:t>
      </w:r>
      <w:r>
        <w:rPr>
          <w:color w:val="000000"/>
        </w:rPr>
        <w:t xml:space="preserve"> </w:t>
      </w:r>
      <w:r w:rsidR="003B0DEE">
        <w:rPr>
          <w:color w:val="000000"/>
        </w:rPr>
        <w:t>JEDINICA</w:t>
      </w:r>
      <w:r>
        <w:rPr>
          <w:color w:val="000000"/>
        </w:rPr>
        <w:t xml:space="preserve"> 92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1. </w:t>
      </w:r>
      <w:r w:rsidR="003B0DEE">
        <w:rPr>
          <w:b/>
          <w:color w:val="000000"/>
        </w:rPr>
        <w:t>Organizacija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delokrug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Interventne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jedinice</w:t>
      </w:r>
      <w:r>
        <w:rPr>
          <w:b/>
          <w:color w:val="000000"/>
        </w:rPr>
        <w:t xml:space="preserve"> 92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63.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Interventna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92 (</w:t>
      </w:r>
      <w:r>
        <w:rPr>
          <w:color w:val="000000"/>
        </w:rPr>
        <w:t>IJ</w:t>
      </w:r>
      <w:r w:rsidR="00872C30">
        <w:rPr>
          <w:color w:val="000000"/>
        </w:rPr>
        <w:t xml:space="preserve"> 92)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posebna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okviru</w:t>
      </w:r>
      <w:r w:rsidR="00872C30">
        <w:rPr>
          <w:color w:val="000000"/>
        </w:rPr>
        <w:t xml:space="preserve"> </w:t>
      </w:r>
      <w:r>
        <w:rPr>
          <w:color w:val="000000"/>
        </w:rPr>
        <w:t>Dežurne</w:t>
      </w:r>
      <w:r w:rsidR="00872C30">
        <w:rPr>
          <w:color w:val="000000"/>
        </w:rPr>
        <w:t xml:space="preserve"> </w:t>
      </w:r>
      <w:r>
        <w:rPr>
          <w:color w:val="000000"/>
        </w:rPr>
        <w:t>službe</w:t>
      </w:r>
      <w:r w:rsidR="00872C30">
        <w:rPr>
          <w:color w:val="000000"/>
        </w:rPr>
        <w:t xml:space="preserve"> </w:t>
      </w:r>
      <w:r>
        <w:rPr>
          <w:color w:val="000000"/>
        </w:rPr>
        <w:t>PU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teritoriji</w:t>
      </w:r>
      <w:r w:rsidR="00872C30">
        <w:rPr>
          <w:color w:val="000000"/>
        </w:rPr>
        <w:t xml:space="preserve"> </w:t>
      </w:r>
      <w:r>
        <w:rPr>
          <w:color w:val="000000"/>
        </w:rPr>
        <w:t>grada</w:t>
      </w:r>
      <w:r w:rsidR="00872C30">
        <w:rPr>
          <w:color w:val="000000"/>
        </w:rPr>
        <w:t xml:space="preserve"> </w:t>
      </w:r>
      <w:r>
        <w:rPr>
          <w:color w:val="000000"/>
        </w:rPr>
        <w:t>Beograda</w:t>
      </w:r>
      <w:r w:rsidR="00872C30">
        <w:rPr>
          <w:color w:val="000000"/>
        </w:rPr>
        <w:t xml:space="preserve">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kroz</w:t>
      </w:r>
      <w:r w:rsidR="00872C30">
        <w:rPr>
          <w:color w:val="000000"/>
        </w:rPr>
        <w:t xml:space="preserve"> </w:t>
      </w:r>
      <w:r>
        <w:rPr>
          <w:color w:val="000000"/>
        </w:rPr>
        <w:t>patrolnu</w:t>
      </w:r>
      <w:r w:rsidR="00872C30">
        <w:rPr>
          <w:color w:val="000000"/>
        </w:rPr>
        <w:t xml:space="preserve"> </w:t>
      </w:r>
      <w:r>
        <w:rPr>
          <w:color w:val="000000"/>
        </w:rPr>
        <w:t>delatnost</w:t>
      </w:r>
      <w:r w:rsidR="00872C30">
        <w:rPr>
          <w:color w:val="000000"/>
        </w:rPr>
        <w:t xml:space="preserve">, </w:t>
      </w:r>
      <w:r>
        <w:rPr>
          <w:color w:val="000000"/>
        </w:rPr>
        <w:t>brzo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efikasno</w:t>
      </w:r>
      <w:r w:rsidR="00872C30">
        <w:rPr>
          <w:color w:val="000000"/>
        </w:rPr>
        <w:t xml:space="preserve"> </w:t>
      </w:r>
      <w:r>
        <w:rPr>
          <w:color w:val="000000"/>
        </w:rPr>
        <w:t>interveniše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svim</w:t>
      </w:r>
      <w:r w:rsidR="00872C30">
        <w:rPr>
          <w:color w:val="000000"/>
        </w:rPr>
        <w:t xml:space="preserve"> </w:t>
      </w:r>
      <w:r>
        <w:rPr>
          <w:color w:val="000000"/>
        </w:rPr>
        <w:t>slučajevima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slučajevima</w:t>
      </w:r>
      <w:r w:rsidR="00872C30">
        <w:rPr>
          <w:color w:val="000000"/>
        </w:rPr>
        <w:t xml:space="preserve"> </w:t>
      </w:r>
      <w:r>
        <w:rPr>
          <w:color w:val="000000"/>
        </w:rPr>
        <w:t>kada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izvršena</w:t>
      </w:r>
      <w:r w:rsidR="00872C30">
        <w:rPr>
          <w:color w:val="000000"/>
        </w:rPr>
        <w:t xml:space="preserve"> </w:t>
      </w:r>
      <w:r>
        <w:rPr>
          <w:color w:val="000000"/>
        </w:rPr>
        <w:t>teška</w:t>
      </w:r>
      <w:r w:rsidR="00872C30">
        <w:rPr>
          <w:color w:val="000000"/>
        </w:rPr>
        <w:t xml:space="preserve"> </w:t>
      </w:r>
      <w:r>
        <w:rPr>
          <w:color w:val="000000"/>
        </w:rPr>
        <w:t>krivična</w:t>
      </w:r>
      <w:r w:rsidR="00872C30">
        <w:rPr>
          <w:color w:val="000000"/>
        </w:rPr>
        <w:t xml:space="preserve"> </w:t>
      </w:r>
      <w:r>
        <w:rPr>
          <w:color w:val="000000"/>
        </w:rPr>
        <w:t>dela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elementima</w:t>
      </w:r>
      <w:r w:rsidR="00872C30">
        <w:rPr>
          <w:color w:val="000000"/>
        </w:rPr>
        <w:t xml:space="preserve"> </w:t>
      </w:r>
      <w:r>
        <w:rPr>
          <w:color w:val="000000"/>
        </w:rPr>
        <w:t>nasilja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posedovanja</w:t>
      </w:r>
      <w:r w:rsidR="00872C30">
        <w:rPr>
          <w:color w:val="000000"/>
        </w:rPr>
        <w:t xml:space="preserve"> </w:t>
      </w:r>
      <w:r>
        <w:rPr>
          <w:color w:val="000000"/>
        </w:rPr>
        <w:t>oružja</w:t>
      </w:r>
      <w:r w:rsidR="00872C30">
        <w:rPr>
          <w:color w:val="000000"/>
        </w:rPr>
        <w:t xml:space="preserve">, </w:t>
      </w:r>
      <w:r>
        <w:rPr>
          <w:color w:val="000000"/>
        </w:rPr>
        <w:t>narkotika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 xml:space="preserve">, </w:t>
      </w:r>
      <w:r>
        <w:rPr>
          <w:color w:val="000000"/>
        </w:rPr>
        <w:t>realizuje</w:t>
      </w:r>
      <w:r w:rsidR="00872C30">
        <w:rPr>
          <w:color w:val="000000"/>
        </w:rPr>
        <w:t xml:space="preserve"> </w:t>
      </w:r>
      <w:r>
        <w:rPr>
          <w:color w:val="000000"/>
        </w:rPr>
        <w:t>visokorizična</w:t>
      </w:r>
      <w:r w:rsidR="00872C30">
        <w:rPr>
          <w:color w:val="000000"/>
        </w:rPr>
        <w:t xml:space="preserve"> </w:t>
      </w:r>
      <w:r>
        <w:rPr>
          <w:color w:val="000000"/>
        </w:rPr>
        <w:t>hapšenja</w:t>
      </w:r>
      <w:r w:rsidR="00872C30">
        <w:rPr>
          <w:color w:val="000000"/>
        </w:rPr>
        <w:t xml:space="preserve"> </w:t>
      </w:r>
      <w:r>
        <w:rPr>
          <w:color w:val="000000"/>
        </w:rPr>
        <w:t>pojedinaca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kriminalnih</w:t>
      </w:r>
      <w:r w:rsidR="00872C30">
        <w:rPr>
          <w:color w:val="000000"/>
        </w:rPr>
        <w:t xml:space="preserve"> </w:t>
      </w:r>
      <w:r>
        <w:rPr>
          <w:color w:val="000000"/>
        </w:rPr>
        <w:t>grupa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situacijama</w:t>
      </w:r>
      <w:r w:rsidR="00872C30">
        <w:rPr>
          <w:color w:val="000000"/>
        </w:rPr>
        <w:t xml:space="preserve"> </w:t>
      </w:r>
      <w:r>
        <w:rPr>
          <w:color w:val="000000"/>
        </w:rPr>
        <w:t>kada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 </w:t>
      </w:r>
      <w:r>
        <w:rPr>
          <w:color w:val="000000"/>
        </w:rPr>
        <w:t>naoružana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kada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očekuje</w:t>
      </w:r>
      <w:r w:rsidR="00872C30">
        <w:rPr>
          <w:color w:val="000000"/>
        </w:rPr>
        <w:t xml:space="preserve"> </w:t>
      </w:r>
      <w:r>
        <w:rPr>
          <w:color w:val="000000"/>
        </w:rPr>
        <w:t>otpor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napad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službenike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prilikom</w:t>
      </w:r>
      <w:r w:rsidR="00872C30">
        <w:rPr>
          <w:color w:val="000000"/>
        </w:rPr>
        <w:t xml:space="preserve"> </w:t>
      </w:r>
      <w:r>
        <w:rPr>
          <w:color w:val="000000"/>
        </w:rPr>
        <w:t>hapšenja</w:t>
      </w:r>
      <w:r w:rsidR="00872C30">
        <w:rPr>
          <w:color w:val="000000"/>
        </w:rPr>
        <w:t xml:space="preserve">,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druge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visokim</w:t>
      </w:r>
      <w:r w:rsidR="00872C30">
        <w:rPr>
          <w:color w:val="000000"/>
        </w:rPr>
        <w:t xml:space="preserve"> </w:t>
      </w:r>
      <w:r>
        <w:rPr>
          <w:color w:val="000000"/>
        </w:rPr>
        <w:t>rizikom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Pored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zadataka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naredbi</w:t>
      </w:r>
      <w:r w:rsidR="00872C30">
        <w:rPr>
          <w:color w:val="000000"/>
        </w:rPr>
        <w:t xml:space="preserve"> </w:t>
      </w:r>
      <w:r>
        <w:rPr>
          <w:color w:val="000000"/>
        </w:rPr>
        <w:t>načelnika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uz</w:t>
      </w:r>
      <w:r w:rsidR="00872C30">
        <w:rPr>
          <w:color w:val="000000"/>
        </w:rPr>
        <w:t xml:space="preserve"> </w:t>
      </w:r>
      <w:r>
        <w:rPr>
          <w:color w:val="000000"/>
        </w:rPr>
        <w:t>prethodno</w:t>
      </w:r>
      <w:r w:rsidR="00872C30">
        <w:rPr>
          <w:color w:val="000000"/>
        </w:rPr>
        <w:t xml:space="preserve"> </w:t>
      </w:r>
      <w:r>
        <w:rPr>
          <w:color w:val="000000"/>
        </w:rPr>
        <w:t>odobrenje</w:t>
      </w:r>
      <w:r w:rsidR="00872C30">
        <w:rPr>
          <w:color w:val="000000"/>
        </w:rPr>
        <w:t xml:space="preserve"> </w:t>
      </w:r>
      <w:r>
        <w:rPr>
          <w:color w:val="000000"/>
        </w:rPr>
        <w:t>direktora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IJ</w:t>
      </w:r>
      <w:r w:rsidR="00872C30">
        <w:rPr>
          <w:color w:val="000000"/>
        </w:rPr>
        <w:t xml:space="preserve"> 92 </w:t>
      </w:r>
      <w:r>
        <w:rPr>
          <w:color w:val="000000"/>
        </w:rPr>
        <w:t>pruža</w:t>
      </w:r>
      <w:r w:rsidR="00872C30">
        <w:rPr>
          <w:color w:val="000000"/>
        </w:rPr>
        <w:t xml:space="preserve"> </w:t>
      </w:r>
      <w:r>
        <w:rPr>
          <w:color w:val="000000"/>
        </w:rPr>
        <w:t>pomoć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drugim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organizacionim</w:t>
      </w:r>
      <w:r w:rsidR="00872C30">
        <w:rPr>
          <w:color w:val="000000"/>
        </w:rPr>
        <w:t xml:space="preserve"> </w:t>
      </w:r>
      <w:r>
        <w:rPr>
          <w:color w:val="000000"/>
        </w:rPr>
        <w:t>jedinicama</w:t>
      </w:r>
      <w:r w:rsidR="00872C30">
        <w:rPr>
          <w:color w:val="000000"/>
        </w:rPr>
        <w:t xml:space="preserve"> </w:t>
      </w:r>
      <w:r>
        <w:rPr>
          <w:color w:val="000000"/>
        </w:rPr>
        <w:t>Minstarstva</w:t>
      </w:r>
      <w:r w:rsidR="00872C30">
        <w:rPr>
          <w:color w:val="000000"/>
        </w:rPr>
        <w:t xml:space="preserve"> </w:t>
      </w:r>
      <w:r>
        <w:rPr>
          <w:color w:val="000000"/>
        </w:rPr>
        <w:t>kada</w:t>
      </w:r>
      <w:r w:rsidR="00872C30">
        <w:rPr>
          <w:color w:val="000000"/>
        </w:rPr>
        <w:t xml:space="preserve"> </w:t>
      </w:r>
      <w:r>
        <w:rPr>
          <w:color w:val="000000"/>
        </w:rPr>
        <w:t>one</w:t>
      </w:r>
      <w:r w:rsidR="00872C30">
        <w:rPr>
          <w:color w:val="000000"/>
        </w:rPr>
        <w:t xml:space="preserve"> </w:t>
      </w:r>
      <w:r>
        <w:rPr>
          <w:color w:val="000000"/>
        </w:rPr>
        <w:t>samostalno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mogu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izvrše</w:t>
      </w:r>
      <w:r w:rsidR="00872C30">
        <w:rPr>
          <w:color w:val="000000"/>
        </w:rPr>
        <w:t xml:space="preserve"> </w:t>
      </w:r>
      <w:r>
        <w:rPr>
          <w:color w:val="000000"/>
        </w:rPr>
        <w:t>službeni</w:t>
      </w:r>
      <w:r w:rsidR="00872C30">
        <w:rPr>
          <w:color w:val="000000"/>
        </w:rPr>
        <w:t xml:space="preserve"> </w:t>
      </w:r>
      <w:r>
        <w:rPr>
          <w:color w:val="000000"/>
        </w:rPr>
        <w:t>zadatak</w:t>
      </w:r>
      <w:r w:rsidR="00872C30">
        <w:rPr>
          <w:color w:val="000000"/>
        </w:rPr>
        <w:t xml:space="preserve"> </w:t>
      </w:r>
      <w:r>
        <w:rPr>
          <w:color w:val="000000"/>
        </w:rPr>
        <w:t>van</w:t>
      </w:r>
      <w:r w:rsidR="00872C30">
        <w:rPr>
          <w:color w:val="000000"/>
        </w:rPr>
        <w:t xml:space="preserve"> </w:t>
      </w:r>
      <w:r>
        <w:rPr>
          <w:color w:val="000000"/>
        </w:rPr>
        <w:t>teritorije</w:t>
      </w:r>
      <w:r w:rsidR="00872C30">
        <w:rPr>
          <w:color w:val="000000"/>
        </w:rPr>
        <w:t xml:space="preserve"> </w:t>
      </w:r>
      <w:r>
        <w:rPr>
          <w:color w:val="000000"/>
        </w:rPr>
        <w:t>grada</w:t>
      </w:r>
      <w:r w:rsidR="00872C30">
        <w:rPr>
          <w:color w:val="000000"/>
        </w:rPr>
        <w:t xml:space="preserve"> </w:t>
      </w:r>
      <w:r>
        <w:rPr>
          <w:color w:val="000000"/>
        </w:rPr>
        <w:t>Beograda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obavljaju</w:t>
      </w:r>
      <w:r w:rsidR="00872C30">
        <w:rPr>
          <w:color w:val="000000"/>
        </w:rPr>
        <w:t xml:space="preserve"> </w:t>
      </w:r>
      <w:r>
        <w:rPr>
          <w:color w:val="000000"/>
        </w:rPr>
        <w:t>interventni</w:t>
      </w:r>
      <w:r w:rsidR="00872C30">
        <w:rPr>
          <w:color w:val="000000"/>
        </w:rPr>
        <w:t xml:space="preserve"> </w:t>
      </w:r>
      <w:r>
        <w:rPr>
          <w:color w:val="000000"/>
        </w:rPr>
        <w:t>timovi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vođe</w:t>
      </w:r>
      <w:r w:rsidR="00872C30">
        <w:rPr>
          <w:color w:val="000000"/>
        </w:rPr>
        <w:t xml:space="preserve"> </w:t>
      </w:r>
      <w:r>
        <w:rPr>
          <w:color w:val="000000"/>
        </w:rPr>
        <w:t>tima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pripadnici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2. </w:t>
      </w:r>
      <w:r w:rsidR="003B0DEE">
        <w:rPr>
          <w:b/>
          <w:color w:val="000000"/>
        </w:rPr>
        <w:t>Popuna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radnog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mesta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IJ</w:t>
      </w:r>
      <w:r>
        <w:rPr>
          <w:b/>
          <w:color w:val="000000"/>
        </w:rPr>
        <w:t xml:space="preserve"> 92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64.</w:t>
      </w:r>
    </w:p>
    <w:p w:rsidR="002646F5" w:rsidRDefault="003B0DEE">
      <w:pPr>
        <w:spacing w:after="150"/>
      </w:pP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„</w:t>
      </w:r>
      <w:r>
        <w:rPr>
          <w:color w:val="000000"/>
        </w:rPr>
        <w:t>pripadnik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92” </w:t>
      </w:r>
      <w:r>
        <w:rPr>
          <w:color w:val="000000"/>
        </w:rPr>
        <w:t>popunjava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policijskim</w:t>
      </w:r>
      <w:r w:rsidR="00872C30">
        <w:rPr>
          <w:color w:val="000000"/>
        </w:rPr>
        <w:t xml:space="preserve"> </w:t>
      </w:r>
      <w:r>
        <w:rPr>
          <w:color w:val="000000"/>
        </w:rPr>
        <w:t>službenikom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statusu</w:t>
      </w:r>
      <w:r w:rsidR="00872C30">
        <w:rPr>
          <w:color w:val="000000"/>
        </w:rPr>
        <w:t xml:space="preserve"> </w:t>
      </w:r>
      <w:r>
        <w:rPr>
          <w:color w:val="000000"/>
        </w:rPr>
        <w:t>ovlašćenog</w:t>
      </w:r>
      <w:r w:rsidR="00872C30">
        <w:rPr>
          <w:color w:val="000000"/>
        </w:rPr>
        <w:t xml:space="preserve"> </w:t>
      </w:r>
      <w:r>
        <w:rPr>
          <w:color w:val="000000"/>
        </w:rPr>
        <w:t>službenog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uniformi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uspehom</w:t>
      </w:r>
      <w:r w:rsidR="00872C30">
        <w:rPr>
          <w:color w:val="000000"/>
        </w:rPr>
        <w:t xml:space="preserve"> </w:t>
      </w:r>
      <w:r>
        <w:rPr>
          <w:color w:val="000000"/>
        </w:rPr>
        <w:t>završio</w:t>
      </w:r>
      <w:r w:rsidR="00872C30">
        <w:rPr>
          <w:color w:val="000000"/>
        </w:rPr>
        <w:t xml:space="preserve"> </w:t>
      </w:r>
      <w:r>
        <w:rPr>
          <w:color w:val="000000"/>
        </w:rPr>
        <w:t>selekciono</w:t>
      </w:r>
      <w:r w:rsidR="00872C30">
        <w:rPr>
          <w:color w:val="000000"/>
        </w:rPr>
        <w:t xml:space="preserve"> </w:t>
      </w:r>
      <w:r>
        <w:rPr>
          <w:color w:val="000000"/>
        </w:rPr>
        <w:t>testiranje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92.</w:t>
      </w:r>
    </w:p>
    <w:p w:rsidR="002646F5" w:rsidRDefault="003B0DEE">
      <w:pPr>
        <w:spacing w:after="150"/>
      </w:pPr>
      <w:r>
        <w:rPr>
          <w:color w:val="000000"/>
        </w:rPr>
        <w:t>Izuzetno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„</w:t>
      </w:r>
      <w:r>
        <w:rPr>
          <w:color w:val="000000"/>
        </w:rPr>
        <w:t>pripadnik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92” </w:t>
      </w:r>
      <w:r>
        <w:rPr>
          <w:color w:val="000000"/>
        </w:rPr>
        <w:t>popunjava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polaznicima</w:t>
      </w:r>
      <w:r w:rsidR="00872C30">
        <w:rPr>
          <w:color w:val="000000"/>
        </w:rPr>
        <w:t xml:space="preserve"> </w:t>
      </w:r>
      <w:r>
        <w:rPr>
          <w:color w:val="000000"/>
        </w:rPr>
        <w:t>Centra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policijsku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65.</w:t>
      </w:r>
    </w:p>
    <w:p w:rsidR="002646F5" w:rsidRDefault="003B0DEE">
      <w:pPr>
        <w:spacing w:after="150"/>
      </w:pPr>
      <w:r>
        <w:rPr>
          <w:color w:val="000000"/>
        </w:rPr>
        <w:t>Direkcija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zahtev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92, </w:t>
      </w:r>
      <w:r>
        <w:rPr>
          <w:color w:val="000000"/>
        </w:rPr>
        <w:t>obaveštava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organizacionu</w:t>
      </w:r>
      <w:r w:rsidR="00872C30">
        <w:rPr>
          <w:color w:val="000000"/>
        </w:rPr>
        <w:t xml:space="preserve"> </w:t>
      </w:r>
      <w:r>
        <w:rPr>
          <w:color w:val="000000"/>
        </w:rPr>
        <w:t>jedinicu</w:t>
      </w:r>
      <w:r w:rsidR="00872C30">
        <w:rPr>
          <w:color w:val="000000"/>
        </w:rPr>
        <w:t xml:space="preserve"> </w:t>
      </w:r>
      <w:r>
        <w:rPr>
          <w:color w:val="000000"/>
        </w:rPr>
        <w:t>nadležnu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potrebi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„</w:t>
      </w:r>
      <w:r>
        <w:rPr>
          <w:color w:val="000000"/>
        </w:rPr>
        <w:t>pripadnik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92”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Interventnoj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92.</w:t>
      </w:r>
    </w:p>
    <w:p w:rsidR="002646F5" w:rsidRDefault="003B0DEE">
      <w:pPr>
        <w:spacing w:after="150"/>
      </w:pP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kadrovskim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, </w:t>
      </w:r>
      <w:r>
        <w:rPr>
          <w:color w:val="000000"/>
        </w:rPr>
        <w:t>finansijskim</w:t>
      </w:r>
      <w:r w:rsidR="00872C30">
        <w:rPr>
          <w:color w:val="000000"/>
        </w:rPr>
        <w:t xml:space="preserve"> </w:t>
      </w:r>
      <w:r>
        <w:rPr>
          <w:color w:val="000000"/>
        </w:rPr>
        <w:t>sredstvima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daje</w:t>
      </w:r>
      <w:r w:rsidR="00872C30">
        <w:rPr>
          <w:color w:val="000000"/>
        </w:rPr>
        <w:t xml:space="preserve"> </w:t>
      </w:r>
      <w:r>
        <w:rPr>
          <w:color w:val="000000"/>
        </w:rPr>
        <w:t>saglasnost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popunu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metsa</w:t>
      </w:r>
      <w:r w:rsidR="00872C30">
        <w:rPr>
          <w:color w:val="000000"/>
        </w:rPr>
        <w:t xml:space="preserve"> „</w:t>
      </w:r>
      <w:r>
        <w:rPr>
          <w:color w:val="000000"/>
        </w:rPr>
        <w:t>pripadnik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92”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priprema</w:t>
      </w:r>
      <w:r w:rsidR="00872C30">
        <w:rPr>
          <w:color w:val="000000"/>
        </w:rPr>
        <w:t xml:space="preserve"> </w:t>
      </w:r>
      <w:r>
        <w:rPr>
          <w:color w:val="000000"/>
        </w:rPr>
        <w:t>obaveštenje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popuni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sadrži</w:t>
      </w:r>
      <w:r w:rsidR="00872C30">
        <w:rPr>
          <w:color w:val="000000"/>
        </w:rPr>
        <w:t xml:space="preserve"> </w:t>
      </w:r>
      <w:r>
        <w:rPr>
          <w:color w:val="000000"/>
        </w:rPr>
        <w:t>informacije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načinu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krajnjem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 xml:space="preserve"> </w:t>
      </w:r>
      <w:r>
        <w:rPr>
          <w:color w:val="000000"/>
        </w:rPr>
        <w:t>prijavljivanja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Obaveštenje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2.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postavlja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oglasnoj</w:t>
      </w:r>
      <w:r w:rsidR="00872C30">
        <w:rPr>
          <w:color w:val="000000"/>
        </w:rPr>
        <w:t xml:space="preserve"> </w:t>
      </w:r>
      <w:r>
        <w:rPr>
          <w:color w:val="000000"/>
        </w:rPr>
        <w:t>tabli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Intranet</w:t>
      </w:r>
      <w:r w:rsidR="00872C30">
        <w:rPr>
          <w:color w:val="000000"/>
        </w:rPr>
        <w:t xml:space="preserve"> </w:t>
      </w:r>
      <w:r>
        <w:rPr>
          <w:color w:val="000000"/>
        </w:rPr>
        <w:t>sajtu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i/>
          <w:color w:val="000000"/>
        </w:rPr>
        <w:t>Selekciono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testiranje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66.</w:t>
      </w:r>
    </w:p>
    <w:p w:rsidR="002646F5" w:rsidRDefault="003B0DEE">
      <w:pPr>
        <w:spacing w:after="150"/>
      </w:pPr>
      <w:r>
        <w:rPr>
          <w:color w:val="000000"/>
        </w:rPr>
        <w:t>Kriterijum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izbor</w:t>
      </w:r>
      <w:r w:rsidR="00872C30">
        <w:rPr>
          <w:color w:val="000000"/>
        </w:rPr>
        <w:t xml:space="preserve"> </w:t>
      </w:r>
      <w:r>
        <w:rPr>
          <w:color w:val="000000"/>
        </w:rPr>
        <w:t>polaznika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selekciono</w:t>
      </w:r>
      <w:r w:rsidR="00872C30">
        <w:rPr>
          <w:color w:val="000000"/>
        </w:rPr>
        <w:t xml:space="preserve"> </w:t>
      </w:r>
      <w:r>
        <w:rPr>
          <w:color w:val="000000"/>
        </w:rPr>
        <w:t>testiranje</w:t>
      </w:r>
      <w:r w:rsidR="00872C30">
        <w:rPr>
          <w:color w:val="000000"/>
        </w:rPr>
        <w:t xml:space="preserve">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radnih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ima</w:t>
      </w:r>
      <w:r w:rsidR="00872C30">
        <w:rPr>
          <w:color w:val="000000"/>
        </w:rPr>
        <w:t xml:space="preserve"> </w:t>
      </w:r>
      <w:r>
        <w:rPr>
          <w:color w:val="000000"/>
        </w:rPr>
        <w:t>najmanje</w:t>
      </w:r>
      <w:r w:rsidR="00872C30">
        <w:rPr>
          <w:color w:val="000000"/>
        </w:rPr>
        <w:t xml:space="preserve"> </w:t>
      </w:r>
      <w:r>
        <w:rPr>
          <w:color w:val="000000"/>
        </w:rPr>
        <w:t>tri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iskustva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lastRenderedPageBreak/>
        <w:t>policijskim</w:t>
      </w:r>
      <w:r w:rsidR="00872C30">
        <w:rPr>
          <w:color w:val="000000"/>
        </w:rPr>
        <w:t xml:space="preserve"> </w:t>
      </w:r>
      <w:r>
        <w:rPr>
          <w:color w:val="000000"/>
        </w:rPr>
        <w:t>poslovima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statusom</w:t>
      </w:r>
      <w:r w:rsidR="00872C30">
        <w:rPr>
          <w:color w:val="000000"/>
        </w:rPr>
        <w:t xml:space="preserve"> </w:t>
      </w:r>
      <w:r>
        <w:rPr>
          <w:color w:val="000000"/>
        </w:rPr>
        <w:t>ovlašćenog</w:t>
      </w:r>
      <w:r w:rsidR="00872C30">
        <w:rPr>
          <w:color w:val="000000"/>
        </w:rPr>
        <w:t xml:space="preserve"> </w:t>
      </w:r>
      <w:r>
        <w:rPr>
          <w:color w:val="000000"/>
        </w:rPr>
        <w:t>službenog</w:t>
      </w:r>
      <w:r w:rsidR="00872C30">
        <w:rPr>
          <w:color w:val="000000"/>
        </w:rPr>
        <w:t xml:space="preserve"> </w:t>
      </w:r>
      <w:r>
        <w:rPr>
          <w:color w:val="000000"/>
        </w:rPr>
        <w:t>lica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uniformi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podnosi</w:t>
      </w:r>
      <w:r w:rsidR="00872C30">
        <w:rPr>
          <w:color w:val="000000"/>
        </w:rPr>
        <w:t xml:space="preserve"> </w:t>
      </w:r>
      <w:r>
        <w:rPr>
          <w:b/>
          <w:color w:val="000000"/>
        </w:rPr>
        <w:t>Prijavu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testiranje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izbor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rFonts w:ascii="Calibri"/>
          <w:b/>
          <w:color w:val="000000"/>
          <w:vertAlign w:val="superscript"/>
        </w:rPr>
        <w:t>*</w:t>
      </w:r>
      <w:r w:rsidR="00872C30">
        <w:rPr>
          <w:color w:val="000000"/>
        </w:rPr>
        <w:t xml:space="preserve">,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radnih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92, </w:t>
      </w:r>
      <w:r>
        <w:rPr>
          <w:color w:val="000000"/>
        </w:rPr>
        <w:t>organizacionoj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</w:t>
      </w:r>
      <w:r>
        <w:rPr>
          <w:color w:val="000000"/>
        </w:rPr>
        <w:t>nadležnoj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prema</w:t>
      </w:r>
      <w:r w:rsidR="00872C30">
        <w:rPr>
          <w:color w:val="000000"/>
        </w:rPr>
        <w:t xml:space="preserve"> </w:t>
      </w:r>
      <w:r>
        <w:rPr>
          <w:color w:val="000000"/>
        </w:rPr>
        <w:t>mestu</w:t>
      </w:r>
      <w:r w:rsidR="00872C30">
        <w:rPr>
          <w:color w:val="000000"/>
        </w:rPr>
        <w:t xml:space="preserve"> </w:t>
      </w:r>
      <w:r>
        <w:rPr>
          <w:color w:val="000000"/>
        </w:rPr>
        <w:t>rada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prijema</w:t>
      </w:r>
      <w:r w:rsidR="00872C30">
        <w:rPr>
          <w:color w:val="000000"/>
        </w:rPr>
        <w:t xml:space="preserve"> </w:t>
      </w:r>
      <w:r>
        <w:rPr>
          <w:color w:val="000000"/>
        </w:rPr>
        <w:t>prijave</w:t>
      </w:r>
      <w:r w:rsidR="00872C30">
        <w:rPr>
          <w:color w:val="000000"/>
        </w:rPr>
        <w:t xml:space="preserve">, </w:t>
      </w: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, </w:t>
      </w:r>
      <w:r>
        <w:rPr>
          <w:color w:val="000000"/>
        </w:rPr>
        <w:t>vrši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ispunjenosti</w:t>
      </w:r>
      <w:r w:rsidR="00872C30">
        <w:rPr>
          <w:color w:val="000000"/>
        </w:rPr>
        <w:t xml:space="preserve"> </w:t>
      </w:r>
      <w:r>
        <w:rPr>
          <w:color w:val="000000"/>
        </w:rPr>
        <w:t>uslova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sačinjava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ispunjavaju</w:t>
      </w:r>
      <w:r w:rsidR="00872C30">
        <w:rPr>
          <w:color w:val="000000"/>
        </w:rPr>
        <w:t xml:space="preserve"> </w:t>
      </w:r>
      <w:r>
        <w:rPr>
          <w:color w:val="000000"/>
        </w:rPr>
        <w:t>uslove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pristup</w:t>
      </w:r>
      <w:r w:rsidR="00872C30">
        <w:rPr>
          <w:color w:val="000000"/>
        </w:rPr>
        <w:t xml:space="preserve"> </w:t>
      </w:r>
      <w:r>
        <w:rPr>
          <w:color w:val="000000"/>
        </w:rPr>
        <w:t>selekcionom</w:t>
      </w:r>
      <w:r w:rsidR="00872C30">
        <w:rPr>
          <w:color w:val="000000"/>
        </w:rPr>
        <w:t xml:space="preserve"> </w:t>
      </w:r>
      <w:r>
        <w:rPr>
          <w:color w:val="000000"/>
        </w:rPr>
        <w:t>testiranju</w:t>
      </w:r>
      <w:r w:rsidR="00872C30">
        <w:rPr>
          <w:color w:val="000000"/>
        </w:rPr>
        <w:t xml:space="preserve">, </w:t>
      </w:r>
      <w:r>
        <w:rPr>
          <w:color w:val="000000"/>
        </w:rPr>
        <w:t>koju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direktoru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Selekciono</w:t>
      </w:r>
      <w:r w:rsidR="00872C30">
        <w:rPr>
          <w:color w:val="000000"/>
        </w:rPr>
        <w:t xml:space="preserve"> </w:t>
      </w:r>
      <w:r>
        <w:rPr>
          <w:color w:val="000000"/>
        </w:rPr>
        <w:t>testiranje</w:t>
      </w:r>
      <w:r w:rsidR="00872C30">
        <w:rPr>
          <w:color w:val="000000"/>
        </w:rPr>
        <w:t xml:space="preserve"> </w:t>
      </w:r>
      <w:r>
        <w:rPr>
          <w:color w:val="000000"/>
        </w:rPr>
        <w:t>obuhvata</w:t>
      </w:r>
      <w:r w:rsidR="00872C30">
        <w:rPr>
          <w:color w:val="000000"/>
        </w:rPr>
        <w:t xml:space="preserve"> </w:t>
      </w:r>
      <w:r>
        <w:rPr>
          <w:color w:val="000000"/>
        </w:rPr>
        <w:t>lekarski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,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fizičkih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posebnih</w:t>
      </w:r>
      <w:r w:rsidR="00872C30">
        <w:rPr>
          <w:color w:val="000000"/>
        </w:rPr>
        <w:t xml:space="preserve"> </w:t>
      </w:r>
      <w:r>
        <w:rPr>
          <w:color w:val="000000"/>
        </w:rPr>
        <w:t>psiholoških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Norme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način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sprovođenja</w:t>
      </w:r>
      <w:r w:rsidR="00872C30">
        <w:rPr>
          <w:color w:val="000000"/>
        </w:rPr>
        <w:t xml:space="preserve"> </w:t>
      </w:r>
      <w:r>
        <w:rPr>
          <w:color w:val="000000"/>
        </w:rPr>
        <w:t>selekcionog</w:t>
      </w:r>
      <w:r w:rsidR="00872C30">
        <w:rPr>
          <w:color w:val="000000"/>
        </w:rPr>
        <w:t xml:space="preserve"> </w:t>
      </w:r>
      <w:r>
        <w:rPr>
          <w:color w:val="000000"/>
        </w:rPr>
        <w:t>testiranja</w:t>
      </w:r>
      <w:r w:rsidR="00872C30">
        <w:rPr>
          <w:color w:val="000000"/>
        </w:rPr>
        <w:t xml:space="preserve"> </w:t>
      </w:r>
      <w:r>
        <w:rPr>
          <w:color w:val="000000"/>
        </w:rPr>
        <w:t>sastavni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deo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Interventne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92.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67.</w:t>
      </w:r>
    </w:p>
    <w:p w:rsidR="002646F5" w:rsidRDefault="003B0DEE">
      <w:pPr>
        <w:spacing w:after="150"/>
      </w:pPr>
      <w:r>
        <w:rPr>
          <w:color w:val="000000"/>
        </w:rPr>
        <w:t>Načelnik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načelnika</w:t>
      </w:r>
      <w:r w:rsidR="00872C30">
        <w:rPr>
          <w:color w:val="000000"/>
        </w:rPr>
        <w:t xml:space="preserve"> </w:t>
      </w:r>
      <w:r>
        <w:rPr>
          <w:color w:val="000000"/>
        </w:rPr>
        <w:t>Dežurne</w:t>
      </w:r>
      <w:r w:rsidR="00872C30">
        <w:rPr>
          <w:color w:val="000000"/>
        </w:rPr>
        <w:t xml:space="preserve"> </w:t>
      </w:r>
      <w:r>
        <w:rPr>
          <w:color w:val="000000"/>
        </w:rPr>
        <w:t>službe</w:t>
      </w:r>
      <w:r w:rsidR="00872C30">
        <w:rPr>
          <w:color w:val="000000"/>
        </w:rPr>
        <w:t xml:space="preserve">, </w:t>
      </w:r>
      <w:r>
        <w:rPr>
          <w:color w:val="000000"/>
        </w:rPr>
        <w:t>obrazuje</w:t>
      </w:r>
      <w:r w:rsidR="00872C30">
        <w:rPr>
          <w:color w:val="000000"/>
        </w:rPr>
        <w:t xml:space="preserve"> K</w:t>
      </w:r>
      <w:r>
        <w:rPr>
          <w:color w:val="000000"/>
        </w:rPr>
        <w:t>omisiju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sprovođenje</w:t>
      </w:r>
      <w:r w:rsidR="00872C30">
        <w:rPr>
          <w:color w:val="000000"/>
        </w:rPr>
        <w:t xml:space="preserve"> </w:t>
      </w:r>
      <w:r>
        <w:rPr>
          <w:color w:val="000000"/>
        </w:rPr>
        <w:t>selekcionog</w:t>
      </w:r>
      <w:r w:rsidR="00872C30">
        <w:rPr>
          <w:color w:val="000000"/>
        </w:rPr>
        <w:t xml:space="preserve"> </w:t>
      </w:r>
      <w:r>
        <w:rPr>
          <w:color w:val="000000"/>
        </w:rPr>
        <w:t>testiranja</w:t>
      </w:r>
      <w:r w:rsidR="00872C30">
        <w:rPr>
          <w:color w:val="000000"/>
        </w:rPr>
        <w:t xml:space="preserve"> (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daljem</w:t>
      </w:r>
      <w:r w:rsidR="00872C30">
        <w:rPr>
          <w:color w:val="000000"/>
        </w:rPr>
        <w:t xml:space="preserve"> </w:t>
      </w:r>
      <w:r>
        <w:rPr>
          <w:color w:val="000000"/>
        </w:rPr>
        <w:t>tekstu</w:t>
      </w:r>
      <w:r w:rsidR="00872C30">
        <w:rPr>
          <w:color w:val="000000"/>
        </w:rPr>
        <w:t xml:space="preserve">: </w:t>
      </w:r>
      <w:r>
        <w:rPr>
          <w:color w:val="000000"/>
        </w:rPr>
        <w:t>Komisija</w:t>
      </w:r>
      <w:r w:rsidR="00872C30">
        <w:rPr>
          <w:color w:val="000000"/>
        </w:rPr>
        <w:t>).</w:t>
      </w:r>
    </w:p>
    <w:p w:rsidR="002646F5" w:rsidRDefault="003B0DEE">
      <w:pPr>
        <w:spacing w:after="150"/>
      </w:pP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ima</w:t>
      </w:r>
      <w:r w:rsidR="00872C30">
        <w:rPr>
          <w:color w:val="000000"/>
        </w:rPr>
        <w:t xml:space="preserve"> </w:t>
      </w:r>
      <w:r>
        <w:rPr>
          <w:color w:val="000000"/>
        </w:rPr>
        <w:t>najmanje</w:t>
      </w:r>
      <w:r w:rsidR="00872C30">
        <w:rPr>
          <w:color w:val="000000"/>
        </w:rPr>
        <w:t xml:space="preserve"> </w:t>
      </w:r>
      <w:r>
        <w:rPr>
          <w:color w:val="000000"/>
        </w:rPr>
        <w:t>tri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Dežurne</w:t>
      </w:r>
      <w:r w:rsidR="00872C30">
        <w:rPr>
          <w:color w:val="000000"/>
        </w:rPr>
        <w:t xml:space="preserve"> </w:t>
      </w:r>
      <w:r>
        <w:rPr>
          <w:color w:val="000000"/>
        </w:rPr>
        <w:t>službe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,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Interventne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92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predstavnik</w:t>
      </w:r>
      <w:r w:rsidR="00872C30">
        <w:rPr>
          <w:color w:val="000000"/>
        </w:rPr>
        <w:t xml:space="preserve"> </w:t>
      </w:r>
      <w:r>
        <w:rPr>
          <w:color w:val="000000"/>
        </w:rPr>
        <w:t>Odeljenja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ljudske</w:t>
      </w:r>
      <w:r w:rsidR="00872C30">
        <w:rPr>
          <w:color w:val="000000"/>
        </w:rPr>
        <w:t xml:space="preserve"> </w:t>
      </w:r>
      <w:r>
        <w:rPr>
          <w:color w:val="000000"/>
        </w:rPr>
        <w:t>resurse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načelniku</w:t>
      </w:r>
      <w:r w:rsidR="00872C30">
        <w:rPr>
          <w:color w:val="000000"/>
        </w:rPr>
        <w:t xml:space="preserve"> </w:t>
      </w:r>
      <w:r>
        <w:rPr>
          <w:color w:val="000000"/>
        </w:rPr>
        <w:t>Dežurne</w:t>
      </w:r>
      <w:r w:rsidR="00872C30">
        <w:rPr>
          <w:color w:val="000000"/>
        </w:rPr>
        <w:t xml:space="preserve"> </w:t>
      </w:r>
      <w:r>
        <w:rPr>
          <w:color w:val="000000"/>
        </w:rPr>
        <w:t>službe</w:t>
      </w:r>
      <w:r w:rsidR="00872C30">
        <w:rPr>
          <w:color w:val="000000"/>
        </w:rPr>
        <w:t xml:space="preserve"> </w:t>
      </w:r>
      <w:r>
        <w:rPr>
          <w:color w:val="000000"/>
        </w:rPr>
        <w:t>Rang</w:t>
      </w:r>
      <w:r w:rsidR="00872C30">
        <w:rPr>
          <w:color w:val="000000"/>
        </w:rPr>
        <w:t xml:space="preserve"> </w:t>
      </w:r>
      <w:r>
        <w:rPr>
          <w:color w:val="000000"/>
        </w:rPr>
        <w:t>listu</w:t>
      </w:r>
      <w:r w:rsidR="00872C30">
        <w:rPr>
          <w:color w:val="000000"/>
        </w:rPr>
        <w:t xml:space="preserve"> </w:t>
      </w:r>
      <w:r>
        <w:rPr>
          <w:color w:val="000000"/>
        </w:rPr>
        <w:t>kandidata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rezultatima</w:t>
      </w:r>
      <w:r w:rsidR="00872C30">
        <w:rPr>
          <w:color w:val="000000"/>
        </w:rPr>
        <w:t xml:space="preserve"> </w:t>
      </w:r>
      <w:r>
        <w:rPr>
          <w:color w:val="000000"/>
        </w:rPr>
        <w:t>selekcionog</w:t>
      </w:r>
      <w:r w:rsidR="00872C30">
        <w:rPr>
          <w:color w:val="000000"/>
        </w:rPr>
        <w:t xml:space="preserve"> </w:t>
      </w:r>
      <w:r>
        <w:rPr>
          <w:color w:val="000000"/>
        </w:rPr>
        <w:t>testiranja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Načelnik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komandanta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 </w:t>
      </w:r>
      <w:r>
        <w:rPr>
          <w:color w:val="000000"/>
        </w:rPr>
        <w:t>donosi</w:t>
      </w:r>
      <w:r w:rsidR="00872C30">
        <w:rPr>
          <w:color w:val="000000"/>
        </w:rPr>
        <w:t xml:space="preserve"> </w:t>
      </w:r>
      <w:r>
        <w:rPr>
          <w:color w:val="000000"/>
        </w:rPr>
        <w:t>odluku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kandidatima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će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primljeni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„</w:t>
      </w:r>
      <w:r>
        <w:rPr>
          <w:color w:val="000000"/>
        </w:rPr>
        <w:t>pripadnik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92”,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finansijskim</w:t>
      </w:r>
      <w:r w:rsidR="00872C30">
        <w:rPr>
          <w:color w:val="000000"/>
        </w:rPr>
        <w:t xml:space="preserve"> </w:t>
      </w:r>
      <w:r>
        <w:rPr>
          <w:color w:val="000000"/>
        </w:rPr>
        <w:t>sredstvima</w:t>
      </w:r>
      <w:r w:rsidR="00872C30">
        <w:rPr>
          <w:color w:val="000000"/>
        </w:rPr>
        <w:t xml:space="preserve">, </w:t>
      </w:r>
      <w:r>
        <w:rPr>
          <w:color w:val="000000"/>
        </w:rPr>
        <w:t>kadrovskim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planom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Organizaciona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nadležna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dalji</w:t>
      </w:r>
      <w:r w:rsidR="00872C30">
        <w:rPr>
          <w:color w:val="000000"/>
        </w:rPr>
        <w:t xml:space="preserve"> </w:t>
      </w:r>
      <w:r>
        <w:rPr>
          <w:color w:val="000000"/>
        </w:rPr>
        <w:t>postupak</w:t>
      </w:r>
      <w:r w:rsidR="00872C30">
        <w:rPr>
          <w:color w:val="000000"/>
        </w:rPr>
        <w:t xml:space="preserve"> </w:t>
      </w:r>
      <w:r>
        <w:rPr>
          <w:color w:val="000000"/>
        </w:rPr>
        <w:t>popune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„</w:t>
      </w:r>
      <w:r>
        <w:rPr>
          <w:color w:val="000000"/>
        </w:rPr>
        <w:t>pripadnik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>92”.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68.</w:t>
      </w:r>
    </w:p>
    <w:p w:rsidR="002646F5" w:rsidRDefault="003B0DEE">
      <w:pPr>
        <w:spacing w:after="150"/>
      </w:pP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prima</w:t>
      </w:r>
      <w:r w:rsidR="00872C30">
        <w:rPr>
          <w:color w:val="000000"/>
        </w:rPr>
        <w:t xml:space="preserve">, </w:t>
      </w:r>
      <w:r>
        <w:rPr>
          <w:color w:val="000000"/>
        </w:rPr>
        <w:t>premešta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raspoređuje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obavezi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jedne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dobijanja</w:t>
      </w:r>
      <w:r w:rsidR="00872C30">
        <w:rPr>
          <w:color w:val="000000"/>
        </w:rPr>
        <w:t xml:space="preserve"> </w:t>
      </w:r>
      <w:r>
        <w:rPr>
          <w:color w:val="000000"/>
        </w:rPr>
        <w:t>rešenja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prijemu</w:t>
      </w:r>
      <w:r w:rsidR="00872C30">
        <w:rPr>
          <w:color w:val="000000"/>
        </w:rPr>
        <w:t>/</w:t>
      </w:r>
      <w:r>
        <w:rPr>
          <w:color w:val="000000"/>
        </w:rPr>
        <w:t>raspoređivanju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trajnom</w:t>
      </w:r>
      <w:r w:rsidR="00872C30">
        <w:rPr>
          <w:color w:val="000000"/>
        </w:rPr>
        <w:t xml:space="preserve"> </w:t>
      </w:r>
      <w:r>
        <w:rPr>
          <w:color w:val="000000"/>
        </w:rPr>
        <w:t>premeštaju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uspehom</w:t>
      </w:r>
      <w:r w:rsidR="00872C30">
        <w:rPr>
          <w:color w:val="000000"/>
        </w:rPr>
        <w:t xml:space="preserve"> </w:t>
      </w:r>
      <w:r>
        <w:rPr>
          <w:color w:val="000000"/>
        </w:rPr>
        <w:t>završi</w:t>
      </w:r>
      <w:r w:rsidR="00872C30">
        <w:rPr>
          <w:color w:val="000000"/>
        </w:rPr>
        <w:t xml:space="preserve"> </w:t>
      </w: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specijalističku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 </w:t>
      </w:r>
      <w:r>
        <w:rPr>
          <w:color w:val="000000"/>
        </w:rPr>
        <w:t>koja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organizuje</w:t>
      </w:r>
      <w:r w:rsidR="00872C30">
        <w:rPr>
          <w:color w:val="000000"/>
        </w:rPr>
        <w:t xml:space="preserve">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92,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smislu</w:t>
      </w:r>
      <w:r w:rsidR="00872C30">
        <w:rPr>
          <w:color w:val="000000"/>
        </w:rPr>
        <w:t xml:space="preserve"> </w:t>
      </w:r>
      <w:r>
        <w:rPr>
          <w:color w:val="000000"/>
        </w:rPr>
        <w:t>propisa</w:t>
      </w:r>
      <w:r w:rsidR="00872C30">
        <w:rPr>
          <w:color w:val="000000"/>
        </w:rPr>
        <w:t xml:space="preserve"> </w:t>
      </w:r>
      <w:r>
        <w:rPr>
          <w:color w:val="000000"/>
        </w:rPr>
        <w:t>kojim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uređuje</w:t>
      </w:r>
      <w:r w:rsidR="00872C30">
        <w:rPr>
          <w:color w:val="000000"/>
        </w:rPr>
        <w:t xml:space="preserve"> </w:t>
      </w: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lastRenderedPageBreak/>
        <w:t xml:space="preserve">3. </w:t>
      </w:r>
      <w:r w:rsidR="003B0DEE">
        <w:rPr>
          <w:b/>
          <w:color w:val="000000"/>
        </w:rPr>
        <w:t>Provera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stručne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osposobljenosti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policijskih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službenika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Interventnoj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jedinici</w:t>
      </w:r>
      <w:r>
        <w:rPr>
          <w:b/>
          <w:color w:val="000000"/>
        </w:rPr>
        <w:t xml:space="preserve"> 92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69.</w:t>
      </w:r>
    </w:p>
    <w:p w:rsidR="002646F5" w:rsidRDefault="003B0DEE">
      <w:pPr>
        <w:spacing w:after="150"/>
      </w:pP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osposobljavanje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Interventnoj</w:t>
      </w:r>
      <w:r w:rsidR="00872C30">
        <w:rPr>
          <w:color w:val="000000"/>
        </w:rPr>
        <w:t xml:space="preserve"> </w:t>
      </w:r>
      <w:r>
        <w:rPr>
          <w:color w:val="000000"/>
        </w:rPr>
        <w:t>jedinici</w:t>
      </w:r>
      <w:r w:rsidR="00872C30">
        <w:rPr>
          <w:color w:val="000000"/>
        </w:rPr>
        <w:t xml:space="preserve"> 92 </w:t>
      </w:r>
      <w:r>
        <w:rPr>
          <w:color w:val="000000"/>
        </w:rPr>
        <w:t>obavlja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putem</w:t>
      </w:r>
      <w:r w:rsidR="00872C30">
        <w:rPr>
          <w:color w:val="000000"/>
        </w:rPr>
        <w:t xml:space="preserve"> </w:t>
      </w:r>
      <w:r>
        <w:rPr>
          <w:color w:val="000000"/>
        </w:rPr>
        <w:t>obuka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kurseva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IJ</w:t>
      </w:r>
      <w:r w:rsidR="00872C30">
        <w:rPr>
          <w:color w:val="000000"/>
        </w:rPr>
        <w:t xml:space="preserve"> 92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saradnji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organizacionom</w:t>
      </w:r>
      <w:r w:rsidR="00872C30">
        <w:rPr>
          <w:color w:val="000000"/>
        </w:rPr>
        <w:t xml:space="preserve"> </w:t>
      </w:r>
      <w:r>
        <w:rPr>
          <w:color w:val="000000"/>
        </w:rPr>
        <w:t>jedinicom</w:t>
      </w:r>
      <w:r w:rsidR="00872C30">
        <w:rPr>
          <w:color w:val="000000"/>
        </w:rPr>
        <w:t xml:space="preserve"> </w:t>
      </w:r>
      <w:r>
        <w:rPr>
          <w:color w:val="000000"/>
        </w:rPr>
        <w:t>nadležnom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poslove</w:t>
      </w:r>
      <w:r w:rsidR="00872C30">
        <w:rPr>
          <w:color w:val="000000"/>
        </w:rPr>
        <w:t xml:space="preserve"> </w:t>
      </w:r>
      <w:r>
        <w:rPr>
          <w:color w:val="000000"/>
        </w:rPr>
        <w:t>upravljanja</w:t>
      </w:r>
      <w:r w:rsidR="00872C30">
        <w:rPr>
          <w:color w:val="000000"/>
        </w:rPr>
        <w:t xml:space="preserve"> </w:t>
      </w:r>
      <w:r>
        <w:rPr>
          <w:color w:val="000000"/>
        </w:rPr>
        <w:t>ljudskim</w:t>
      </w:r>
      <w:r w:rsidR="00872C30">
        <w:rPr>
          <w:color w:val="000000"/>
        </w:rPr>
        <w:t xml:space="preserve"> </w:t>
      </w:r>
      <w:r>
        <w:rPr>
          <w:color w:val="000000"/>
        </w:rPr>
        <w:t>resursima</w:t>
      </w:r>
      <w:r w:rsidR="00872C30">
        <w:rPr>
          <w:color w:val="000000"/>
        </w:rPr>
        <w:t xml:space="preserve"> </w:t>
      </w:r>
      <w:r>
        <w:rPr>
          <w:color w:val="000000"/>
        </w:rPr>
        <w:t>izrađuje</w:t>
      </w:r>
      <w:r w:rsidR="00872C30">
        <w:rPr>
          <w:color w:val="000000"/>
        </w:rPr>
        <w:t xml:space="preserve"> </w:t>
      </w:r>
      <w:r>
        <w:rPr>
          <w:color w:val="000000"/>
        </w:rPr>
        <w:t>predloge</w:t>
      </w:r>
      <w:r w:rsidR="00872C30">
        <w:rPr>
          <w:color w:val="000000"/>
        </w:rPr>
        <w:t xml:space="preserve"> </w:t>
      </w:r>
      <w:r>
        <w:rPr>
          <w:color w:val="000000"/>
        </w:rPr>
        <w:t>programa</w:t>
      </w:r>
      <w:r w:rsidR="00872C30">
        <w:rPr>
          <w:color w:val="000000"/>
        </w:rPr>
        <w:t xml:space="preserve"> </w:t>
      </w:r>
      <w:r>
        <w:rPr>
          <w:color w:val="000000"/>
        </w:rPr>
        <w:t>kurseva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Stručno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92, </w:t>
      </w:r>
      <w:r>
        <w:rPr>
          <w:color w:val="000000"/>
        </w:rPr>
        <w:t>kao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njihove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92.</w:t>
      </w:r>
    </w:p>
    <w:p w:rsidR="002646F5" w:rsidRDefault="003B0DEE">
      <w:pPr>
        <w:spacing w:after="150"/>
      </w:pP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obuhvata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psihofizičke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elemenata</w:t>
      </w:r>
      <w:r w:rsidR="00872C30">
        <w:rPr>
          <w:color w:val="000000"/>
        </w:rPr>
        <w:t xml:space="preserve"> </w:t>
      </w:r>
      <w:r>
        <w:rPr>
          <w:color w:val="000000"/>
        </w:rPr>
        <w:t>predviđenih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92.</w:t>
      </w:r>
    </w:p>
    <w:p w:rsidR="002646F5" w:rsidRDefault="003B0DEE">
      <w:pPr>
        <w:spacing w:after="150"/>
      </w:pPr>
      <w:r>
        <w:rPr>
          <w:color w:val="000000"/>
        </w:rPr>
        <w:t>Norme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kompetencija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 </w:t>
      </w:r>
      <w:r>
        <w:rPr>
          <w:color w:val="000000"/>
        </w:rPr>
        <w:t>predviđene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92.</w:t>
      </w:r>
    </w:p>
    <w:p w:rsidR="002646F5" w:rsidRDefault="003B0DEE">
      <w:pPr>
        <w:spacing w:after="150"/>
      </w:pP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realizuje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jednom</w:t>
      </w:r>
      <w:r w:rsidR="00872C30">
        <w:rPr>
          <w:color w:val="000000"/>
        </w:rPr>
        <w:t xml:space="preserve"> </w:t>
      </w:r>
      <w:r>
        <w:rPr>
          <w:color w:val="000000"/>
        </w:rPr>
        <w:t>godišnje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Komandant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koga</w:t>
      </w:r>
      <w:r w:rsidR="00872C30">
        <w:rPr>
          <w:color w:val="000000"/>
        </w:rPr>
        <w:t xml:space="preserve"> </w:t>
      </w:r>
      <w:r>
        <w:rPr>
          <w:color w:val="000000"/>
        </w:rPr>
        <w:t>on</w:t>
      </w:r>
      <w:r w:rsidR="00872C30">
        <w:rPr>
          <w:color w:val="000000"/>
        </w:rPr>
        <w:t xml:space="preserve"> </w:t>
      </w:r>
      <w:r>
        <w:rPr>
          <w:color w:val="000000"/>
        </w:rPr>
        <w:t>ovlasti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obavezi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početku</w:t>
      </w:r>
      <w:r w:rsidR="00872C30">
        <w:rPr>
          <w:color w:val="000000"/>
        </w:rPr>
        <w:t xml:space="preserve"> </w:t>
      </w:r>
      <w:r>
        <w:rPr>
          <w:color w:val="000000"/>
        </w:rPr>
        <w:t>kalendarske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upozna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službenike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psihofizičkim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sposobnostima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proveravaju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normama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potrebno</w:t>
      </w:r>
      <w:r w:rsidR="00872C30">
        <w:rPr>
          <w:color w:val="000000"/>
        </w:rPr>
        <w:t xml:space="preserve"> </w:t>
      </w:r>
      <w:r>
        <w:rPr>
          <w:color w:val="000000"/>
        </w:rPr>
        <w:t>ispuniti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, </w:t>
      </w:r>
      <w:r>
        <w:rPr>
          <w:color w:val="000000"/>
        </w:rPr>
        <w:t>koju</w:t>
      </w:r>
      <w:r w:rsidR="00872C30">
        <w:rPr>
          <w:color w:val="000000"/>
        </w:rPr>
        <w:t xml:space="preserve"> </w:t>
      </w:r>
      <w:r>
        <w:rPr>
          <w:color w:val="000000"/>
        </w:rPr>
        <w:t>rešenjem</w:t>
      </w:r>
      <w:r w:rsidR="00872C30">
        <w:rPr>
          <w:color w:val="000000"/>
        </w:rPr>
        <w:t xml:space="preserve"> </w:t>
      </w:r>
      <w:r>
        <w:rPr>
          <w:color w:val="000000"/>
        </w:rPr>
        <w:t>obrazuje</w:t>
      </w:r>
      <w:r w:rsidR="00872C30">
        <w:rPr>
          <w:color w:val="000000"/>
        </w:rPr>
        <w:t xml:space="preserve"> </w:t>
      </w:r>
      <w:r>
        <w:rPr>
          <w:color w:val="000000"/>
        </w:rPr>
        <w:t>načelnik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, </w:t>
      </w:r>
      <w:r>
        <w:rPr>
          <w:color w:val="000000"/>
        </w:rPr>
        <w:t>a</w:t>
      </w:r>
      <w:r w:rsidR="00872C30">
        <w:rPr>
          <w:color w:val="000000"/>
        </w:rPr>
        <w:t xml:space="preserve"> </w:t>
      </w:r>
      <w:r>
        <w:rPr>
          <w:color w:val="000000"/>
        </w:rPr>
        <w:t>čine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predstavnici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92.</w:t>
      </w:r>
    </w:p>
    <w:p w:rsidR="002646F5" w:rsidRDefault="003B0DEE">
      <w:pPr>
        <w:spacing w:after="150"/>
      </w:pPr>
      <w:r>
        <w:rPr>
          <w:color w:val="000000"/>
        </w:rPr>
        <w:t>Rezultate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Komisija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dostavlja</w:t>
      </w:r>
      <w:r w:rsidR="00872C30">
        <w:rPr>
          <w:color w:val="000000"/>
        </w:rPr>
        <w:t xml:space="preserve"> </w:t>
      </w:r>
      <w:r>
        <w:rPr>
          <w:color w:val="000000"/>
        </w:rPr>
        <w:t>načelniku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komandantu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92.</w:t>
      </w:r>
    </w:p>
    <w:p w:rsidR="002646F5" w:rsidRDefault="003B0DEE">
      <w:pPr>
        <w:spacing w:after="150"/>
      </w:pP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ispuni</w:t>
      </w:r>
      <w:r w:rsidR="00872C30">
        <w:rPr>
          <w:color w:val="000000"/>
        </w:rPr>
        <w:t xml:space="preserve"> </w:t>
      </w:r>
      <w:r>
        <w:rPr>
          <w:color w:val="000000"/>
        </w:rPr>
        <w:t>norme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predviđene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92, </w:t>
      </w:r>
      <w:r>
        <w:rPr>
          <w:color w:val="000000"/>
        </w:rPr>
        <w:t>smatra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92.</w:t>
      </w:r>
    </w:p>
    <w:p w:rsidR="002646F5" w:rsidRDefault="003B0DEE">
      <w:pPr>
        <w:spacing w:after="150"/>
      </w:pPr>
      <w:r>
        <w:rPr>
          <w:color w:val="000000"/>
        </w:rPr>
        <w:t>Policijskim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službenicima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sprečeni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, </w:t>
      </w:r>
      <w:r>
        <w:rPr>
          <w:color w:val="000000"/>
        </w:rPr>
        <w:t>privremeno</w:t>
      </w:r>
      <w:r w:rsidR="00872C30">
        <w:rPr>
          <w:color w:val="000000"/>
        </w:rPr>
        <w:t xml:space="preserve"> </w:t>
      </w:r>
      <w:r>
        <w:rPr>
          <w:color w:val="000000"/>
        </w:rPr>
        <w:t>premešteni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upućeni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drugu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organizacionu</w:t>
      </w:r>
      <w:r w:rsidR="00872C30">
        <w:rPr>
          <w:color w:val="000000"/>
        </w:rPr>
        <w:t xml:space="preserve"> </w:t>
      </w:r>
      <w:r>
        <w:rPr>
          <w:color w:val="000000"/>
        </w:rPr>
        <w:t>jednicu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 xml:space="preserve">, </w:t>
      </w:r>
      <w:r>
        <w:rPr>
          <w:color w:val="000000"/>
        </w:rPr>
        <w:t>utvrđuje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novi</w:t>
      </w:r>
      <w:r w:rsidR="00872C30">
        <w:rPr>
          <w:color w:val="000000"/>
        </w:rPr>
        <w:t xml:space="preserve"> </w:t>
      </w:r>
      <w:r>
        <w:rPr>
          <w:color w:val="000000"/>
        </w:rPr>
        <w:t>termin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mesec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nakon</w:t>
      </w:r>
      <w:r w:rsidR="00872C30">
        <w:rPr>
          <w:color w:val="000000"/>
        </w:rPr>
        <w:t xml:space="preserve"> </w:t>
      </w:r>
      <w:r>
        <w:rPr>
          <w:color w:val="000000"/>
        </w:rPr>
        <w:t>određenog</w:t>
      </w:r>
      <w:r w:rsidR="00872C30">
        <w:rPr>
          <w:color w:val="000000"/>
        </w:rPr>
        <w:t xml:space="preserve"> </w:t>
      </w:r>
      <w:r>
        <w:rPr>
          <w:color w:val="000000"/>
        </w:rPr>
        <w:t>datuma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najkasnije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</w:t>
      </w:r>
      <w:r>
        <w:rPr>
          <w:color w:val="000000"/>
        </w:rPr>
        <w:t>kraja</w:t>
      </w:r>
      <w:r w:rsidR="00872C30">
        <w:rPr>
          <w:color w:val="000000"/>
        </w:rPr>
        <w:t xml:space="preserve"> </w:t>
      </w:r>
      <w:r>
        <w:rPr>
          <w:color w:val="000000"/>
        </w:rPr>
        <w:t>kalendarske</w:t>
      </w:r>
      <w:r w:rsidR="00872C30">
        <w:rPr>
          <w:color w:val="000000"/>
        </w:rPr>
        <w:t xml:space="preserve">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kojoj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vrši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vreme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4.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nalaze</w:t>
      </w:r>
      <w:r w:rsidR="00872C30">
        <w:rPr>
          <w:color w:val="000000"/>
        </w:rPr>
        <w:t xml:space="preserve"> </w:t>
      </w:r>
      <w:r>
        <w:rPr>
          <w:color w:val="000000"/>
        </w:rPr>
        <w:t>duže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mesec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van</w:t>
      </w:r>
      <w:r w:rsidR="00872C30">
        <w:rPr>
          <w:color w:val="000000"/>
        </w:rPr>
        <w:t xml:space="preserve"> </w:t>
      </w:r>
      <w:r>
        <w:rPr>
          <w:color w:val="000000"/>
        </w:rPr>
        <w:t>rada</w:t>
      </w:r>
      <w:r w:rsidR="00872C30">
        <w:rPr>
          <w:color w:val="000000"/>
        </w:rPr>
        <w:t xml:space="preserve"> </w:t>
      </w:r>
      <w:r>
        <w:rPr>
          <w:color w:val="000000"/>
        </w:rPr>
        <w:t>usled</w:t>
      </w:r>
      <w:r w:rsidR="00872C30">
        <w:rPr>
          <w:color w:val="000000"/>
        </w:rPr>
        <w:t xml:space="preserve"> </w:t>
      </w:r>
      <w:r>
        <w:rPr>
          <w:color w:val="000000"/>
        </w:rPr>
        <w:t>privremene</w:t>
      </w:r>
      <w:r w:rsidR="00872C30">
        <w:rPr>
          <w:color w:val="000000"/>
        </w:rPr>
        <w:t xml:space="preserve"> </w:t>
      </w:r>
      <w:r>
        <w:rPr>
          <w:color w:val="000000"/>
        </w:rPr>
        <w:t>sprečenosti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, </w:t>
      </w:r>
      <w:r>
        <w:rPr>
          <w:color w:val="000000"/>
        </w:rPr>
        <w:t>upućuju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vanredni</w:t>
      </w:r>
      <w:r w:rsidR="00872C30">
        <w:rPr>
          <w:color w:val="000000"/>
        </w:rPr>
        <w:t xml:space="preserve"> </w:t>
      </w:r>
      <w:r>
        <w:rPr>
          <w:color w:val="000000"/>
        </w:rPr>
        <w:t>lekarski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nadležnu</w:t>
      </w:r>
      <w:r w:rsidR="00872C30">
        <w:rPr>
          <w:color w:val="000000"/>
        </w:rPr>
        <w:t xml:space="preserve"> </w:t>
      </w:r>
      <w:r>
        <w:rPr>
          <w:color w:val="000000"/>
        </w:rPr>
        <w:t>zdravstvenu</w:t>
      </w:r>
      <w:r w:rsidR="00872C30">
        <w:rPr>
          <w:color w:val="000000"/>
        </w:rPr>
        <w:t xml:space="preserve"> </w:t>
      </w:r>
      <w:r>
        <w:rPr>
          <w:color w:val="000000"/>
        </w:rPr>
        <w:t>ustanovu</w:t>
      </w:r>
      <w:r w:rsidR="00872C30">
        <w:rPr>
          <w:color w:val="000000"/>
        </w:rPr>
        <w:t xml:space="preserve"> </w:t>
      </w:r>
      <w:r>
        <w:rPr>
          <w:color w:val="000000"/>
        </w:rPr>
        <w:lastRenderedPageBreak/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zaštitu</w:t>
      </w:r>
      <w:r w:rsidR="00872C30">
        <w:rPr>
          <w:color w:val="000000"/>
        </w:rPr>
        <w:t xml:space="preserve"> </w:t>
      </w:r>
      <w:r>
        <w:rPr>
          <w:color w:val="000000"/>
        </w:rPr>
        <w:t>zaposlenih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 xml:space="preserve">,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utvrđivanja</w:t>
      </w:r>
      <w:r w:rsidR="00872C30">
        <w:rPr>
          <w:color w:val="000000"/>
        </w:rPr>
        <w:t xml:space="preserve"> </w:t>
      </w:r>
      <w:r>
        <w:rPr>
          <w:color w:val="000000"/>
        </w:rPr>
        <w:t>novog</w:t>
      </w:r>
      <w:r w:rsidR="00872C30">
        <w:rPr>
          <w:color w:val="000000"/>
        </w:rPr>
        <w:t xml:space="preserve"> </w:t>
      </w:r>
      <w:r>
        <w:rPr>
          <w:color w:val="000000"/>
        </w:rPr>
        <w:t>termina</w:t>
      </w:r>
      <w:r w:rsidR="00872C30">
        <w:rPr>
          <w:color w:val="000000"/>
        </w:rPr>
        <w:t xml:space="preserve"> </w:t>
      </w:r>
      <w:r>
        <w:rPr>
          <w:color w:val="000000"/>
        </w:rPr>
        <w:t>provere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neopravdano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odazove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psihofizičkih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šest</w:t>
      </w:r>
      <w:r w:rsidR="00872C30">
        <w:rPr>
          <w:color w:val="000000"/>
        </w:rPr>
        <w:t xml:space="preserve"> </w:t>
      </w:r>
      <w:r>
        <w:rPr>
          <w:color w:val="000000"/>
        </w:rPr>
        <w:t>meseci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upućivanja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vanredni</w:t>
      </w:r>
      <w:r w:rsidR="00872C30">
        <w:rPr>
          <w:color w:val="000000"/>
        </w:rPr>
        <w:t xml:space="preserve"> </w:t>
      </w:r>
      <w:r>
        <w:rPr>
          <w:color w:val="000000"/>
        </w:rPr>
        <w:t>lekarski</w:t>
      </w:r>
      <w:r w:rsidR="00872C30">
        <w:rPr>
          <w:color w:val="000000"/>
        </w:rPr>
        <w:t xml:space="preserve"> </w:t>
      </w:r>
      <w:r>
        <w:rPr>
          <w:color w:val="000000"/>
        </w:rPr>
        <w:t>pregled</w:t>
      </w:r>
      <w:r w:rsidR="00872C30">
        <w:rPr>
          <w:color w:val="000000"/>
        </w:rPr>
        <w:t xml:space="preserve">, </w:t>
      </w:r>
      <w:r>
        <w:rPr>
          <w:color w:val="000000"/>
        </w:rPr>
        <w:t>smatraće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ispunjava</w:t>
      </w:r>
      <w:r w:rsidR="00872C30">
        <w:rPr>
          <w:color w:val="000000"/>
        </w:rPr>
        <w:t xml:space="preserve"> </w:t>
      </w:r>
      <w:r>
        <w:rPr>
          <w:color w:val="000000"/>
        </w:rPr>
        <w:t>uslov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92.</w:t>
      </w:r>
    </w:p>
    <w:p w:rsidR="002646F5" w:rsidRDefault="00872C30">
      <w:pPr>
        <w:spacing w:after="120"/>
        <w:jc w:val="center"/>
      </w:pPr>
      <w:r>
        <w:rPr>
          <w:b/>
          <w:color w:val="000000"/>
        </w:rPr>
        <w:t xml:space="preserve">4. </w:t>
      </w:r>
      <w:r w:rsidR="003B0DEE">
        <w:rPr>
          <w:b/>
          <w:color w:val="000000"/>
        </w:rPr>
        <w:t>Posebna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oprema</w:t>
      </w:r>
      <w:r>
        <w:rPr>
          <w:b/>
          <w:color w:val="000000"/>
        </w:rPr>
        <w:t xml:space="preserve">, </w:t>
      </w:r>
      <w:r w:rsidR="003B0DEE">
        <w:rPr>
          <w:b/>
          <w:color w:val="000000"/>
        </w:rPr>
        <w:t>sredstva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naoružanje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Interventnoj</w:t>
      </w:r>
      <w:r>
        <w:rPr>
          <w:b/>
          <w:color w:val="000000"/>
        </w:rPr>
        <w:t xml:space="preserve"> </w:t>
      </w:r>
      <w:r w:rsidR="003B0DEE">
        <w:rPr>
          <w:b/>
          <w:color w:val="000000"/>
        </w:rPr>
        <w:t>jedinici</w:t>
      </w:r>
      <w:r>
        <w:rPr>
          <w:b/>
          <w:color w:val="000000"/>
        </w:rPr>
        <w:t xml:space="preserve"> 92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70.</w:t>
      </w:r>
    </w:p>
    <w:p w:rsidR="002646F5" w:rsidRDefault="003B0DEE">
      <w:pPr>
        <w:spacing w:after="150"/>
      </w:pPr>
      <w:r>
        <w:rPr>
          <w:color w:val="000000"/>
        </w:rPr>
        <w:t>Posebnu</w:t>
      </w:r>
      <w:r w:rsidR="00872C30">
        <w:rPr>
          <w:color w:val="000000"/>
        </w:rPr>
        <w:t xml:space="preserve"> </w:t>
      </w:r>
      <w:r>
        <w:rPr>
          <w:color w:val="000000"/>
        </w:rPr>
        <w:t>opremu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Interventne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92 </w:t>
      </w:r>
      <w:r>
        <w:rPr>
          <w:color w:val="000000"/>
        </w:rPr>
        <w:t>čine</w:t>
      </w:r>
      <w:r w:rsidR="00872C30">
        <w:rPr>
          <w:color w:val="000000"/>
        </w:rPr>
        <w:t xml:space="preserve">: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šlem</w:t>
      </w:r>
      <w:r w:rsidR="00872C30">
        <w:rPr>
          <w:color w:val="000000"/>
        </w:rPr>
        <w:t xml:space="preserve">;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štit</w:t>
      </w:r>
      <w:r w:rsidR="00872C30">
        <w:rPr>
          <w:color w:val="000000"/>
        </w:rPr>
        <w:t xml:space="preserve">; </w:t>
      </w:r>
      <w:r>
        <w:rPr>
          <w:color w:val="000000"/>
        </w:rPr>
        <w:t>veliki</w:t>
      </w:r>
      <w:r w:rsidR="00872C30">
        <w:rPr>
          <w:color w:val="000000"/>
        </w:rPr>
        <w:t xml:space="preserve">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</w:t>
      </w:r>
      <w:r>
        <w:rPr>
          <w:color w:val="000000"/>
        </w:rPr>
        <w:t>štit</w:t>
      </w:r>
      <w:r w:rsidR="00872C30">
        <w:rPr>
          <w:color w:val="000000"/>
        </w:rPr>
        <w:t xml:space="preserve">; </w:t>
      </w:r>
      <w:r>
        <w:rPr>
          <w:color w:val="000000"/>
        </w:rPr>
        <w:t>balistički</w:t>
      </w:r>
      <w:r w:rsidR="00872C30">
        <w:rPr>
          <w:color w:val="000000"/>
        </w:rPr>
        <w:t xml:space="preserve"> (</w:t>
      </w:r>
      <w:r>
        <w:rPr>
          <w:color w:val="000000"/>
        </w:rPr>
        <w:t>pancir</w:t>
      </w:r>
      <w:r w:rsidR="00872C30">
        <w:rPr>
          <w:color w:val="000000"/>
        </w:rPr>
        <w:t xml:space="preserve">) </w:t>
      </w:r>
      <w:r>
        <w:rPr>
          <w:color w:val="000000"/>
        </w:rPr>
        <w:t>prsluk</w:t>
      </w:r>
      <w:r w:rsidR="00872C30">
        <w:rPr>
          <w:color w:val="000000"/>
        </w:rPr>
        <w:t xml:space="preserve">; </w:t>
      </w:r>
      <w:r>
        <w:rPr>
          <w:color w:val="000000"/>
        </w:rPr>
        <w:t>zaštitna</w:t>
      </w:r>
      <w:r w:rsidR="00872C30">
        <w:rPr>
          <w:color w:val="000000"/>
        </w:rPr>
        <w:t xml:space="preserve"> </w:t>
      </w:r>
      <w:r>
        <w:rPr>
          <w:color w:val="000000"/>
        </w:rPr>
        <w:t>gas</w:t>
      </w:r>
      <w:r w:rsidR="00872C30">
        <w:rPr>
          <w:color w:val="000000"/>
        </w:rPr>
        <w:t xml:space="preserve"> </w:t>
      </w:r>
      <w:r>
        <w:rPr>
          <w:color w:val="000000"/>
        </w:rPr>
        <w:t>maska</w:t>
      </w:r>
      <w:r w:rsidR="00872C30">
        <w:rPr>
          <w:color w:val="000000"/>
        </w:rPr>
        <w:t xml:space="preserve">; </w:t>
      </w:r>
      <w:r>
        <w:rPr>
          <w:color w:val="000000"/>
        </w:rPr>
        <w:t>gasni</w:t>
      </w:r>
      <w:r w:rsidR="00872C30">
        <w:rPr>
          <w:color w:val="000000"/>
        </w:rPr>
        <w:t xml:space="preserve"> </w:t>
      </w:r>
      <w:r>
        <w:rPr>
          <w:color w:val="000000"/>
        </w:rPr>
        <w:t>sprej</w:t>
      </w:r>
      <w:r w:rsidR="00872C30">
        <w:rPr>
          <w:color w:val="000000"/>
        </w:rPr>
        <w:t xml:space="preserve"> – </w:t>
      </w:r>
      <w:r>
        <w:rPr>
          <w:color w:val="000000"/>
        </w:rPr>
        <w:t>suzavac</w:t>
      </w:r>
      <w:r w:rsidR="00872C30">
        <w:rPr>
          <w:color w:val="000000"/>
        </w:rPr>
        <w:t xml:space="preserve">; </w:t>
      </w:r>
      <w:r>
        <w:rPr>
          <w:color w:val="000000"/>
        </w:rPr>
        <w:t>palica</w:t>
      </w:r>
      <w:r w:rsidR="00872C30">
        <w:rPr>
          <w:color w:val="000000"/>
        </w:rPr>
        <w:t xml:space="preserve"> </w:t>
      </w:r>
      <w:r>
        <w:rPr>
          <w:color w:val="000000"/>
        </w:rPr>
        <w:t>crna</w:t>
      </w:r>
      <w:r w:rsidR="00872C30">
        <w:rPr>
          <w:color w:val="000000"/>
        </w:rPr>
        <w:t xml:space="preserve"> </w:t>
      </w:r>
      <w:r>
        <w:rPr>
          <w:color w:val="000000"/>
        </w:rPr>
        <w:t>gumena</w:t>
      </w:r>
      <w:r w:rsidR="00872C30">
        <w:rPr>
          <w:color w:val="000000"/>
        </w:rPr>
        <w:t xml:space="preserve">; </w:t>
      </w:r>
      <w:r>
        <w:rPr>
          <w:color w:val="000000"/>
        </w:rPr>
        <w:t>palica</w:t>
      </w:r>
      <w:r w:rsidR="00872C30">
        <w:rPr>
          <w:color w:val="000000"/>
        </w:rPr>
        <w:t xml:space="preserve"> </w:t>
      </w:r>
      <w:r>
        <w:rPr>
          <w:color w:val="000000"/>
        </w:rPr>
        <w:t>tonfa</w:t>
      </w:r>
      <w:r w:rsidR="00872C30">
        <w:rPr>
          <w:color w:val="000000"/>
        </w:rPr>
        <w:t xml:space="preserve">; </w:t>
      </w:r>
      <w:r>
        <w:rPr>
          <w:color w:val="000000"/>
        </w:rPr>
        <w:t>nož</w:t>
      </w:r>
      <w:r w:rsidR="00872C30">
        <w:rPr>
          <w:color w:val="000000"/>
        </w:rPr>
        <w:t xml:space="preserve">; </w:t>
      </w:r>
      <w:r>
        <w:rPr>
          <w:color w:val="000000"/>
        </w:rPr>
        <w:t>hidraulična</w:t>
      </w:r>
      <w:r w:rsidR="00872C30">
        <w:rPr>
          <w:color w:val="000000"/>
        </w:rPr>
        <w:t xml:space="preserve"> </w:t>
      </w:r>
      <w:r>
        <w:rPr>
          <w:color w:val="000000"/>
        </w:rPr>
        <w:t>presa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nasilan</w:t>
      </w:r>
      <w:r w:rsidR="00872C30">
        <w:rPr>
          <w:color w:val="000000"/>
        </w:rPr>
        <w:t xml:space="preserve"> </w:t>
      </w:r>
      <w:r>
        <w:rPr>
          <w:color w:val="000000"/>
        </w:rPr>
        <w:t>ulazak</w:t>
      </w:r>
      <w:r w:rsidR="00872C30">
        <w:rPr>
          <w:color w:val="000000"/>
        </w:rPr>
        <w:t xml:space="preserve">; </w:t>
      </w:r>
      <w:r>
        <w:rPr>
          <w:color w:val="000000"/>
        </w:rPr>
        <w:t>nišani</w:t>
      </w:r>
      <w:r w:rsidR="00872C30">
        <w:rPr>
          <w:color w:val="000000"/>
        </w:rPr>
        <w:t xml:space="preserve">; </w:t>
      </w:r>
      <w:r>
        <w:rPr>
          <w:color w:val="000000"/>
        </w:rPr>
        <w:t>taktička</w:t>
      </w:r>
      <w:r w:rsidR="00872C30">
        <w:rPr>
          <w:color w:val="000000"/>
        </w:rPr>
        <w:t xml:space="preserve"> </w:t>
      </w:r>
      <w:r>
        <w:rPr>
          <w:color w:val="000000"/>
        </w:rPr>
        <w:t>led</w:t>
      </w:r>
      <w:r w:rsidR="00872C30">
        <w:rPr>
          <w:color w:val="000000"/>
        </w:rPr>
        <w:t xml:space="preserve"> </w:t>
      </w:r>
      <w:r>
        <w:rPr>
          <w:color w:val="000000"/>
        </w:rPr>
        <w:t>lampa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Osnovno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kratko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– </w:t>
      </w:r>
      <w:r>
        <w:rPr>
          <w:color w:val="000000"/>
        </w:rPr>
        <w:t>poluautomatski</w:t>
      </w:r>
      <w:r w:rsidR="00872C30">
        <w:rPr>
          <w:color w:val="000000"/>
        </w:rPr>
        <w:t xml:space="preserve"> </w:t>
      </w:r>
      <w:r>
        <w:rPr>
          <w:color w:val="000000"/>
        </w:rPr>
        <w:t>pištolj</w:t>
      </w:r>
      <w:r w:rsidR="00872C30">
        <w:rPr>
          <w:color w:val="000000"/>
        </w:rPr>
        <w:t xml:space="preserve"> </w:t>
      </w:r>
      <w:r>
        <w:rPr>
          <w:color w:val="000000"/>
        </w:rPr>
        <w:t>kalibra</w:t>
      </w:r>
      <w:r w:rsidR="00872C30">
        <w:rPr>
          <w:color w:val="000000"/>
        </w:rPr>
        <w:t xml:space="preserve"> 9 mm.</w:t>
      </w:r>
    </w:p>
    <w:p w:rsidR="002646F5" w:rsidRDefault="003B0DEE">
      <w:pPr>
        <w:spacing w:after="150"/>
      </w:pPr>
      <w:r>
        <w:rPr>
          <w:color w:val="000000"/>
        </w:rPr>
        <w:t>Posebno</w:t>
      </w:r>
      <w:r w:rsidR="00872C30">
        <w:rPr>
          <w:color w:val="000000"/>
        </w:rPr>
        <w:t xml:space="preserve"> </w:t>
      </w:r>
      <w:r>
        <w:rPr>
          <w:color w:val="000000"/>
        </w:rPr>
        <w:t>naoružanje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kratko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dugo</w:t>
      </w:r>
      <w:r w:rsidR="00872C30">
        <w:rPr>
          <w:color w:val="000000"/>
        </w:rPr>
        <w:t xml:space="preserve"> </w:t>
      </w:r>
      <w:r>
        <w:rPr>
          <w:color w:val="000000"/>
        </w:rPr>
        <w:t>vatreno</w:t>
      </w:r>
      <w:r w:rsidR="00872C30">
        <w:rPr>
          <w:color w:val="000000"/>
        </w:rPr>
        <w:t xml:space="preserve"> </w:t>
      </w:r>
      <w:r>
        <w:rPr>
          <w:color w:val="000000"/>
        </w:rPr>
        <w:t>oružje</w:t>
      </w:r>
      <w:r w:rsidR="00872C30">
        <w:rPr>
          <w:color w:val="000000"/>
        </w:rPr>
        <w:t xml:space="preserve"> (</w:t>
      </w:r>
      <w:r>
        <w:rPr>
          <w:color w:val="000000"/>
        </w:rPr>
        <w:t>repetirajuće</w:t>
      </w:r>
      <w:r w:rsidR="00872C30">
        <w:rPr>
          <w:color w:val="000000"/>
        </w:rPr>
        <w:t xml:space="preserve">, </w:t>
      </w:r>
      <w:r>
        <w:rPr>
          <w:color w:val="000000"/>
        </w:rPr>
        <w:t>poluautomatsko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automatsko</w:t>
      </w:r>
      <w:r w:rsidR="00872C30">
        <w:rPr>
          <w:color w:val="000000"/>
        </w:rPr>
        <w:t xml:space="preserve">) </w:t>
      </w:r>
      <w:r>
        <w:rPr>
          <w:color w:val="000000"/>
        </w:rPr>
        <w:t>kalibra</w:t>
      </w:r>
      <w:r w:rsidR="00872C30">
        <w:rPr>
          <w:color w:val="000000"/>
        </w:rPr>
        <w:t xml:space="preserve"> </w:t>
      </w:r>
      <w:r>
        <w:rPr>
          <w:color w:val="000000"/>
        </w:rPr>
        <w:t>do</w:t>
      </w:r>
      <w:r w:rsidR="00872C30">
        <w:rPr>
          <w:color w:val="000000"/>
        </w:rPr>
        <w:t xml:space="preserve"> 20 mm.</w:t>
      </w:r>
    </w:p>
    <w:p w:rsidR="002646F5" w:rsidRDefault="00872C30">
      <w:pPr>
        <w:spacing w:after="120"/>
        <w:jc w:val="center"/>
      </w:pPr>
      <w:r>
        <w:rPr>
          <w:color w:val="000000"/>
        </w:rPr>
        <w:t xml:space="preserve">IX. </w:t>
      </w:r>
      <w:r w:rsidR="003B0DEE">
        <w:rPr>
          <w:color w:val="000000"/>
        </w:rPr>
        <w:t>ZAJEDNIČKE</w:t>
      </w:r>
      <w:r>
        <w:rPr>
          <w:color w:val="000000"/>
        </w:rPr>
        <w:t xml:space="preserve"> </w:t>
      </w:r>
      <w:r w:rsidR="003B0DEE">
        <w:rPr>
          <w:color w:val="000000"/>
        </w:rPr>
        <w:t>ODREDBE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71.</w:t>
      </w:r>
    </w:p>
    <w:p w:rsidR="002646F5" w:rsidRDefault="003B0DEE">
      <w:pPr>
        <w:spacing w:after="150"/>
      </w:pPr>
      <w:r>
        <w:rPr>
          <w:b/>
          <w:color w:val="000000"/>
        </w:rPr>
        <w:t>Prijava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testiranje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izbor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872C30">
        <w:rPr>
          <w:rFonts w:ascii="Calibri"/>
          <w:b/>
          <w:color w:val="000000"/>
          <w:vertAlign w:val="superscript"/>
        </w:rPr>
        <w:t>*</w:t>
      </w:r>
      <w:r w:rsidR="00872C30">
        <w:rPr>
          <w:color w:val="000000"/>
        </w:rPr>
        <w:t xml:space="preserve"> </w:t>
      </w:r>
      <w:r>
        <w:rPr>
          <w:color w:val="000000"/>
        </w:rPr>
        <w:t>odštampana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uz</w:t>
      </w:r>
      <w:r w:rsidR="00872C30">
        <w:rPr>
          <w:color w:val="000000"/>
        </w:rPr>
        <w:t xml:space="preserve"> </w:t>
      </w:r>
      <w:r>
        <w:rPr>
          <w:color w:val="000000"/>
        </w:rPr>
        <w:t>ovu</w:t>
      </w:r>
      <w:r w:rsidR="00872C30">
        <w:rPr>
          <w:color w:val="000000"/>
        </w:rPr>
        <w:t xml:space="preserve"> </w:t>
      </w:r>
      <w:r>
        <w:rPr>
          <w:color w:val="000000"/>
        </w:rPr>
        <w:t>uredbu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čini</w:t>
      </w:r>
      <w:r w:rsidR="00872C30">
        <w:rPr>
          <w:color w:val="000000"/>
        </w:rPr>
        <w:t xml:space="preserve"> </w:t>
      </w:r>
      <w:r>
        <w:rPr>
          <w:color w:val="000000"/>
        </w:rPr>
        <w:t>njen</w:t>
      </w:r>
      <w:r w:rsidR="00872C30">
        <w:rPr>
          <w:color w:val="000000"/>
        </w:rPr>
        <w:t xml:space="preserve"> </w:t>
      </w:r>
      <w:r>
        <w:rPr>
          <w:color w:val="000000"/>
        </w:rPr>
        <w:t>sastavni</w:t>
      </w:r>
      <w:r w:rsidR="00872C30">
        <w:rPr>
          <w:color w:val="000000"/>
        </w:rPr>
        <w:t xml:space="preserve"> </w:t>
      </w:r>
      <w:r>
        <w:rPr>
          <w:color w:val="000000"/>
        </w:rPr>
        <w:t>deo</w:t>
      </w:r>
      <w:r w:rsidR="00872C30">
        <w:rPr>
          <w:color w:val="000000"/>
        </w:rPr>
        <w:t xml:space="preserve"> (</w:t>
      </w:r>
      <w:r>
        <w:rPr>
          <w:color w:val="000000"/>
        </w:rPr>
        <w:t>Prilog</w:t>
      </w:r>
      <w:r w:rsidR="00872C30">
        <w:rPr>
          <w:color w:val="000000"/>
        </w:rPr>
        <w:t xml:space="preserve"> 1).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69/2019</w:t>
      </w:r>
    </w:p>
    <w:p w:rsidR="002646F5" w:rsidRDefault="00872C30">
      <w:pPr>
        <w:spacing w:after="150"/>
      </w:pPr>
      <w:r>
        <w:rPr>
          <w:color w:val="000000"/>
        </w:rPr>
        <w:t> </w:t>
      </w:r>
    </w:p>
    <w:p w:rsidR="002646F5" w:rsidRDefault="003B0DEE">
      <w:pPr>
        <w:spacing w:after="120"/>
        <w:jc w:val="center"/>
      </w:pPr>
      <w:r>
        <w:rPr>
          <w:b/>
          <w:color w:val="000000"/>
        </w:rPr>
        <w:t>Rukovođenje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komandovanje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72.</w:t>
      </w:r>
    </w:p>
    <w:p w:rsidR="002646F5" w:rsidRDefault="003B0DEE">
      <w:pPr>
        <w:spacing w:after="150"/>
      </w:pPr>
      <w:r>
        <w:rPr>
          <w:color w:val="000000"/>
        </w:rPr>
        <w:t>Specijalnom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posebnim</w:t>
      </w:r>
      <w:r w:rsidR="00872C30">
        <w:rPr>
          <w:color w:val="000000"/>
        </w:rPr>
        <w:t xml:space="preserve"> </w:t>
      </w:r>
      <w:r>
        <w:rPr>
          <w:color w:val="000000"/>
        </w:rPr>
        <w:t>jedinicama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rukovodi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komanduje</w:t>
      </w:r>
      <w:r w:rsidR="00872C30">
        <w:rPr>
          <w:color w:val="000000"/>
        </w:rPr>
        <w:t xml:space="preserve"> </w:t>
      </w:r>
      <w:r>
        <w:rPr>
          <w:color w:val="000000"/>
        </w:rPr>
        <w:t>komandant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Rukovodioci</w:t>
      </w:r>
      <w:r w:rsidR="00872C30">
        <w:rPr>
          <w:color w:val="000000"/>
        </w:rPr>
        <w:t xml:space="preserve"> </w:t>
      </w:r>
      <w:r>
        <w:rPr>
          <w:color w:val="000000"/>
        </w:rPr>
        <w:t>užih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svoj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tih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odgovaraju</w:t>
      </w:r>
      <w:r w:rsidR="00872C30">
        <w:rPr>
          <w:color w:val="000000"/>
        </w:rPr>
        <w:t xml:space="preserve"> </w:t>
      </w:r>
      <w:r>
        <w:rPr>
          <w:color w:val="000000"/>
        </w:rPr>
        <w:t>neposredno</w:t>
      </w:r>
      <w:r w:rsidR="00872C30">
        <w:rPr>
          <w:color w:val="000000"/>
        </w:rPr>
        <w:t xml:space="preserve"> </w:t>
      </w:r>
      <w:r>
        <w:rPr>
          <w:color w:val="000000"/>
        </w:rPr>
        <w:t>višem</w:t>
      </w:r>
      <w:r w:rsidR="00872C30">
        <w:rPr>
          <w:color w:val="000000"/>
        </w:rPr>
        <w:t xml:space="preserve"> </w:t>
      </w:r>
      <w:r>
        <w:rPr>
          <w:color w:val="000000"/>
        </w:rPr>
        <w:t>rukovodiocu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komandantu</w:t>
      </w:r>
      <w:r w:rsidR="00872C30">
        <w:rPr>
          <w:color w:val="000000"/>
        </w:rPr>
        <w:t xml:space="preserve">, </w:t>
      </w:r>
      <w:r>
        <w:rPr>
          <w:color w:val="000000"/>
        </w:rPr>
        <w:t>zameniku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pomoćniku</w:t>
      </w:r>
      <w:r w:rsidR="00872C30">
        <w:rPr>
          <w:color w:val="000000"/>
        </w:rPr>
        <w:t xml:space="preserve"> </w:t>
      </w:r>
      <w:r>
        <w:rPr>
          <w:color w:val="000000"/>
        </w:rPr>
        <w:t>komandanta</w:t>
      </w:r>
      <w:r w:rsidR="00872C30">
        <w:rPr>
          <w:color w:val="000000"/>
        </w:rPr>
        <w:t xml:space="preserve">,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liniji</w:t>
      </w:r>
      <w:r w:rsidR="00872C30">
        <w:rPr>
          <w:color w:val="000000"/>
        </w:rPr>
        <w:t xml:space="preserve"> </w:t>
      </w:r>
      <w:r>
        <w:rPr>
          <w:color w:val="000000"/>
        </w:rPr>
        <w:t>rada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Komandant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svoj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odgovara</w:t>
      </w:r>
      <w:r w:rsidR="00872C30">
        <w:rPr>
          <w:color w:val="000000"/>
        </w:rPr>
        <w:t xml:space="preserve"> </w:t>
      </w:r>
      <w:r>
        <w:rPr>
          <w:color w:val="000000"/>
        </w:rPr>
        <w:t>direktoru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odnosno</w:t>
      </w:r>
      <w:r w:rsidR="00872C30">
        <w:rPr>
          <w:color w:val="000000"/>
        </w:rPr>
        <w:t xml:space="preserve"> </w:t>
      </w:r>
      <w:r>
        <w:rPr>
          <w:color w:val="000000"/>
        </w:rPr>
        <w:t>načelniku</w:t>
      </w:r>
      <w:r w:rsidR="00872C30">
        <w:rPr>
          <w:color w:val="000000"/>
        </w:rPr>
        <w:t xml:space="preserve"> </w:t>
      </w:r>
      <w:r>
        <w:rPr>
          <w:color w:val="000000"/>
        </w:rPr>
        <w:t>Policijske</w:t>
      </w:r>
      <w:r w:rsidR="00872C30">
        <w:rPr>
          <w:color w:val="000000"/>
        </w:rPr>
        <w:t xml:space="preserve"> </w:t>
      </w:r>
      <w:r>
        <w:rPr>
          <w:color w:val="000000"/>
        </w:rPr>
        <w:t>uprave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grad</w:t>
      </w:r>
      <w:r w:rsidR="00872C30">
        <w:rPr>
          <w:color w:val="000000"/>
        </w:rPr>
        <w:t xml:space="preserve"> </w:t>
      </w:r>
      <w:r>
        <w:rPr>
          <w:color w:val="000000"/>
        </w:rPr>
        <w:t>Beograd</w:t>
      </w:r>
      <w:r w:rsidR="00872C30">
        <w:rPr>
          <w:color w:val="000000"/>
        </w:rPr>
        <w:t xml:space="preserve"> (</w:t>
      </w:r>
      <w:r>
        <w:rPr>
          <w:color w:val="000000"/>
        </w:rPr>
        <w:t>PB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IJ</w:t>
      </w:r>
      <w:r w:rsidR="00872C30">
        <w:rPr>
          <w:color w:val="000000"/>
        </w:rPr>
        <w:t xml:space="preserve"> 92).</w:t>
      </w:r>
    </w:p>
    <w:p w:rsidR="002646F5" w:rsidRDefault="003B0DEE">
      <w:pPr>
        <w:spacing w:after="120"/>
        <w:jc w:val="center"/>
      </w:pPr>
      <w:r>
        <w:rPr>
          <w:b/>
          <w:color w:val="000000"/>
        </w:rPr>
        <w:t>Premeštaj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73.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specijalne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posebnih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može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predlog</w:t>
      </w:r>
      <w:r w:rsidR="00872C30">
        <w:rPr>
          <w:color w:val="000000"/>
        </w:rPr>
        <w:t xml:space="preserve"> </w:t>
      </w:r>
      <w:r>
        <w:rPr>
          <w:color w:val="000000"/>
        </w:rPr>
        <w:t>rukovodioca</w:t>
      </w:r>
      <w:r w:rsidR="00872C30">
        <w:rPr>
          <w:color w:val="000000"/>
        </w:rPr>
        <w:t xml:space="preserve"> </w:t>
      </w:r>
      <w:r>
        <w:rPr>
          <w:color w:val="000000"/>
        </w:rPr>
        <w:t>premestiti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drugo</w:t>
      </w:r>
      <w:r w:rsidR="00872C30">
        <w:rPr>
          <w:color w:val="000000"/>
        </w:rPr>
        <w:t xml:space="preserve">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odredbama</w:t>
      </w:r>
      <w:r w:rsidR="00872C30">
        <w:rPr>
          <w:color w:val="000000"/>
        </w:rPr>
        <w:t xml:space="preserve"> </w:t>
      </w:r>
      <w:r>
        <w:rPr>
          <w:color w:val="000000"/>
        </w:rPr>
        <w:t>Zakona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policiji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, </w:t>
      </w:r>
      <w:r>
        <w:rPr>
          <w:color w:val="000000"/>
        </w:rPr>
        <w:t>premešta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upražnjeno</w:t>
      </w:r>
      <w:r w:rsidR="00872C30">
        <w:rPr>
          <w:color w:val="000000"/>
        </w:rPr>
        <w:t xml:space="preserve">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okviru</w:t>
      </w:r>
      <w:r w:rsidR="00872C30">
        <w:rPr>
          <w:color w:val="000000"/>
        </w:rPr>
        <w:t xml:space="preserve"> </w:t>
      </w:r>
      <w:r>
        <w:rPr>
          <w:color w:val="000000"/>
        </w:rPr>
        <w:t>svoje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drugu</w:t>
      </w:r>
      <w:r w:rsidR="00872C30">
        <w:rPr>
          <w:color w:val="000000"/>
        </w:rPr>
        <w:t xml:space="preserve"> </w:t>
      </w:r>
      <w:r>
        <w:rPr>
          <w:color w:val="000000"/>
        </w:rPr>
        <w:t>posebnu</w:t>
      </w:r>
      <w:r w:rsidR="00872C30">
        <w:rPr>
          <w:color w:val="000000"/>
        </w:rPr>
        <w:t xml:space="preserve"> </w:t>
      </w:r>
      <w:r>
        <w:rPr>
          <w:color w:val="000000"/>
        </w:rPr>
        <w:t>jedinicu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ne</w:t>
      </w:r>
      <w:r w:rsidR="00872C30">
        <w:rPr>
          <w:color w:val="000000"/>
        </w:rPr>
        <w:t xml:space="preserve"> </w:t>
      </w:r>
      <w:r>
        <w:rPr>
          <w:color w:val="000000"/>
        </w:rPr>
        <w:t>postoji</w:t>
      </w:r>
      <w:r w:rsidR="00872C30">
        <w:rPr>
          <w:color w:val="000000"/>
        </w:rPr>
        <w:t xml:space="preserve"> </w:t>
      </w:r>
      <w:r>
        <w:rPr>
          <w:color w:val="000000"/>
        </w:rPr>
        <w:t>odgovarajuće</w:t>
      </w:r>
      <w:r w:rsidR="00872C30">
        <w:rPr>
          <w:color w:val="000000"/>
        </w:rPr>
        <w:t xml:space="preserve">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specijalnoj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posebnim</w:t>
      </w:r>
      <w:r w:rsidR="00872C30">
        <w:rPr>
          <w:color w:val="000000"/>
        </w:rPr>
        <w:t xml:space="preserve"> </w:t>
      </w:r>
      <w:r>
        <w:rPr>
          <w:color w:val="000000"/>
        </w:rPr>
        <w:t>jedinicama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službenik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premešta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odgovarajuće</w:t>
      </w:r>
      <w:r w:rsidR="00872C30">
        <w:rPr>
          <w:color w:val="000000"/>
        </w:rPr>
        <w:t xml:space="preserve"> </w:t>
      </w:r>
      <w:r>
        <w:rPr>
          <w:color w:val="000000"/>
        </w:rPr>
        <w:t>radno</w:t>
      </w:r>
      <w:r w:rsidR="00872C30">
        <w:rPr>
          <w:color w:val="000000"/>
        </w:rPr>
        <w:t xml:space="preserve"> </w:t>
      </w:r>
      <w:r>
        <w:rPr>
          <w:color w:val="000000"/>
        </w:rPr>
        <w:t>mesto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okviru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Ministarstva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74.</w:t>
      </w:r>
    </w:p>
    <w:p w:rsidR="002646F5" w:rsidRDefault="003B0DEE">
      <w:pPr>
        <w:spacing w:after="150"/>
      </w:pPr>
      <w:r>
        <w:rPr>
          <w:color w:val="000000"/>
        </w:rPr>
        <w:t>Policijski</w:t>
      </w:r>
      <w:r w:rsidR="00872C30">
        <w:rPr>
          <w:color w:val="000000"/>
        </w:rPr>
        <w:t xml:space="preserve"> </w:t>
      </w:r>
      <w:r>
        <w:rPr>
          <w:color w:val="000000"/>
        </w:rPr>
        <w:t>službenici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završili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SAJ</w:t>
      </w:r>
      <w:r w:rsidR="00872C30">
        <w:rPr>
          <w:color w:val="000000"/>
        </w:rPr>
        <w:t xml:space="preserve"> </w:t>
      </w:r>
      <w:r>
        <w:rPr>
          <w:color w:val="000000"/>
        </w:rPr>
        <w:t>nisu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obavezi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pohađaju</w:t>
      </w:r>
      <w:r w:rsidR="00872C30">
        <w:rPr>
          <w:color w:val="000000"/>
        </w:rPr>
        <w:t xml:space="preserve"> </w:t>
      </w:r>
      <w:r>
        <w:rPr>
          <w:color w:val="000000"/>
        </w:rPr>
        <w:t>Selekcionu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 </w:t>
      </w:r>
      <w:r>
        <w:rPr>
          <w:color w:val="000000"/>
        </w:rPr>
        <w:t>prilikom</w:t>
      </w:r>
      <w:r w:rsidR="00872C30">
        <w:rPr>
          <w:color w:val="000000"/>
        </w:rPr>
        <w:t xml:space="preserve"> </w:t>
      </w:r>
      <w:r>
        <w:rPr>
          <w:color w:val="000000"/>
        </w:rPr>
        <w:t>premeštaja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 xml:space="preserve">, </w:t>
      </w:r>
      <w:r>
        <w:rPr>
          <w:color w:val="000000"/>
        </w:rPr>
        <w:t>već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obavezi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testu</w:t>
      </w:r>
      <w:r w:rsidR="00872C30">
        <w:rPr>
          <w:color w:val="000000"/>
        </w:rPr>
        <w:t xml:space="preserve"> </w:t>
      </w:r>
      <w:r>
        <w:rPr>
          <w:color w:val="000000"/>
        </w:rPr>
        <w:t>fizičke</w:t>
      </w:r>
      <w:r w:rsidR="00872C30">
        <w:rPr>
          <w:color w:val="000000"/>
        </w:rPr>
        <w:t xml:space="preserve"> </w:t>
      </w:r>
      <w:r>
        <w:rPr>
          <w:color w:val="000000"/>
        </w:rPr>
        <w:t>sposobnosti</w:t>
      </w:r>
      <w:r w:rsidR="00872C30">
        <w:rPr>
          <w:color w:val="000000"/>
        </w:rPr>
        <w:t xml:space="preserve">,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sprovodi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normativima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su</w:t>
      </w:r>
      <w:r w:rsidR="00872C30">
        <w:rPr>
          <w:color w:val="000000"/>
        </w:rPr>
        <w:t xml:space="preserve"> </w:t>
      </w:r>
      <w:r>
        <w:rPr>
          <w:color w:val="000000"/>
        </w:rPr>
        <w:t>Programom</w:t>
      </w:r>
      <w:r w:rsidR="00872C30">
        <w:rPr>
          <w:color w:val="000000"/>
        </w:rPr>
        <w:t xml:space="preserve"> </w:t>
      </w:r>
      <w:r>
        <w:rPr>
          <w:color w:val="000000"/>
        </w:rPr>
        <w:t>stručnog</w:t>
      </w:r>
      <w:r w:rsidR="00872C30">
        <w:rPr>
          <w:color w:val="000000"/>
        </w:rPr>
        <w:t xml:space="preserve"> </w:t>
      </w:r>
      <w:r>
        <w:rPr>
          <w:color w:val="000000"/>
        </w:rPr>
        <w:t>usavršavanja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Žandarmerije</w:t>
      </w:r>
      <w:r w:rsidR="00872C30">
        <w:rPr>
          <w:color w:val="000000"/>
        </w:rPr>
        <w:t xml:space="preserve"> </w:t>
      </w:r>
      <w:r>
        <w:rPr>
          <w:color w:val="000000"/>
        </w:rPr>
        <w:t>utvrđeni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proveru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specijalističkim</w:t>
      </w:r>
      <w:r w:rsidR="00872C30">
        <w:rPr>
          <w:color w:val="000000"/>
        </w:rPr>
        <w:t xml:space="preserve"> </w:t>
      </w:r>
      <w:r>
        <w:rPr>
          <w:color w:val="000000"/>
        </w:rPr>
        <w:t>četama</w:t>
      </w:r>
      <w:r w:rsidR="00872C30">
        <w:rPr>
          <w:color w:val="000000"/>
        </w:rPr>
        <w:t xml:space="preserve">,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svim</w:t>
      </w:r>
      <w:r w:rsidR="00872C30">
        <w:rPr>
          <w:color w:val="000000"/>
        </w:rPr>
        <w:t xml:space="preserve"> </w:t>
      </w:r>
      <w:r>
        <w:rPr>
          <w:color w:val="000000"/>
        </w:rPr>
        <w:t>disciplinama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ocenjuju</w:t>
      </w:r>
      <w:r w:rsidR="00872C30">
        <w:rPr>
          <w:color w:val="000000"/>
        </w:rPr>
        <w:t xml:space="preserve"> </w:t>
      </w:r>
      <w:r>
        <w:rPr>
          <w:color w:val="000000"/>
        </w:rPr>
        <w:t>dobiju</w:t>
      </w:r>
      <w:r w:rsidR="00872C30">
        <w:rPr>
          <w:color w:val="000000"/>
        </w:rPr>
        <w:t xml:space="preserve"> </w:t>
      </w:r>
      <w:r>
        <w:rPr>
          <w:color w:val="000000"/>
        </w:rPr>
        <w:t>najmanje</w:t>
      </w:r>
      <w:r w:rsidR="00872C30">
        <w:rPr>
          <w:color w:val="000000"/>
        </w:rPr>
        <w:t xml:space="preserve"> </w:t>
      </w:r>
      <w:r>
        <w:rPr>
          <w:color w:val="000000"/>
        </w:rPr>
        <w:t>ocenu</w:t>
      </w:r>
      <w:r w:rsidR="00872C30">
        <w:rPr>
          <w:color w:val="000000"/>
        </w:rPr>
        <w:t xml:space="preserve"> „</w:t>
      </w:r>
      <w:r>
        <w:rPr>
          <w:color w:val="000000"/>
        </w:rPr>
        <w:t>dobar</w:t>
      </w:r>
      <w:r w:rsidR="00872C30">
        <w:rPr>
          <w:color w:val="000000"/>
        </w:rPr>
        <w:t xml:space="preserve"> (3)”,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zadovolje</w:t>
      </w:r>
      <w:r w:rsidR="00872C30">
        <w:rPr>
          <w:color w:val="000000"/>
        </w:rPr>
        <w:t xml:space="preserve"> </w:t>
      </w:r>
      <w:r>
        <w:rPr>
          <w:color w:val="000000"/>
        </w:rPr>
        <w:t>kriterijume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prethodnom</w:t>
      </w:r>
      <w:r w:rsidR="00872C30">
        <w:rPr>
          <w:color w:val="000000"/>
        </w:rPr>
        <w:t xml:space="preserve"> </w:t>
      </w:r>
      <w:r>
        <w:rPr>
          <w:color w:val="000000"/>
        </w:rPr>
        <w:t>lekarskom</w:t>
      </w:r>
      <w:r w:rsidR="00872C30">
        <w:rPr>
          <w:color w:val="000000"/>
        </w:rPr>
        <w:t xml:space="preserve"> </w:t>
      </w:r>
      <w:r>
        <w:rPr>
          <w:color w:val="000000"/>
        </w:rPr>
        <w:t>pregledu</w:t>
      </w:r>
      <w:r w:rsidR="00872C30">
        <w:rPr>
          <w:color w:val="000000"/>
        </w:rPr>
        <w:t xml:space="preserve">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propisan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članu</w:t>
      </w:r>
      <w:r w:rsidR="00872C30">
        <w:rPr>
          <w:color w:val="000000"/>
        </w:rPr>
        <w:t xml:space="preserve"> 22. </w:t>
      </w:r>
      <w:r>
        <w:rPr>
          <w:color w:val="000000"/>
        </w:rPr>
        <w:t>stav</w:t>
      </w:r>
      <w:r w:rsidR="00872C30">
        <w:rPr>
          <w:color w:val="000000"/>
        </w:rPr>
        <w:t xml:space="preserve"> 6. </w:t>
      </w:r>
      <w:r>
        <w:rPr>
          <w:color w:val="000000"/>
        </w:rPr>
        <w:t>ove</w:t>
      </w:r>
      <w:r w:rsidR="00872C30">
        <w:rPr>
          <w:color w:val="000000"/>
        </w:rPr>
        <w:t xml:space="preserve"> </w:t>
      </w:r>
      <w:r>
        <w:rPr>
          <w:color w:val="000000"/>
        </w:rPr>
        <w:t>uredbe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završe</w:t>
      </w:r>
      <w:r w:rsidR="00872C30">
        <w:rPr>
          <w:color w:val="000000"/>
        </w:rPr>
        <w:t xml:space="preserve"> </w:t>
      </w:r>
      <w:r>
        <w:rPr>
          <w:color w:val="000000"/>
        </w:rPr>
        <w:t>Osnovnu</w:t>
      </w:r>
      <w:r w:rsidR="00872C30">
        <w:rPr>
          <w:color w:val="000000"/>
        </w:rPr>
        <w:t xml:space="preserve"> </w:t>
      </w:r>
      <w:r>
        <w:rPr>
          <w:color w:val="000000"/>
        </w:rPr>
        <w:t>obuku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Žandarmeriju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b/>
          <w:color w:val="000000"/>
        </w:rPr>
        <w:t>Troškovi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Selekcione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75.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Kandidat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snosi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putne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troškove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troškove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lekarskih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pregleda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potrebe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testiranja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Selekcione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59/2018</w:t>
      </w:r>
    </w:p>
    <w:p w:rsidR="002646F5" w:rsidRDefault="003B0DEE">
      <w:pPr>
        <w:spacing w:after="120"/>
        <w:jc w:val="center"/>
      </w:pPr>
      <w:r>
        <w:rPr>
          <w:b/>
          <w:color w:val="000000"/>
        </w:rPr>
        <w:t>Dužnosti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rukovodioca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tokom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trajanja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provere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stručne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osposobljenosti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76.</w:t>
      </w:r>
    </w:p>
    <w:p w:rsidR="002646F5" w:rsidRDefault="003B0DEE">
      <w:pPr>
        <w:spacing w:after="150"/>
      </w:pPr>
      <w:r>
        <w:rPr>
          <w:color w:val="000000"/>
        </w:rPr>
        <w:t>Rukovodilac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,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vreme</w:t>
      </w:r>
      <w:r w:rsidR="00872C30">
        <w:rPr>
          <w:color w:val="000000"/>
        </w:rPr>
        <w:t xml:space="preserve"> </w:t>
      </w:r>
      <w:r>
        <w:rPr>
          <w:color w:val="000000"/>
        </w:rPr>
        <w:t>trajanja</w:t>
      </w:r>
      <w:r w:rsidR="00872C30">
        <w:rPr>
          <w:color w:val="000000"/>
        </w:rPr>
        <w:t xml:space="preserve"> </w:t>
      </w:r>
      <w:r>
        <w:rPr>
          <w:color w:val="000000"/>
        </w:rPr>
        <w:t>provera</w:t>
      </w:r>
      <w:r w:rsidR="00872C30">
        <w:rPr>
          <w:color w:val="000000"/>
        </w:rPr>
        <w:t xml:space="preserve"> </w:t>
      </w:r>
      <w:r>
        <w:rPr>
          <w:color w:val="000000"/>
        </w:rPr>
        <w:t>stručne</w:t>
      </w:r>
      <w:r w:rsidR="00872C30">
        <w:rPr>
          <w:color w:val="000000"/>
        </w:rPr>
        <w:t xml:space="preserve"> </w:t>
      </w:r>
      <w:r>
        <w:rPr>
          <w:color w:val="000000"/>
        </w:rPr>
        <w:t>osposobljenosti</w:t>
      </w:r>
      <w:r w:rsidR="00872C30">
        <w:rPr>
          <w:color w:val="000000"/>
        </w:rPr>
        <w:t xml:space="preserve"> </w:t>
      </w:r>
      <w:r>
        <w:rPr>
          <w:color w:val="000000"/>
        </w:rPr>
        <w:t>policijskih</w:t>
      </w:r>
      <w:r w:rsidR="00872C30">
        <w:rPr>
          <w:color w:val="000000"/>
        </w:rPr>
        <w:t xml:space="preserve"> </w:t>
      </w:r>
      <w:r>
        <w:rPr>
          <w:color w:val="000000"/>
        </w:rPr>
        <w:t>službenika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specijalnoj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posebnim</w:t>
      </w:r>
      <w:r w:rsidR="00872C30">
        <w:rPr>
          <w:color w:val="000000"/>
        </w:rPr>
        <w:t xml:space="preserve"> </w:t>
      </w:r>
      <w:r>
        <w:rPr>
          <w:color w:val="000000"/>
        </w:rPr>
        <w:t>jedinicama</w:t>
      </w:r>
      <w:r w:rsidR="00872C30">
        <w:rPr>
          <w:color w:val="000000"/>
        </w:rPr>
        <w:t xml:space="preserve">, </w:t>
      </w:r>
      <w:r>
        <w:rPr>
          <w:color w:val="000000"/>
        </w:rPr>
        <w:t>dužan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>:</w:t>
      </w:r>
    </w:p>
    <w:p w:rsidR="002646F5" w:rsidRDefault="00872C30">
      <w:pPr>
        <w:spacing w:after="150"/>
      </w:pPr>
      <w:r>
        <w:rPr>
          <w:color w:val="000000"/>
        </w:rPr>
        <w:t xml:space="preserve">1) </w:t>
      </w:r>
      <w:r w:rsidR="003B0DEE">
        <w:rPr>
          <w:color w:val="000000"/>
        </w:rPr>
        <w:t>omogući</w:t>
      </w:r>
      <w:r>
        <w:rPr>
          <w:color w:val="000000"/>
        </w:rPr>
        <w:t xml:space="preserve"> </w:t>
      </w:r>
      <w:r w:rsidR="003B0DEE">
        <w:rPr>
          <w:color w:val="000000"/>
        </w:rPr>
        <w:t>zaposlenom</w:t>
      </w:r>
      <w:r>
        <w:rPr>
          <w:color w:val="000000"/>
        </w:rPr>
        <w:t xml:space="preserve">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u</w:t>
      </w:r>
      <w:r>
        <w:rPr>
          <w:color w:val="000000"/>
        </w:rPr>
        <w:t xml:space="preserve"> </w:t>
      </w:r>
      <w:r w:rsidR="003B0DEE">
        <w:rPr>
          <w:color w:val="000000"/>
        </w:rPr>
        <w:t>zakazanim</w:t>
      </w:r>
      <w:r>
        <w:rPr>
          <w:color w:val="000000"/>
        </w:rPr>
        <w:t xml:space="preserve"> </w:t>
      </w:r>
      <w:r w:rsidR="003B0DEE">
        <w:rPr>
          <w:color w:val="000000"/>
        </w:rPr>
        <w:t>terminima</w:t>
      </w:r>
      <w:r>
        <w:rPr>
          <w:color w:val="000000"/>
        </w:rPr>
        <w:t xml:space="preserve"> </w:t>
      </w:r>
      <w:r w:rsidR="003B0DEE">
        <w:rPr>
          <w:color w:val="000000"/>
        </w:rPr>
        <w:t>prisustvuje</w:t>
      </w:r>
      <w:r>
        <w:rPr>
          <w:color w:val="000000"/>
        </w:rPr>
        <w:t xml:space="preserve"> </w:t>
      </w:r>
      <w:r w:rsidR="003B0DEE">
        <w:rPr>
          <w:color w:val="000000"/>
        </w:rPr>
        <w:t>proverama</w:t>
      </w:r>
      <w:r>
        <w:rPr>
          <w:color w:val="000000"/>
        </w:rPr>
        <w:t>;</w:t>
      </w:r>
    </w:p>
    <w:p w:rsidR="002646F5" w:rsidRDefault="00872C30">
      <w:pPr>
        <w:spacing w:after="150"/>
      </w:pPr>
      <w:r>
        <w:rPr>
          <w:color w:val="000000"/>
        </w:rPr>
        <w:t xml:space="preserve">2) </w:t>
      </w:r>
      <w:r w:rsidR="003B0DEE">
        <w:rPr>
          <w:color w:val="000000"/>
        </w:rPr>
        <w:t>planira</w:t>
      </w:r>
      <w:r>
        <w:rPr>
          <w:color w:val="000000"/>
        </w:rPr>
        <w:t xml:space="preserve"> </w:t>
      </w:r>
      <w:r w:rsidR="003B0DEE">
        <w:rPr>
          <w:color w:val="000000"/>
        </w:rPr>
        <w:t>raspored</w:t>
      </w:r>
      <w:r>
        <w:rPr>
          <w:color w:val="000000"/>
        </w:rPr>
        <w:t xml:space="preserve"> </w:t>
      </w:r>
      <w:r w:rsidR="003B0DEE">
        <w:rPr>
          <w:color w:val="000000"/>
        </w:rPr>
        <w:t>rada</w:t>
      </w:r>
      <w:r>
        <w:rPr>
          <w:color w:val="000000"/>
        </w:rPr>
        <w:t xml:space="preserve"> </w:t>
      </w:r>
      <w:r w:rsidR="003B0DEE">
        <w:rPr>
          <w:color w:val="000000"/>
        </w:rPr>
        <w:t>zaposlenog</w:t>
      </w:r>
      <w:r>
        <w:rPr>
          <w:color w:val="000000"/>
        </w:rPr>
        <w:t xml:space="preserve"> </w:t>
      </w:r>
      <w:r w:rsidR="003B0DEE">
        <w:rPr>
          <w:color w:val="000000"/>
        </w:rPr>
        <w:t>tako</w:t>
      </w:r>
      <w:r>
        <w:rPr>
          <w:color w:val="000000"/>
        </w:rPr>
        <w:t xml:space="preserve"> </w:t>
      </w:r>
      <w:r w:rsidR="003B0DEE">
        <w:rPr>
          <w:color w:val="000000"/>
        </w:rPr>
        <w:t>da</w:t>
      </w:r>
      <w:r>
        <w:rPr>
          <w:color w:val="000000"/>
        </w:rPr>
        <w:t xml:space="preserve"> </w:t>
      </w:r>
      <w:r w:rsidR="003B0DEE">
        <w:rPr>
          <w:color w:val="000000"/>
        </w:rPr>
        <w:t>isti</w:t>
      </w:r>
      <w:r>
        <w:rPr>
          <w:color w:val="000000"/>
        </w:rPr>
        <w:t xml:space="preserve"> </w:t>
      </w:r>
      <w:r w:rsidR="003B0DEE">
        <w:rPr>
          <w:color w:val="000000"/>
        </w:rPr>
        <w:t>ima</w:t>
      </w:r>
      <w:r>
        <w:rPr>
          <w:color w:val="000000"/>
        </w:rPr>
        <w:t xml:space="preserve"> </w:t>
      </w:r>
      <w:r w:rsidR="003B0DEE">
        <w:rPr>
          <w:color w:val="000000"/>
        </w:rPr>
        <w:t>najmanje</w:t>
      </w:r>
      <w:r>
        <w:rPr>
          <w:color w:val="000000"/>
        </w:rPr>
        <w:t xml:space="preserve"> 12 </w:t>
      </w:r>
      <w:r w:rsidR="003B0DEE">
        <w:rPr>
          <w:color w:val="000000"/>
        </w:rPr>
        <w:t>sati</w:t>
      </w:r>
      <w:r>
        <w:rPr>
          <w:color w:val="000000"/>
        </w:rPr>
        <w:t xml:space="preserve"> </w:t>
      </w:r>
      <w:r w:rsidR="003B0DEE">
        <w:rPr>
          <w:color w:val="000000"/>
        </w:rPr>
        <w:t>neprekidnog</w:t>
      </w:r>
      <w:r>
        <w:rPr>
          <w:color w:val="000000"/>
        </w:rPr>
        <w:t xml:space="preserve"> </w:t>
      </w:r>
      <w:r w:rsidR="003B0DEE">
        <w:rPr>
          <w:color w:val="000000"/>
        </w:rPr>
        <w:t>odmora</w:t>
      </w:r>
      <w:r>
        <w:rPr>
          <w:color w:val="000000"/>
        </w:rPr>
        <w:t xml:space="preserve"> </w:t>
      </w:r>
      <w:r w:rsidR="003B0DEE">
        <w:rPr>
          <w:color w:val="000000"/>
        </w:rPr>
        <w:t>pre</w:t>
      </w:r>
      <w:r>
        <w:rPr>
          <w:color w:val="000000"/>
        </w:rPr>
        <w:t xml:space="preserve"> </w:t>
      </w:r>
      <w:r w:rsidR="003B0DEE">
        <w:rPr>
          <w:color w:val="000000"/>
        </w:rPr>
        <w:t>zakazanih</w:t>
      </w:r>
      <w:r>
        <w:rPr>
          <w:color w:val="000000"/>
        </w:rPr>
        <w:t xml:space="preserve"> </w:t>
      </w:r>
      <w:r w:rsidR="003B0DEE">
        <w:rPr>
          <w:color w:val="000000"/>
        </w:rPr>
        <w:t>provera</w:t>
      </w:r>
      <w:r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77.</w:t>
      </w:r>
    </w:p>
    <w:p w:rsidR="002646F5" w:rsidRDefault="003B0DEE">
      <w:pPr>
        <w:spacing w:after="150"/>
      </w:pPr>
      <w:r>
        <w:rPr>
          <w:color w:val="000000"/>
        </w:rPr>
        <w:t>Komandanti</w:t>
      </w:r>
      <w:r w:rsidR="00872C30">
        <w:rPr>
          <w:color w:val="000000"/>
        </w:rPr>
        <w:t xml:space="preserve"> </w:t>
      </w:r>
      <w:r>
        <w:rPr>
          <w:color w:val="000000"/>
        </w:rPr>
        <w:t>specijalne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mogu</w:t>
      </w:r>
      <w:r w:rsidR="00872C30">
        <w:rPr>
          <w:color w:val="000000"/>
        </w:rPr>
        <w:t xml:space="preserve"> </w:t>
      </w:r>
      <w:r>
        <w:rPr>
          <w:color w:val="000000"/>
        </w:rPr>
        <w:t>obrazovati</w:t>
      </w:r>
      <w:r w:rsidR="00872C30">
        <w:rPr>
          <w:color w:val="000000"/>
        </w:rPr>
        <w:t xml:space="preserve"> </w:t>
      </w:r>
      <w:r>
        <w:rPr>
          <w:color w:val="000000"/>
        </w:rPr>
        <w:t>komisije</w:t>
      </w:r>
      <w:r w:rsidR="00872C30">
        <w:rPr>
          <w:color w:val="000000"/>
        </w:rPr>
        <w:t xml:space="preserve">, </w:t>
      </w:r>
      <w:r>
        <w:rPr>
          <w:color w:val="000000"/>
        </w:rPr>
        <w:t>radne</w:t>
      </w:r>
      <w:r w:rsidR="00872C30">
        <w:rPr>
          <w:color w:val="000000"/>
        </w:rPr>
        <w:t xml:space="preserve"> </w:t>
      </w:r>
      <w:r>
        <w:rPr>
          <w:color w:val="000000"/>
        </w:rPr>
        <w:t>grupe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druga</w:t>
      </w:r>
      <w:r w:rsidR="00872C30">
        <w:rPr>
          <w:color w:val="000000"/>
        </w:rPr>
        <w:t xml:space="preserve"> </w:t>
      </w:r>
      <w:r>
        <w:rPr>
          <w:color w:val="000000"/>
        </w:rPr>
        <w:t>radna</w:t>
      </w:r>
      <w:r w:rsidR="00872C30">
        <w:rPr>
          <w:color w:val="000000"/>
        </w:rPr>
        <w:t xml:space="preserve"> </w:t>
      </w:r>
      <w:r>
        <w:rPr>
          <w:color w:val="000000"/>
        </w:rPr>
        <w:t>tela</w:t>
      </w:r>
      <w:r w:rsidR="00872C30">
        <w:rPr>
          <w:color w:val="000000"/>
        </w:rPr>
        <w:t xml:space="preserve">, </w:t>
      </w: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razmatranja</w:t>
      </w:r>
      <w:r w:rsidR="00872C30">
        <w:rPr>
          <w:color w:val="000000"/>
        </w:rPr>
        <w:t xml:space="preserve"> </w:t>
      </w:r>
      <w:r>
        <w:rPr>
          <w:color w:val="000000"/>
        </w:rPr>
        <w:t>određenih</w:t>
      </w:r>
      <w:r w:rsidR="00872C30">
        <w:rPr>
          <w:color w:val="000000"/>
        </w:rPr>
        <w:t xml:space="preserve"> </w:t>
      </w:r>
      <w:r>
        <w:rPr>
          <w:color w:val="000000"/>
        </w:rPr>
        <w:t>pitanja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delokruga</w:t>
      </w:r>
      <w:r w:rsidR="00872C30">
        <w:rPr>
          <w:color w:val="000000"/>
        </w:rPr>
        <w:t xml:space="preserve"> </w:t>
      </w:r>
      <w:r>
        <w:rPr>
          <w:color w:val="000000"/>
        </w:rPr>
        <w:t>tih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,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ako</w:t>
      </w:r>
      <w:r w:rsidR="00872C30">
        <w:rPr>
          <w:color w:val="000000"/>
        </w:rPr>
        <w:t xml:space="preserve"> </w:t>
      </w:r>
      <w:r>
        <w:rPr>
          <w:color w:val="000000"/>
        </w:rPr>
        <w:t>je</w:t>
      </w:r>
      <w:r w:rsidR="00872C30">
        <w:rPr>
          <w:color w:val="000000"/>
        </w:rPr>
        <w:t xml:space="preserve"> </w:t>
      </w:r>
      <w:r>
        <w:rPr>
          <w:color w:val="000000"/>
        </w:rPr>
        <w:t>to</w:t>
      </w:r>
      <w:r w:rsidR="00872C30">
        <w:rPr>
          <w:color w:val="000000"/>
        </w:rPr>
        <w:t xml:space="preserve"> </w:t>
      </w:r>
      <w:r>
        <w:rPr>
          <w:color w:val="000000"/>
        </w:rPr>
        <w:t>neophodno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izvršenje</w:t>
      </w:r>
      <w:r w:rsidR="00872C30">
        <w:rPr>
          <w:color w:val="000000"/>
        </w:rPr>
        <w:t xml:space="preserve"> </w:t>
      </w:r>
      <w:r>
        <w:rPr>
          <w:color w:val="000000"/>
        </w:rPr>
        <w:t>pojedinih</w:t>
      </w:r>
      <w:r w:rsidR="00872C30">
        <w:rPr>
          <w:color w:val="000000"/>
        </w:rPr>
        <w:t xml:space="preserve"> </w:t>
      </w:r>
      <w:r>
        <w:rPr>
          <w:color w:val="000000"/>
        </w:rPr>
        <w:t>složenijih</w:t>
      </w:r>
      <w:r w:rsidR="00872C30">
        <w:rPr>
          <w:color w:val="000000"/>
        </w:rPr>
        <w:t xml:space="preserve"> </w:t>
      </w:r>
      <w:r>
        <w:rPr>
          <w:color w:val="000000"/>
        </w:rPr>
        <w:t>zadataka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Aktom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obrazovanju</w:t>
      </w:r>
      <w:r w:rsidR="00872C30">
        <w:rPr>
          <w:color w:val="000000"/>
        </w:rPr>
        <w:t xml:space="preserve"> </w:t>
      </w:r>
      <w:r>
        <w:rPr>
          <w:color w:val="000000"/>
        </w:rPr>
        <w:t>radnog</w:t>
      </w:r>
      <w:r w:rsidR="00872C30">
        <w:rPr>
          <w:color w:val="000000"/>
        </w:rPr>
        <w:t xml:space="preserve"> </w:t>
      </w:r>
      <w:r>
        <w:rPr>
          <w:color w:val="000000"/>
        </w:rPr>
        <w:t>tela</w:t>
      </w:r>
      <w:r w:rsidR="00872C30">
        <w:rPr>
          <w:color w:val="000000"/>
        </w:rPr>
        <w:t xml:space="preserve"> </w:t>
      </w:r>
      <w:r>
        <w:rPr>
          <w:color w:val="000000"/>
        </w:rPr>
        <w:t>iz</w:t>
      </w:r>
      <w:r w:rsidR="00872C30">
        <w:rPr>
          <w:color w:val="000000"/>
        </w:rPr>
        <w:t xml:space="preserve"> </w:t>
      </w:r>
      <w:r>
        <w:rPr>
          <w:color w:val="000000"/>
        </w:rPr>
        <w:t>stava</w:t>
      </w:r>
      <w:r w:rsidR="00872C30">
        <w:rPr>
          <w:color w:val="000000"/>
        </w:rPr>
        <w:t xml:space="preserve"> 1. </w:t>
      </w:r>
      <w:r>
        <w:rPr>
          <w:color w:val="000000"/>
        </w:rPr>
        <w:t>ovog</w:t>
      </w:r>
      <w:r w:rsidR="00872C30">
        <w:rPr>
          <w:color w:val="000000"/>
        </w:rPr>
        <w:t xml:space="preserve"> </w:t>
      </w:r>
      <w:r>
        <w:rPr>
          <w:color w:val="000000"/>
        </w:rPr>
        <w:t>člana</w:t>
      </w:r>
      <w:r w:rsidR="00872C30">
        <w:rPr>
          <w:color w:val="000000"/>
        </w:rPr>
        <w:t xml:space="preserve"> </w:t>
      </w:r>
      <w:r>
        <w:rPr>
          <w:color w:val="000000"/>
        </w:rPr>
        <w:t>utvrđuju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njegov</w:t>
      </w:r>
      <w:r w:rsidR="00872C30">
        <w:rPr>
          <w:color w:val="000000"/>
        </w:rPr>
        <w:t xml:space="preserve"> </w:t>
      </w:r>
      <w:r>
        <w:rPr>
          <w:color w:val="000000"/>
        </w:rPr>
        <w:t>sastav</w:t>
      </w:r>
      <w:r w:rsidR="00872C30">
        <w:rPr>
          <w:color w:val="000000"/>
        </w:rPr>
        <w:t xml:space="preserve">, </w:t>
      </w:r>
      <w:r>
        <w:rPr>
          <w:color w:val="000000"/>
        </w:rPr>
        <w:t>zadaci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rokovi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njihovo</w:t>
      </w:r>
      <w:r w:rsidR="00872C30">
        <w:rPr>
          <w:color w:val="000000"/>
        </w:rPr>
        <w:t xml:space="preserve"> </w:t>
      </w:r>
      <w:r>
        <w:rPr>
          <w:color w:val="000000"/>
        </w:rPr>
        <w:t>izvršavanje</w:t>
      </w:r>
      <w:r w:rsidR="00872C30">
        <w:rPr>
          <w:color w:val="000000"/>
        </w:rPr>
        <w:t xml:space="preserve">, </w:t>
      </w:r>
      <w:r>
        <w:rPr>
          <w:color w:val="000000"/>
        </w:rPr>
        <w:t>ovlašćenja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</w:t>
      </w:r>
      <w:r w:rsidR="00872C30">
        <w:rPr>
          <w:color w:val="000000"/>
        </w:rPr>
        <w:t xml:space="preserve"> </w:t>
      </w:r>
      <w:r>
        <w:rPr>
          <w:color w:val="000000"/>
        </w:rPr>
        <w:t>uslovi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značaja</w:t>
      </w:r>
      <w:r w:rsidR="00872C30">
        <w:rPr>
          <w:color w:val="000000"/>
        </w:rPr>
        <w:t xml:space="preserve"> </w:t>
      </w:r>
      <w:r>
        <w:rPr>
          <w:color w:val="000000"/>
        </w:rPr>
        <w:t>za</w:t>
      </w:r>
      <w:r w:rsidR="00872C30">
        <w:rPr>
          <w:color w:val="000000"/>
        </w:rPr>
        <w:t xml:space="preserve"> </w:t>
      </w:r>
      <w:r>
        <w:rPr>
          <w:color w:val="000000"/>
        </w:rPr>
        <w:t>rad</w:t>
      </w:r>
      <w:r w:rsidR="00872C30">
        <w:rPr>
          <w:color w:val="000000"/>
        </w:rPr>
        <w:t xml:space="preserve"> </w:t>
      </w:r>
      <w:r>
        <w:rPr>
          <w:color w:val="000000"/>
        </w:rPr>
        <w:t>tog</w:t>
      </w:r>
      <w:r w:rsidR="00872C30">
        <w:rPr>
          <w:color w:val="000000"/>
        </w:rPr>
        <w:t xml:space="preserve"> </w:t>
      </w:r>
      <w:r>
        <w:rPr>
          <w:color w:val="000000"/>
        </w:rPr>
        <w:t>tela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Radi</w:t>
      </w:r>
      <w:r w:rsidR="00872C30">
        <w:rPr>
          <w:color w:val="000000"/>
        </w:rPr>
        <w:t xml:space="preserve"> </w:t>
      </w:r>
      <w:r>
        <w:rPr>
          <w:color w:val="000000"/>
        </w:rPr>
        <w:t>razmatranja</w:t>
      </w:r>
      <w:r w:rsidR="00872C30">
        <w:rPr>
          <w:color w:val="000000"/>
        </w:rPr>
        <w:t xml:space="preserve"> </w:t>
      </w:r>
      <w:r>
        <w:rPr>
          <w:color w:val="000000"/>
        </w:rPr>
        <w:t>određenih</w:t>
      </w:r>
      <w:r w:rsidR="00872C30">
        <w:rPr>
          <w:color w:val="000000"/>
        </w:rPr>
        <w:t xml:space="preserve"> </w:t>
      </w:r>
      <w:r>
        <w:rPr>
          <w:color w:val="000000"/>
        </w:rPr>
        <w:t>organizaciono</w:t>
      </w:r>
      <w:r w:rsidR="00872C30">
        <w:rPr>
          <w:color w:val="000000"/>
        </w:rPr>
        <w:t>-</w:t>
      </w:r>
      <w:r>
        <w:rPr>
          <w:color w:val="000000"/>
        </w:rPr>
        <w:t>radnih</w:t>
      </w:r>
      <w:r w:rsidR="00872C30">
        <w:rPr>
          <w:color w:val="000000"/>
        </w:rPr>
        <w:t xml:space="preserve">, </w:t>
      </w:r>
      <w:r>
        <w:rPr>
          <w:color w:val="000000"/>
        </w:rPr>
        <w:t>operativno</w:t>
      </w:r>
      <w:r w:rsidR="00872C30">
        <w:rPr>
          <w:color w:val="000000"/>
        </w:rPr>
        <w:t>-</w:t>
      </w:r>
      <w:r>
        <w:rPr>
          <w:color w:val="000000"/>
        </w:rPr>
        <w:t>stručnih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drugih</w:t>
      </w:r>
      <w:r w:rsidR="00872C30">
        <w:rPr>
          <w:color w:val="000000"/>
        </w:rPr>
        <w:t xml:space="preserve"> </w:t>
      </w:r>
      <w:r>
        <w:rPr>
          <w:color w:val="000000"/>
        </w:rPr>
        <w:t>pitanja</w:t>
      </w:r>
      <w:r w:rsidR="00872C30">
        <w:rPr>
          <w:color w:val="000000"/>
        </w:rPr>
        <w:t xml:space="preserve"> </w:t>
      </w:r>
      <w:r>
        <w:rPr>
          <w:color w:val="000000"/>
        </w:rPr>
        <w:t>komandanti</w:t>
      </w:r>
      <w:r w:rsidR="00872C30">
        <w:rPr>
          <w:color w:val="000000"/>
        </w:rPr>
        <w:t xml:space="preserve"> </w:t>
      </w:r>
      <w:r>
        <w:rPr>
          <w:color w:val="000000"/>
        </w:rPr>
        <w:t>specijalne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mogu</w:t>
      </w:r>
      <w:r w:rsidR="00872C30">
        <w:rPr>
          <w:color w:val="000000"/>
        </w:rPr>
        <w:t xml:space="preserve">, </w:t>
      </w:r>
      <w:r>
        <w:rPr>
          <w:color w:val="000000"/>
        </w:rPr>
        <w:t>uz</w:t>
      </w:r>
      <w:r w:rsidR="00872C30">
        <w:rPr>
          <w:color w:val="000000"/>
        </w:rPr>
        <w:t xml:space="preserve"> </w:t>
      </w:r>
      <w:r>
        <w:rPr>
          <w:color w:val="000000"/>
        </w:rPr>
        <w:t>saglasnost</w:t>
      </w:r>
      <w:r w:rsidR="00872C30">
        <w:rPr>
          <w:color w:val="000000"/>
        </w:rPr>
        <w:t xml:space="preserve"> </w:t>
      </w:r>
      <w:r>
        <w:rPr>
          <w:color w:val="000000"/>
        </w:rPr>
        <w:t>direktora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organizovati</w:t>
      </w:r>
      <w:r w:rsidR="00872C30">
        <w:rPr>
          <w:color w:val="000000"/>
        </w:rPr>
        <w:t xml:space="preserve"> </w:t>
      </w:r>
      <w:r>
        <w:rPr>
          <w:color w:val="000000"/>
        </w:rPr>
        <w:t>stručno</w:t>
      </w:r>
      <w:r w:rsidR="00872C30">
        <w:rPr>
          <w:color w:val="000000"/>
        </w:rPr>
        <w:t>-</w:t>
      </w:r>
      <w:r>
        <w:rPr>
          <w:color w:val="000000"/>
        </w:rPr>
        <w:t>radne</w:t>
      </w:r>
      <w:r w:rsidR="00872C30">
        <w:rPr>
          <w:color w:val="000000"/>
        </w:rPr>
        <w:t xml:space="preserve"> </w:t>
      </w:r>
      <w:r>
        <w:rPr>
          <w:color w:val="000000"/>
        </w:rPr>
        <w:t>sastanke</w:t>
      </w:r>
      <w:r w:rsidR="00872C30">
        <w:rPr>
          <w:color w:val="000000"/>
        </w:rPr>
        <w:t xml:space="preserve">, </w:t>
      </w:r>
      <w:r>
        <w:rPr>
          <w:color w:val="000000"/>
        </w:rPr>
        <w:t>savetovanja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seminare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78.</w:t>
      </w:r>
    </w:p>
    <w:p w:rsidR="002646F5" w:rsidRDefault="003B0DEE">
      <w:pPr>
        <w:spacing w:after="150"/>
      </w:pP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cilju</w:t>
      </w:r>
      <w:r w:rsidR="00872C30">
        <w:rPr>
          <w:color w:val="000000"/>
        </w:rPr>
        <w:t xml:space="preserve"> </w:t>
      </w:r>
      <w:r>
        <w:rPr>
          <w:color w:val="000000"/>
        </w:rPr>
        <w:t>efikasnije</w:t>
      </w:r>
      <w:r w:rsidR="00872C30">
        <w:rPr>
          <w:color w:val="000000"/>
        </w:rPr>
        <w:t xml:space="preserve"> </w:t>
      </w:r>
      <w:r>
        <w:rPr>
          <w:color w:val="000000"/>
        </w:rPr>
        <w:t>organizacije</w:t>
      </w:r>
      <w:r w:rsidR="00872C30">
        <w:rPr>
          <w:color w:val="000000"/>
        </w:rPr>
        <w:t xml:space="preserve"> </w:t>
      </w:r>
      <w:r>
        <w:rPr>
          <w:color w:val="000000"/>
        </w:rPr>
        <w:t>rada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funkcionisanja</w:t>
      </w:r>
      <w:r w:rsidR="00872C30">
        <w:rPr>
          <w:color w:val="000000"/>
        </w:rPr>
        <w:t xml:space="preserve"> </w:t>
      </w:r>
      <w:r>
        <w:rPr>
          <w:color w:val="000000"/>
        </w:rPr>
        <w:t>specijalne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, </w:t>
      </w:r>
      <w:r>
        <w:rPr>
          <w:color w:val="000000"/>
        </w:rPr>
        <w:t>komandant</w:t>
      </w:r>
      <w:r w:rsidR="00872C30">
        <w:rPr>
          <w:color w:val="000000"/>
        </w:rPr>
        <w:t xml:space="preserve"> </w:t>
      </w:r>
      <w:r>
        <w:rPr>
          <w:color w:val="000000"/>
        </w:rPr>
        <w:t>specijalne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posebnih</w:t>
      </w:r>
      <w:r w:rsidR="00872C30">
        <w:rPr>
          <w:color w:val="000000"/>
        </w:rPr>
        <w:t xml:space="preserve"> </w:t>
      </w:r>
      <w:r>
        <w:rPr>
          <w:color w:val="000000"/>
        </w:rPr>
        <w:t>jedinica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 xml:space="preserve"> </w:t>
      </w:r>
      <w:r>
        <w:rPr>
          <w:color w:val="000000"/>
        </w:rPr>
        <w:t>donosi</w:t>
      </w:r>
      <w:r w:rsidR="00872C30">
        <w:rPr>
          <w:color w:val="000000"/>
        </w:rPr>
        <w:t xml:space="preserve"> </w:t>
      </w:r>
      <w:r>
        <w:rPr>
          <w:color w:val="000000"/>
        </w:rPr>
        <w:t>naredbe</w:t>
      </w:r>
      <w:r w:rsidR="00872C30">
        <w:rPr>
          <w:color w:val="000000"/>
        </w:rPr>
        <w:t xml:space="preserve">, </w:t>
      </w:r>
      <w:r>
        <w:rPr>
          <w:color w:val="000000"/>
        </w:rPr>
        <w:t>procedure</w:t>
      </w:r>
      <w:r w:rsidR="00872C30">
        <w:rPr>
          <w:color w:val="000000"/>
        </w:rPr>
        <w:t xml:space="preserve">, </w:t>
      </w:r>
      <w:r>
        <w:rPr>
          <w:color w:val="000000"/>
        </w:rPr>
        <w:t>obaveštenja</w:t>
      </w:r>
      <w:r w:rsidR="00872C30">
        <w:rPr>
          <w:color w:val="000000"/>
        </w:rPr>
        <w:t xml:space="preserve">, </w:t>
      </w:r>
      <w:r>
        <w:rPr>
          <w:color w:val="000000"/>
        </w:rPr>
        <w:t>planove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elaborate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daje</w:t>
      </w:r>
      <w:r w:rsidR="00872C30">
        <w:rPr>
          <w:color w:val="000000"/>
        </w:rPr>
        <w:t xml:space="preserve"> </w:t>
      </w:r>
      <w:r>
        <w:rPr>
          <w:color w:val="000000"/>
        </w:rPr>
        <w:t>ovlašćenja</w:t>
      </w:r>
      <w:r w:rsidR="00872C30">
        <w:rPr>
          <w:color w:val="000000"/>
        </w:rPr>
        <w:t xml:space="preserve">,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moraju</w:t>
      </w:r>
      <w:r w:rsidR="00872C30">
        <w:rPr>
          <w:color w:val="000000"/>
        </w:rPr>
        <w:t xml:space="preserve"> </w:t>
      </w:r>
      <w:r>
        <w:rPr>
          <w:color w:val="000000"/>
        </w:rPr>
        <w:t>biti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skladu</w:t>
      </w:r>
      <w:r w:rsidR="00872C30">
        <w:rPr>
          <w:color w:val="000000"/>
        </w:rPr>
        <w:t xml:space="preserve"> </w:t>
      </w:r>
      <w:r>
        <w:rPr>
          <w:color w:val="000000"/>
        </w:rPr>
        <w:t>sa</w:t>
      </w:r>
      <w:r w:rsidR="00872C30">
        <w:rPr>
          <w:color w:val="000000"/>
        </w:rPr>
        <w:t xml:space="preserve"> </w:t>
      </w:r>
      <w:r>
        <w:rPr>
          <w:color w:val="000000"/>
        </w:rPr>
        <w:t>važećim</w:t>
      </w:r>
      <w:r w:rsidR="00872C30">
        <w:rPr>
          <w:color w:val="000000"/>
        </w:rPr>
        <w:t xml:space="preserve"> </w:t>
      </w:r>
      <w:r>
        <w:rPr>
          <w:color w:val="000000"/>
        </w:rPr>
        <w:t>zakonskim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podzakonskim</w:t>
      </w:r>
      <w:r w:rsidR="00872C30">
        <w:rPr>
          <w:color w:val="000000"/>
        </w:rPr>
        <w:t xml:space="preserve"> </w:t>
      </w:r>
      <w:r>
        <w:rPr>
          <w:color w:val="000000"/>
        </w:rPr>
        <w:t>aktima</w:t>
      </w:r>
      <w:r w:rsidR="00872C30">
        <w:rPr>
          <w:color w:val="000000"/>
        </w:rPr>
        <w:t>.</w:t>
      </w:r>
    </w:p>
    <w:p w:rsidR="002646F5" w:rsidRDefault="00872C30">
      <w:pPr>
        <w:spacing w:after="120"/>
        <w:jc w:val="center"/>
      </w:pPr>
      <w:r>
        <w:rPr>
          <w:color w:val="000000"/>
        </w:rPr>
        <w:t xml:space="preserve">X. </w:t>
      </w:r>
      <w:r w:rsidR="003B0DEE">
        <w:rPr>
          <w:color w:val="000000"/>
        </w:rPr>
        <w:t>PRELAZNE</w:t>
      </w:r>
      <w:r>
        <w:rPr>
          <w:color w:val="000000"/>
        </w:rPr>
        <w:t xml:space="preserve"> </w:t>
      </w:r>
      <w:r w:rsidR="003B0DEE">
        <w:rPr>
          <w:color w:val="000000"/>
        </w:rPr>
        <w:t>I</w:t>
      </w:r>
      <w:r>
        <w:rPr>
          <w:color w:val="000000"/>
        </w:rPr>
        <w:t xml:space="preserve"> </w:t>
      </w:r>
      <w:r w:rsidR="003B0DEE">
        <w:rPr>
          <w:color w:val="000000"/>
        </w:rPr>
        <w:t>ZAVRŠNE</w:t>
      </w:r>
      <w:r>
        <w:rPr>
          <w:color w:val="000000"/>
        </w:rPr>
        <w:t xml:space="preserve"> </w:t>
      </w:r>
      <w:r w:rsidR="003B0DEE">
        <w:rPr>
          <w:color w:val="000000"/>
        </w:rPr>
        <w:t>ODREDBE</w:t>
      </w:r>
    </w:p>
    <w:p w:rsidR="002646F5" w:rsidRDefault="003B0DEE">
      <w:pPr>
        <w:spacing w:after="150"/>
        <w:jc w:val="center"/>
      </w:pPr>
      <w:r>
        <w:rPr>
          <w:b/>
          <w:color w:val="000000"/>
        </w:rPr>
        <w:t>Član</w:t>
      </w:r>
      <w:r w:rsidR="00872C30">
        <w:rPr>
          <w:b/>
          <w:color w:val="000000"/>
        </w:rPr>
        <w:t xml:space="preserve"> 79.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ovoj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rasporedi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tada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bio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raspoređen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istim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kataloškim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opisom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smatraće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propisane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ovom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uredbom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Za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ovoj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bude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raspoređen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drugo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odnosu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radno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tada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smatraće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ispunjava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selekcione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testa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osnovne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specijalističke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izuzev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obavljao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pomoćno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tehničke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poslove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2.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dužan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zahtevanih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obuka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kurseva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nema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ovoj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uredbi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stupanja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bio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raspoređen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toj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organizacionoj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jedinici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dužan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prilikom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prvog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ovoj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uslove</w:t>
      </w:r>
      <w:r w:rsidR="00872C30">
        <w:rPr>
          <w:b/>
          <w:color w:val="000000"/>
        </w:rPr>
        <w:t xml:space="preserve">, </w:t>
      </w:r>
      <w:r>
        <w:rPr>
          <w:b/>
          <w:color w:val="000000"/>
        </w:rPr>
        <w:t>osim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posebnog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kurseva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obuka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testa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3B0DEE">
      <w:pPr>
        <w:spacing w:after="150"/>
      </w:pPr>
      <w:r>
        <w:rPr>
          <w:b/>
          <w:color w:val="000000"/>
        </w:rPr>
        <w:t>Policijski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službenik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872C30">
        <w:rPr>
          <w:b/>
          <w:color w:val="000000"/>
        </w:rPr>
        <w:t xml:space="preserve"> 4. </w:t>
      </w:r>
      <w:r>
        <w:rPr>
          <w:b/>
          <w:color w:val="000000"/>
        </w:rPr>
        <w:t>ovog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dužan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poseban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uslov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kurseva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obuka</w:t>
      </w:r>
      <w:r w:rsidR="00872C30">
        <w:rPr>
          <w:b/>
          <w:color w:val="000000"/>
        </w:rPr>
        <w:t>/</w:t>
      </w:r>
      <w:r>
        <w:rPr>
          <w:b/>
          <w:color w:val="000000"/>
        </w:rPr>
        <w:t>testa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ispuni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roku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dve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godine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dana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raspoređivanja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po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ovoj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uredbi</w:t>
      </w:r>
      <w:r w:rsidR="00872C30">
        <w:rPr>
          <w:b/>
          <w:color w:val="000000"/>
        </w:rPr>
        <w:t>.</w:t>
      </w:r>
      <w:r w:rsidR="00872C30">
        <w:rPr>
          <w:rFonts w:ascii="Calibri"/>
          <w:b/>
          <w:color w:val="000000"/>
          <w:vertAlign w:val="superscript"/>
        </w:rPr>
        <w:t>*</w:t>
      </w:r>
    </w:p>
    <w:p w:rsidR="002646F5" w:rsidRDefault="00872C30">
      <w:pPr>
        <w:spacing w:after="150"/>
      </w:pPr>
      <w:r>
        <w:rPr>
          <w:color w:val="000000"/>
        </w:rPr>
        <w:t>*</w:t>
      </w:r>
      <w:r w:rsidR="003B0DEE">
        <w:rPr>
          <w:color w:val="000000"/>
        </w:rPr>
        <w:t>Službeni</w:t>
      </w:r>
      <w:r>
        <w:rPr>
          <w:color w:val="000000"/>
        </w:rPr>
        <w:t xml:space="preserve"> </w:t>
      </w:r>
      <w:r w:rsidR="003B0DEE">
        <w:rPr>
          <w:color w:val="000000"/>
        </w:rPr>
        <w:t>glasnik</w:t>
      </w:r>
      <w:r>
        <w:rPr>
          <w:color w:val="000000"/>
        </w:rPr>
        <w:t xml:space="preserve"> </w:t>
      </w:r>
      <w:r w:rsidR="003B0DEE">
        <w:rPr>
          <w:color w:val="000000"/>
        </w:rPr>
        <w:t>RS</w:t>
      </w:r>
      <w:r>
        <w:rPr>
          <w:color w:val="000000"/>
        </w:rPr>
        <w:t xml:space="preserve">, </w:t>
      </w:r>
      <w:r w:rsidR="003B0DEE">
        <w:rPr>
          <w:color w:val="000000"/>
        </w:rPr>
        <w:t>broj</w:t>
      </w:r>
      <w:r>
        <w:rPr>
          <w:color w:val="000000"/>
        </w:rPr>
        <w:t xml:space="preserve"> 91/2018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80.</w:t>
      </w:r>
    </w:p>
    <w:p w:rsidR="002646F5" w:rsidRDefault="003B0DEE">
      <w:pPr>
        <w:spacing w:after="150"/>
      </w:pPr>
      <w:r>
        <w:rPr>
          <w:color w:val="000000"/>
        </w:rPr>
        <w:lastRenderedPageBreak/>
        <w:t>Danom</w:t>
      </w:r>
      <w:r w:rsidR="00872C30">
        <w:rPr>
          <w:color w:val="000000"/>
        </w:rPr>
        <w:t xml:space="preserve"> </w:t>
      </w:r>
      <w:r>
        <w:rPr>
          <w:color w:val="000000"/>
        </w:rPr>
        <w:t>stupanja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snagu</w:t>
      </w:r>
      <w:r w:rsidR="00872C30">
        <w:rPr>
          <w:color w:val="000000"/>
        </w:rPr>
        <w:t xml:space="preserve"> </w:t>
      </w:r>
      <w:r>
        <w:rPr>
          <w:color w:val="000000"/>
        </w:rPr>
        <w:t>ove</w:t>
      </w:r>
      <w:r w:rsidR="00872C30">
        <w:rPr>
          <w:color w:val="000000"/>
        </w:rPr>
        <w:t xml:space="preserve"> </w:t>
      </w:r>
      <w:r>
        <w:rPr>
          <w:color w:val="000000"/>
        </w:rPr>
        <w:t>uredbe</w:t>
      </w:r>
      <w:r w:rsidR="00872C30">
        <w:rPr>
          <w:color w:val="000000"/>
        </w:rPr>
        <w:t xml:space="preserve"> </w:t>
      </w:r>
      <w:r>
        <w:rPr>
          <w:color w:val="000000"/>
        </w:rPr>
        <w:t>prestaje</w:t>
      </w:r>
      <w:r w:rsidR="00872C30">
        <w:rPr>
          <w:color w:val="000000"/>
        </w:rPr>
        <w:t xml:space="preserve"> </w:t>
      </w:r>
      <w:r>
        <w:rPr>
          <w:color w:val="000000"/>
        </w:rPr>
        <w:t>da</w:t>
      </w:r>
      <w:r w:rsidR="00872C30">
        <w:rPr>
          <w:color w:val="000000"/>
        </w:rPr>
        <w:t xml:space="preserve"> </w:t>
      </w:r>
      <w:r>
        <w:rPr>
          <w:color w:val="000000"/>
        </w:rPr>
        <w:t>važi</w:t>
      </w:r>
      <w:r w:rsidR="00872C30">
        <w:rPr>
          <w:color w:val="000000"/>
        </w:rPr>
        <w:t xml:space="preserve"> </w:t>
      </w:r>
      <w:r>
        <w:rPr>
          <w:color w:val="000000"/>
        </w:rPr>
        <w:t>deo</w:t>
      </w:r>
      <w:r w:rsidR="00872C30">
        <w:rPr>
          <w:color w:val="000000"/>
        </w:rPr>
        <w:t xml:space="preserve"> </w:t>
      </w:r>
      <w:r>
        <w:rPr>
          <w:color w:val="000000"/>
        </w:rPr>
        <w:t>Pravilnika</w:t>
      </w:r>
      <w:r w:rsidR="00872C30">
        <w:rPr>
          <w:color w:val="000000"/>
        </w:rPr>
        <w:t xml:space="preserve"> </w:t>
      </w:r>
      <w:r>
        <w:rPr>
          <w:color w:val="000000"/>
        </w:rPr>
        <w:t>o</w:t>
      </w:r>
      <w:r w:rsidR="00872C30">
        <w:rPr>
          <w:color w:val="000000"/>
        </w:rPr>
        <w:t xml:space="preserve"> </w:t>
      </w:r>
      <w:r>
        <w:rPr>
          <w:color w:val="000000"/>
        </w:rPr>
        <w:t>unutrašnjem</w:t>
      </w:r>
      <w:r w:rsidR="00872C30">
        <w:rPr>
          <w:color w:val="000000"/>
        </w:rPr>
        <w:t xml:space="preserve"> </w:t>
      </w:r>
      <w:r>
        <w:rPr>
          <w:color w:val="000000"/>
        </w:rPr>
        <w:t>uređenju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sistematizaciji</w:t>
      </w:r>
      <w:r w:rsidR="00872C30">
        <w:rPr>
          <w:color w:val="000000"/>
        </w:rPr>
        <w:t xml:space="preserve"> </w:t>
      </w:r>
      <w:r>
        <w:rPr>
          <w:color w:val="000000"/>
        </w:rPr>
        <w:t>radnih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Ministarstvu</w:t>
      </w:r>
      <w:r w:rsidR="00872C30">
        <w:rPr>
          <w:color w:val="000000"/>
        </w:rPr>
        <w:t xml:space="preserve"> </w:t>
      </w:r>
      <w:r>
        <w:rPr>
          <w:color w:val="000000"/>
        </w:rPr>
        <w:t>unutrašnjih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(</w:t>
      </w:r>
      <w:r>
        <w:rPr>
          <w:color w:val="000000"/>
        </w:rPr>
        <w:t>Pov</w:t>
      </w:r>
      <w:r w:rsidR="00872C30">
        <w:rPr>
          <w:color w:val="000000"/>
        </w:rPr>
        <w:t xml:space="preserve"> 01 </w:t>
      </w:r>
      <w:r>
        <w:rPr>
          <w:color w:val="000000"/>
        </w:rPr>
        <w:t>broj</w:t>
      </w:r>
      <w:r w:rsidR="00872C30">
        <w:rPr>
          <w:color w:val="000000"/>
        </w:rPr>
        <w:t xml:space="preserve"> 2149/16 </w:t>
      </w:r>
      <w:r>
        <w:rPr>
          <w:color w:val="000000"/>
        </w:rPr>
        <w:t>od</w:t>
      </w:r>
      <w:r w:rsidR="00872C30">
        <w:rPr>
          <w:color w:val="000000"/>
        </w:rPr>
        <w:t xml:space="preserve"> 2. </w:t>
      </w:r>
      <w:r>
        <w:rPr>
          <w:color w:val="000000"/>
        </w:rPr>
        <w:t>marta</w:t>
      </w:r>
      <w:r w:rsidR="00872C30">
        <w:rPr>
          <w:color w:val="000000"/>
        </w:rPr>
        <w:t xml:space="preserve"> 2016. </w:t>
      </w:r>
      <w:r>
        <w:rPr>
          <w:color w:val="000000"/>
        </w:rPr>
        <w:t>godine</w:t>
      </w:r>
      <w:r w:rsidR="00872C30">
        <w:rPr>
          <w:color w:val="000000"/>
        </w:rPr>
        <w:t xml:space="preserve">, </w:t>
      </w:r>
      <w:r>
        <w:rPr>
          <w:color w:val="000000"/>
        </w:rPr>
        <w:t>Ispravka</w:t>
      </w:r>
      <w:r w:rsidR="00872C30">
        <w:rPr>
          <w:color w:val="000000"/>
        </w:rPr>
        <w:t xml:space="preserve"> </w:t>
      </w:r>
      <w:r>
        <w:rPr>
          <w:color w:val="000000"/>
        </w:rPr>
        <w:t>pov</w:t>
      </w:r>
      <w:r w:rsidR="00872C30">
        <w:rPr>
          <w:color w:val="000000"/>
        </w:rPr>
        <w:t xml:space="preserve">. </w:t>
      </w:r>
      <w:r>
        <w:rPr>
          <w:color w:val="000000"/>
        </w:rPr>
        <w:t>broj</w:t>
      </w:r>
      <w:r w:rsidR="00872C30">
        <w:rPr>
          <w:color w:val="000000"/>
        </w:rPr>
        <w:t xml:space="preserve"> 01-6929/16 </w:t>
      </w:r>
      <w:r>
        <w:rPr>
          <w:color w:val="000000"/>
        </w:rPr>
        <w:t>od</w:t>
      </w:r>
      <w:r w:rsidR="00872C30">
        <w:rPr>
          <w:color w:val="000000"/>
        </w:rPr>
        <w:t xml:space="preserve"> 17. </w:t>
      </w:r>
      <w:r>
        <w:rPr>
          <w:color w:val="000000"/>
        </w:rPr>
        <w:t>avgusta</w:t>
      </w:r>
      <w:r w:rsidR="00872C30">
        <w:rPr>
          <w:color w:val="000000"/>
        </w:rPr>
        <w:t xml:space="preserve"> 2016 </w:t>
      </w:r>
      <w:r>
        <w:rPr>
          <w:color w:val="000000"/>
        </w:rPr>
        <w:t>godine</w:t>
      </w:r>
      <w:r w:rsidR="00872C30">
        <w:rPr>
          <w:color w:val="000000"/>
        </w:rPr>
        <w:t xml:space="preserve">, </w:t>
      </w:r>
      <w:r>
        <w:rPr>
          <w:color w:val="000000"/>
        </w:rPr>
        <w:t>Ispravka</w:t>
      </w:r>
      <w:r w:rsidR="00872C30">
        <w:rPr>
          <w:color w:val="000000"/>
        </w:rPr>
        <w:t xml:space="preserve"> </w:t>
      </w:r>
      <w:r>
        <w:rPr>
          <w:color w:val="000000"/>
        </w:rPr>
        <w:t>pov</w:t>
      </w:r>
      <w:r w:rsidR="00872C30">
        <w:rPr>
          <w:color w:val="000000"/>
        </w:rPr>
        <w:t xml:space="preserve">. 01 </w:t>
      </w:r>
      <w:r>
        <w:rPr>
          <w:color w:val="000000"/>
        </w:rPr>
        <w:t>broj</w:t>
      </w:r>
      <w:r w:rsidR="00872C30">
        <w:rPr>
          <w:color w:val="000000"/>
        </w:rPr>
        <w:t xml:space="preserve"> 3123/17-2 </w:t>
      </w:r>
      <w:r>
        <w:rPr>
          <w:color w:val="000000"/>
        </w:rPr>
        <w:t>od</w:t>
      </w:r>
      <w:r w:rsidR="00872C30">
        <w:rPr>
          <w:color w:val="000000"/>
        </w:rPr>
        <w:t xml:space="preserve"> 27. </w:t>
      </w:r>
      <w:r>
        <w:rPr>
          <w:color w:val="000000"/>
        </w:rPr>
        <w:t>marta</w:t>
      </w:r>
      <w:r w:rsidR="00872C30">
        <w:rPr>
          <w:color w:val="000000"/>
        </w:rPr>
        <w:t xml:space="preserve"> 2017. </w:t>
      </w:r>
      <w:r>
        <w:rPr>
          <w:color w:val="000000"/>
        </w:rPr>
        <w:t>godine</w:t>
      </w:r>
      <w:r w:rsidR="00872C30">
        <w:rPr>
          <w:color w:val="000000"/>
        </w:rPr>
        <w:t xml:space="preserve">, </w:t>
      </w:r>
      <w:r>
        <w:rPr>
          <w:color w:val="000000"/>
        </w:rPr>
        <w:t>Pov</w:t>
      </w:r>
      <w:r w:rsidR="00872C30">
        <w:rPr>
          <w:color w:val="000000"/>
        </w:rPr>
        <w:t xml:space="preserve">. 01 </w:t>
      </w:r>
      <w:r>
        <w:rPr>
          <w:color w:val="000000"/>
        </w:rPr>
        <w:t>broj</w:t>
      </w:r>
      <w:r w:rsidR="00872C30">
        <w:rPr>
          <w:color w:val="000000"/>
        </w:rPr>
        <w:t xml:space="preserve"> 7660/17 </w:t>
      </w:r>
      <w:r>
        <w:rPr>
          <w:color w:val="000000"/>
        </w:rPr>
        <w:t>od</w:t>
      </w:r>
      <w:r w:rsidR="00872C30">
        <w:rPr>
          <w:color w:val="000000"/>
        </w:rPr>
        <w:t xml:space="preserve"> 26. </w:t>
      </w:r>
      <w:r>
        <w:rPr>
          <w:color w:val="000000"/>
        </w:rPr>
        <w:t>jula</w:t>
      </w:r>
      <w:r w:rsidR="00872C30">
        <w:rPr>
          <w:color w:val="000000"/>
        </w:rPr>
        <w:t xml:space="preserve"> 2017. </w:t>
      </w:r>
      <w:r>
        <w:rPr>
          <w:color w:val="000000"/>
        </w:rPr>
        <w:t>godine</w:t>
      </w:r>
      <w:r w:rsidR="00872C30">
        <w:rPr>
          <w:color w:val="000000"/>
        </w:rPr>
        <w:t xml:space="preserve">, </w:t>
      </w:r>
      <w:r>
        <w:rPr>
          <w:color w:val="000000"/>
        </w:rPr>
        <w:t>Pov</w:t>
      </w:r>
      <w:r w:rsidR="00872C30">
        <w:rPr>
          <w:color w:val="000000"/>
        </w:rPr>
        <w:t xml:space="preserve">. 01 </w:t>
      </w:r>
      <w:r>
        <w:rPr>
          <w:color w:val="000000"/>
        </w:rPr>
        <w:t>broj</w:t>
      </w:r>
      <w:r w:rsidR="00872C30">
        <w:rPr>
          <w:color w:val="000000"/>
        </w:rPr>
        <w:t xml:space="preserve"> 8187/17-5 </w:t>
      </w:r>
      <w:r>
        <w:rPr>
          <w:color w:val="000000"/>
        </w:rPr>
        <w:t>od</w:t>
      </w:r>
      <w:r w:rsidR="00872C30">
        <w:rPr>
          <w:color w:val="000000"/>
        </w:rPr>
        <w:t xml:space="preserve"> 21. </w:t>
      </w:r>
      <w:r>
        <w:rPr>
          <w:color w:val="000000"/>
        </w:rPr>
        <w:t>avgusta</w:t>
      </w:r>
      <w:r w:rsidR="00872C30">
        <w:rPr>
          <w:color w:val="000000"/>
        </w:rPr>
        <w:t xml:space="preserve"> 2017. </w:t>
      </w:r>
      <w:r>
        <w:rPr>
          <w:color w:val="000000"/>
        </w:rPr>
        <w:t>godine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Pov</w:t>
      </w:r>
      <w:r w:rsidR="00872C30">
        <w:rPr>
          <w:color w:val="000000"/>
        </w:rPr>
        <w:t xml:space="preserve">. 01 </w:t>
      </w:r>
      <w:r>
        <w:rPr>
          <w:color w:val="000000"/>
        </w:rPr>
        <w:t>broj</w:t>
      </w:r>
      <w:r w:rsidR="00872C30">
        <w:rPr>
          <w:color w:val="000000"/>
        </w:rPr>
        <w:t xml:space="preserve"> 605/18-10 </w:t>
      </w:r>
      <w:r>
        <w:rPr>
          <w:color w:val="000000"/>
        </w:rPr>
        <w:t>od</w:t>
      </w:r>
      <w:r w:rsidR="00872C30">
        <w:rPr>
          <w:color w:val="000000"/>
        </w:rPr>
        <w:t xml:space="preserve"> 28. </w:t>
      </w:r>
      <w:r>
        <w:rPr>
          <w:color w:val="000000"/>
        </w:rPr>
        <w:t>februara</w:t>
      </w:r>
      <w:r w:rsidR="00872C30">
        <w:rPr>
          <w:color w:val="000000"/>
        </w:rPr>
        <w:t xml:space="preserve"> 2018. </w:t>
      </w:r>
      <w:r>
        <w:rPr>
          <w:color w:val="000000"/>
        </w:rPr>
        <w:t>godine</w:t>
      </w:r>
      <w:r w:rsidR="00872C30">
        <w:rPr>
          <w:color w:val="000000"/>
        </w:rPr>
        <w:t xml:space="preserve">) </w:t>
      </w:r>
      <w:r>
        <w:rPr>
          <w:color w:val="000000"/>
        </w:rPr>
        <w:t>koji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odnosi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specijalnu</w:t>
      </w:r>
      <w:r w:rsidR="00872C30">
        <w:rPr>
          <w:color w:val="000000"/>
        </w:rPr>
        <w:t xml:space="preserve"> </w:t>
      </w:r>
      <w:r>
        <w:rPr>
          <w:color w:val="000000"/>
        </w:rPr>
        <w:t>i</w:t>
      </w:r>
      <w:r w:rsidR="00872C30">
        <w:rPr>
          <w:color w:val="000000"/>
        </w:rPr>
        <w:t xml:space="preserve"> </w:t>
      </w:r>
      <w:r>
        <w:rPr>
          <w:color w:val="000000"/>
        </w:rPr>
        <w:t>posebne</w:t>
      </w:r>
      <w:r w:rsidR="00872C30">
        <w:rPr>
          <w:color w:val="000000"/>
        </w:rPr>
        <w:t xml:space="preserve"> </w:t>
      </w:r>
      <w:r>
        <w:rPr>
          <w:color w:val="000000"/>
        </w:rPr>
        <w:t>jedinice</w:t>
      </w:r>
      <w:r w:rsidR="00872C30">
        <w:rPr>
          <w:color w:val="000000"/>
        </w:rPr>
        <w:t xml:space="preserve"> </w:t>
      </w:r>
      <w:r>
        <w:rPr>
          <w:color w:val="000000"/>
        </w:rPr>
        <w:t>policije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Raspoređivanje</w:t>
      </w:r>
      <w:r w:rsidR="00872C30">
        <w:rPr>
          <w:color w:val="000000"/>
        </w:rPr>
        <w:t xml:space="preserve"> </w:t>
      </w:r>
      <w:r>
        <w:rPr>
          <w:color w:val="000000"/>
        </w:rPr>
        <w:t>zaposlenih</w:t>
      </w:r>
      <w:r w:rsidR="00872C30">
        <w:rPr>
          <w:color w:val="000000"/>
        </w:rPr>
        <w:t xml:space="preserve"> </w:t>
      </w:r>
      <w:r>
        <w:rPr>
          <w:color w:val="000000"/>
        </w:rPr>
        <w:t>po</w:t>
      </w:r>
      <w:r w:rsidR="00872C30">
        <w:rPr>
          <w:color w:val="000000"/>
        </w:rPr>
        <w:t xml:space="preserve"> </w:t>
      </w:r>
      <w:r>
        <w:rPr>
          <w:color w:val="000000"/>
        </w:rPr>
        <w:t>ovoj</w:t>
      </w:r>
      <w:r w:rsidR="00872C30">
        <w:rPr>
          <w:color w:val="000000"/>
        </w:rPr>
        <w:t xml:space="preserve"> </w:t>
      </w:r>
      <w:r>
        <w:rPr>
          <w:color w:val="000000"/>
        </w:rPr>
        <w:t>uredbi</w:t>
      </w:r>
      <w:r w:rsidR="00872C30">
        <w:rPr>
          <w:color w:val="000000"/>
        </w:rPr>
        <w:t xml:space="preserve"> </w:t>
      </w:r>
      <w:r>
        <w:rPr>
          <w:color w:val="000000"/>
        </w:rPr>
        <w:t>vrši</w:t>
      </w:r>
      <w:r w:rsidR="00872C30">
        <w:rPr>
          <w:color w:val="000000"/>
        </w:rPr>
        <w:t xml:space="preserve"> </w:t>
      </w:r>
      <w:r>
        <w:rPr>
          <w:color w:val="000000"/>
        </w:rPr>
        <w:t>ministar</w:t>
      </w:r>
      <w:r w:rsidR="00872C30">
        <w:rPr>
          <w:color w:val="000000"/>
        </w:rPr>
        <w:t xml:space="preserve"> </w:t>
      </w:r>
      <w:r>
        <w:rPr>
          <w:color w:val="000000"/>
        </w:rPr>
        <w:t>unutrašnjih</w:t>
      </w:r>
      <w:r w:rsidR="00872C30">
        <w:rPr>
          <w:color w:val="000000"/>
        </w:rPr>
        <w:t xml:space="preserve"> </w:t>
      </w:r>
      <w:r>
        <w:rPr>
          <w:color w:val="000000"/>
        </w:rPr>
        <w:t>poslova</w:t>
      </w:r>
      <w:r w:rsidR="00872C30">
        <w:rPr>
          <w:color w:val="000000"/>
        </w:rPr>
        <w:t xml:space="preserve"> </w:t>
      </w:r>
      <w:r>
        <w:rPr>
          <w:color w:val="000000"/>
        </w:rPr>
        <w:t>ili</w:t>
      </w:r>
      <w:r w:rsidR="00872C30">
        <w:rPr>
          <w:color w:val="000000"/>
        </w:rPr>
        <w:t xml:space="preserve"> </w:t>
      </w:r>
      <w:r>
        <w:rPr>
          <w:color w:val="000000"/>
        </w:rPr>
        <w:t>lice</w:t>
      </w:r>
      <w:r w:rsidR="00872C30">
        <w:rPr>
          <w:color w:val="000000"/>
        </w:rPr>
        <w:t xml:space="preserve"> </w:t>
      </w:r>
      <w:r>
        <w:rPr>
          <w:color w:val="000000"/>
        </w:rPr>
        <w:t>koje</w:t>
      </w:r>
      <w:r w:rsidR="00872C30">
        <w:rPr>
          <w:color w:val="000000"/>
        </w:rPr>
        <w:t xml:space="preserve"> </w:t>
      </w:r>
      <w:r>
        <w:rPr>
          <w:color w:val="000000"/>
        </w:rPr>
        <w:t>on</w:t>
      </w:r>
      <w:r w:rsidR="00872C30">
        <w:rPr>
          <w:color w:val="000000"/>
        </w:rPr>
        <w:t xml:space="preserve"> </w:t>
      </w:r>
      <w:r>
        <w:rPr>
          <w:color w:val="000000"/>
        </w:rPr>
        <w:t>ovlasti</w:t>
      </w:r>
      <w:r w:rsidR="00872C30">
        <w:rPr>
          <w:color w:val="000000"/>
        </w:rPr>
        <w:t>.</w:t>
      </w:r>
    </w:p>
    <w:p w:rsidR="002646F5" w:rsidRDefault="003B0DEE">
      <w:pPr>
        <w:spacing w:after="150"/>
      </w:pPr>
      <w:r>
        <w:rPr>
          <w:color w:val="000000"/>
        </w:rPr>
        <w:t>Raspoređivanje</w:t>
      </w:r>
      <w:r w:rsidR="00872C30">
        <w:rPr>
          <w:color w:val="000000"/>
        </w:rPr>
        <w:t xml:space="preserve"> </w:t>
      </w:r>
      <w:r>
        <w:rPr>
          <w:color w:val="000000"/>
        </w:rPr>
        <w:t>zaposlenih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radna</w:t>
      </w:r>
      <w:r w:rsidR="00872C30">
        <w:rPr>
          <w:color w:val="000000"/>
        </w:rPr>
        <w:t xml:space="preserve"> </w:t>
      </w:r>
      <w:r>
        <w:rPr>
          <w:color w:val="000000"/>
        </w:rPr>
        <w:t>mesta</w:t>
      </w:r>
      <w:r w:rsidR="00872C30">
        <w:rPr>
          <w:color w:val="000000"/>
        </w:rPr>
        <w:t xml:space="preserve"> </w:t>
      </w:r>
      <w:r>
        <w:rPr>
          <w:color w:val="000000"/>
        </w:rPr>
        <w:t>utvrđena</w:t>
      </w:r>
      <w:r w:rsidR="00872C30">
        <w:rPr>
          <w:color w:val="000000"/>
        </w:rPr>
        <w:t xml:space="preserve"> </w:t>
      </w:r>
      <w:r>
        <w:rPr>
          <w:color w:val="000000"/>
        </w:rPr>
        <w:t>ovom</w:t>
      </w:r>
      <w:r w:rsidR="00872C30">
        <w:rPr>
          <w:color w:val="000000"/>
        </w:rPr>
        <w:t xml:space="preserve"> </w:t>
      </w:r>
      <w:r>
        <w:rPr>
          <w:color w:val="000000"/>
        </w:rPr>
        <w:t>uredbom</w:t>
      </w:r>
      <w:r w:rsidR="00872C30">
        <w:rPr>
          <w:color w:val="000000"/>
        </w:rPr>
        <w:t xml:space="preserve"> </w:t>
      </w:r>
      <w:r>
        <w:rPr>
          <w:color w:val="000000"/>
        </w:rPr>
        <w:t>izvršiće</w:t>
      </w:r>
      <w:r w:rsidR="00872C30">
        <w:rPr>
          <w:color w:val="000000"/>
        </w:rPr>
        <w:t xml:space="preserve"> </w:t>
      </w:r>
      <w:r>
        <w:rPr>
          <w:color w:val="000000"/>
        </w:rPr>
        <w:t>se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roku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120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stupanja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snagu</w:t>
      </w:r>
      <w:r w:rsidR="00872C30">
        <w:rPr>
          <w:color w:val="000000"/>
        </w:rPr>
        <w:t xml:space="preserve"> </w:t>
      </w:r>
      <w:r>
        <w:rPr>
          <w:color w:val="000000"/>
        </w:rPr>
        <w:t>Uredbe</w:t>
      </w:r>
      <w:r w:rsidR="00872C30">
        <w:rPr>
          <w:color w:val="000000"/>
        </w:rPr>
        <w:t>.</w:t>
      </w:r>
    </w:p>
    <w:p w:rsidR="002646F5" w:rsidRDefault="003B0DEE">
      <w:pPr>
        <w:spacing w:after="120"/>
        <w:jc w:val="center"/>
      </w:pPr>
      <w:r>
        <w:rPr>
          <w:color w:val="000000"/>
        </w:rPr>
        <w:t>Član</w:t>
      </w:r>
      <w:r w:rsidR="00872C30">
        <w:rPr>
          <w:color w:val="000000"/>
        </w:rPr>
        <w:t xml:space="preserve"> 81.</w:t>
      </w:r>
    </w:p>
    <w:p w:rsidR="002646F5" w:rsidRDefault="003B0DEE">
      <w:pPr>
        <w:spacing w:after="150"/>
      </w:pPr>
      <w:r>
        <w:rPr>
          <w:color w:val="000000"/>
        </w:rPr>
        <w:t>Ova</w:t>
      </w:r>
      <w:r w:rsidR="00872C30">
        <w:rPr>
          <w:color w:val="000000"/>
        </w:rPr>
        <w:t xml:space="preserve"> </w:t>
      </w:r>
      <w:r>
        <w:rPr>
          <w:color w:val="000000"/>
        </w:rPr>
        <w:t>uredba</w:t>
      </w:r>
      <w:r w:rsidR="00872C30">
        <w:rPr>
          <w:color w:val="000000"/>
        </w:rPr>
        <w:t xml:space="preserve"> </w:t>
      </w:r>
      <w:r>
        <w:rPr>
          <w:color w:val="000000"/>
        </w:rPr>
        <w:t>stupa</w:t>
      </w:r>
      <w:r w:rsidR="00872C30">
        <w:rPr>
          <w:color w:val="000000"/>
        </w:rPr>
        <w:t xml:space="preserve"> </w:t>
      </w:r>
      <w:r>
        <w:rPr>
          <w:color w:val="000000"/>
        </w:rPr>
        <w:t>na</w:t>
      </w:r>
      <w:r w:rsidR="00872C30">
        <w:rPr>
          <w:color w:val="000000"/>
        </w:rPr>
        <w:t xml:space="preserve"> </w:t>
      </w:r>
      <w:r>
        <w:rPr>
          <w:color w:val="000000"/>
        </w:rPr>
        <w:t>snagu</w:t>
      </w:r>
      <w:r w:rsidR="00872C30">
        <w:rPr>
          <w:color w:val="000000"/>
        </w:rPr>
        <w:t xml:space="preserve"> </w:t>
      </w:r>
      <w:r>
        <w:rPr>
          <w:color w:val="000000"/>
        </w:rPr>
        <w:t>osmog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od</w:t>
      </w:r>
      <w:r w:rsidR="00872C30">
        <w:rPr>
          <w:color w:val="000000"/>
        </w:rPr>
        <w:t xml:space="preserve"> </w:t>
      </w:r>
      <w:r>
        <w:rPr>
          <w:color w:val="000000"/>
        </w:rPr>
        <w:t>dana</w:t>
      </w:r>
      <w:r w:rsidR="00872C30">
        <w:rPr>
          <w:color w:val="000000"/>
        </w:rPr>
        <w:t xml:space="preserve"> </w:t>
      </w:r>
      <w:r>
        <w:rPr>
          <w:color w:val="000000"/>
        </w:rPr>
        <w:t>objavljivanja</w:t>
      </w:r>
      <w:r w:rsidR="00872C30">
        <w:rPr>
          <w:color w:val="000000"/>
        </w:rPr>
        <w:t xml:space="preserve"> </w:t>
      </w:r>
      <w:r>
        <w:rPr>
          <w:color w:val="000000"/>
        </w:rPr>
        <w:t>u</w:t>
      </w:r>
      <w:r w:rsidR="00872C30">
        <w:rPr>
          <w:color w:val="000000"/>
        </w:rPr>
        <w:t xml:space="preserve"> „</w:t>
      </w:r>
      <w:r>
        <w:rPr>
          <w:color w:val="000000"/>
        </w:rPr>
        <w:t>Službenom</w:t>
      </w:r>
      <w:r w:rsidR="00872C30">
        <w:rPr>
          <w:color w:val="000000"/>
        </w:rPr>
        <w:t xml:space="preserve"> </w:t>
      </w:r>
      <w:r>
        <w:rPr>
          <w:color w:val="000000"/>
        </w:rPr>
        <w:t>glasniku</w:t>
      </w:r>
      <w:r w:rsidR="00872C30">
        <w:rPr>
          <w:color w:val="000000"/>
        </w:rPr>
        <w:t xml:space="preserve"> </w:t>
      </w:r>
      <w:r>
        <w:rPr>
          <w:color w:val="000000"/>
        </w:rPr>
        <w:t>Republike</w:t>
      </w:r>
      <w:r w:rsidR="00872C30">
        <w:rPr>
          <w:color w:val="000000"/>
        </w:rPr>
        <w:t xml:space="preserve"> </w:t>
      </w:r>
      <w:r>
        <w:rPr>
          <w:color w:val="000000"/>
        </w:rPr>
        <w:t>Srbije</w:t>
      </w:r>
      <w:r w:rsidR="00872C30">
        <w:rPr>
          <w:color w:val="000000"/>
        </w:rPr>
        <w:t>”.</w:t>
      </w:r>
    </w:p>
    <w:p w:rsidR="002646F5" w:rsidRDefault="00872C30">
      <w:pPr>
        <w:spacing w:after="150"/>
        <w:jc w:val="right"/>
      </w:pPr>
      <w:r>
        <w:rPr>
          <w:color w:val="000000"/>
        </w:rPr>
        <w:t xml:space="preserve">05 </w:t>
      </w:r>
      <w:r w:rsidR="003B0DEE">
        <w:rPr>
          <w:color w:val="000000"/>
        </w:rPr>
        <w:t>broj</w:t>
      </w:r>
      <w:r>
        <w:rPr>
          <w:color w:val="000000"/>
        </w:rPr>
        <w:t xml:space="preserve"> 110-5616/2018</w:t>
      </w:r>
    </w:p>
    <w:p w:rsidR="002646F5" w:rsidRDefault="003B0DEE">
      <w:pPr>
        <w:spacing w:after="150"/>
        <w:jc w:val="right"/>
      </w:pPr>
      <w:r>
        <w:rPr>
          <w:color w:val="000000"/>
        </w:rPr>
        <w:t>U</w:t>
      </w:r>
      <w:r w:rsidR="00872C30">
        <w:rPr>
          <w:color w:val="000000"/>
        </w:rPr>
        <w:t xml:space="preserve"> </w:t>
      </w:r>
      <w:r>
        <w:rPr>
          <w:color w:val="000000"/>
        </w:rPr>
        <w:t>Beogradu</w:t>
      </w:r>
      <w:r w:rsidR="00872C30">
        <w:rPr>
          <w:color w:val="000000"/>
        </w:rPr>
        <w:t xml:space="preserve">, 14. </w:t>
      </w:r>
      <w:r>
        <w:rPr>
          <w:color w:val="000000"/>
        </w:rPr>
        <w:t>juna</w:t>
      </w:r>
      <w:r w:rsidR="00872C30">
        <w:rPr>
          <w:color w:val="000000"/>
        </w:rPr>
        <w:t xml:space="preserve"> 2018. </w:t>
      </w:r>
      <w:r>
        <w:rPr>
          <w:color w:val="000000"/>
        </w:rPr>
        <w:t>godine</w:t>
      </w:r>
    </w:p>
    <w:p w:rsidR="002646F5" w:rsidRDefault="003B0DEE">
      <w:pPr>
        <w:spacing w:after="150"/>
        <w:jc w:val="right"/>
      </w:pPr>
      <w:r>
        <w:rPr>
          <w:b/>
          <w:color w:val="000000"/>
        </w:rPr>
        <w:t>Vlada</w:t>
      </w:r>
    </w:p>
    <w:p w:rsidR="002646F5" w:rsidRDefault="003B0DEE">
      <w:pPr>
        <w:spacing w:after="150"/>
        <w:jc w:val="right"/>
      </w:pPr>
      <w:r>
        <w:rPr>
          <w:color w:val="000000"/>
        </w:rPr>
        <w:t>Predsednik</w:t>
      </w:r>
      <w:r w:rsidR="00872C30">
        <w:rPr>
          <w:color w:val="000000"/>
        </w:rPr>
        <w:t>,</w:t>
      </w:r>
    </w:p>
    <w:p w:rsidR="002646F5" w:rsidRDefault="003B0DEE">
      <w:pPr>
        <w:spacing w:after="150"/>
        <w:jc w:val="right"/>
      </w:pPr>
      <w:r>
        <w:rPr>
          <w:b/>
          <w:color w:val="000000"/>
        </w:rPr>
        <w:t>Ana</w:t>
      </w:r>
      <w:r w:rsidR="00872C30">
        <w:rPr>
          <w:b/>
          <w:color w:val="000000"/>
        </w:rPr>
        <w:t xml:space="preserve"> </w:t>
      </w:r>
      <w:r>
        <w:rPr>
          <w:b/>
          <w:color w:val="000000"/>
        </w:rPr>
        <w:t>Brnabić</w:t>
      </w:r>
      <w:r w:rsidR="00872C30">
        <w:rPr>
          <w:b/>
          <w:color w:val="000000"/>
        </w:rPr>
        <w:t>,</w:t>
      </w:r>
      <w:r w:rsidR="00872C30">
        <w:rPr>
          <w:color w:val="000000"/>
        </w:rPr>
        <w:t xml:space="preserve"> </w:t>
      </w:r>
      <w:r>
        <w:rPr>
          <w:color w:val="000000"/>
        </w:rPr>
        <w:t>s</w:t>
      </w:r>
      <w:r w:rsidR="00872C30">
        <w:rPr>
          <w:color w:val="000000"/>
        </w:rPr>
        <w:t>.</w:t>
      </w:r>
      <w:r>
        <w:rPr>
          <w:color w:val="000000"/>
        </w:rPr>
        <w:t>r</w:t>
      </w:r>
      <w:r w:rsidR="00872C30">
        <w:rPr>
          <w:color w:val="000000"/>
        </w:rPr>
        <w:t>.</w:t>
      </w:r>
    </w:p>
    <w:p w:rsidR="002646F5" w:rsidRDefault="00872C30">
      <w:pPr>
        <w:spacing w:after="150"/>
      </w:pPr>
      <w:r>
        <w:rPr>
          <w:color w:val="000000"/>
        </w:rPr>
        <w:t> </w:t>
      </w:r>
    </w:p>
    <w:p w:rsidR="002646F5" w:rsidRDefault="003B0DEE">
      <w:pPr>
        <w:spacing w:after="120"/>
        <w:jc w:val="right"/>
      </w:pPr>
      <w:r>
        <w:rPr>
          <w:color w:val="000000"/>
        </w:rPr>
        <w:t>Prilozi</w:t>
      </w:r>
    </w:p>
    <w:p w:rsidR="002646F5" w:rsidRDefault="003B0DEE">
      <w:pPr>
        <w:spacing w:after="150"/>
      </w:pPr>
      <w:r>
        <w:rPr>
          <w:i/>
          <w:color w:val="000000"/>
        </w:rPr>
        <w:t>NAPOMENA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872C30">
        <w:rPr>
          <w:i/>
          <w:color w:val="000000"/>
        </w:rPr>
        <w:t xml:space="preserve">: </w:t>
      </w:r>
      <w:r>
        <w:rPr>
          <w:i/>
          <w:color w:val="000000"/>
        </w:rPr>
        <w:t>U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smislu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člana</w:t>
      </w:r>
      <w:r w:rsidR="00872C30">
        <w:rPr>
          <w:i/>
          <w:color w:val="000000"/>
        </w:rPr>
        <w:t xml:space="preserve"> 3. </w:t>
      </w:r>
      <w:r>
        <w:rPr>
          <w:i/>
          <w:color w:val="000000"/>
        </w:rPr>
        <w:t>Uredbe</w:t>
      </w:r>
      <w:r w:rsidR="00872C30">
        <w:rPr>
          <w:i/>
          <w:color w:val="000000"/>
        </w:rPr>
        <w:t xml:space="preserve">, </w:t>
      </w:r>
      <w:r>
        <w:rPr>
          <w:i/>
          <w:color w:val="000000"/>
        </w:rPr>
        <w:t>ova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uredba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sadrži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posebne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delove</w:t>
      </w:r>
      <w:r w:rsidR="00872C30">
        <w:rPr>
          <w:i/>
          <w:color w:val="000000"/>
        </w:rPr>
        <w:t>/</w:t>
      </w:r>
      <w:r>
        <w:rPr>
          <w:i/>
          <w:color w:val="000000"/>
        </w:rPr>
        <w:t>priloge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koji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sadrže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podatke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koji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određeni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kao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tajni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podaci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smislu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propisa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kojima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se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uređuje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tajnost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podataka</w:t>
      </w:r>
      <w:r w:rsidR="00872C30">
        <w:rPr>
          <w:i/>
          <w:color w:val="000000"/>
        </w:rPr>
        <w:t>.</w:t>
      </w:r>
    </w:p>
    <w:p w:rsidR="002646F5" w:rsidRDefault="003B0DEE">
      <w:pPr>
        <w:spacing w:after="150"/>
      </w:pPr>
      <w:r>
        <w:rPr>
          <w:i/>
          <w:color w:val="000000"/>
        </w:rPr>
        <w:t>Uredbom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872C30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872C30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872C30">
        <w:rPr>
          <w:i/>
          <w:color w:val="000000"/>
        </w:rPr>
        <w:t xml:space="preserve"> 91/2018) </w:t>
      </w:r>
      <w:r>
        <w:rPr>
          <w:i/>
          <w:color w:val="000000"/>
        </w:rPr>
        <w:t>prilozi</w:t>
      </w:r>
      <w:r w:rsidR="00872C30">
        <w:rPr>
          <w:i/>
          <w:color w:val="000000"/>
        </w:rPr>
        <w:t xml:space="preserve"> 3 </w:t>
      </w:r>
      <w:r>
        <w:rPr>
          <w:i/>
          <w:color w:val="000000"/>
        </w:rPr>
        <w:t>i</w:t>
      </w:r>
      <w:r w:rsidR="00872C30">
        <w:rPr>
          <w:i/>
          <w:color w:val="000000"/>
        </w:rPr>
        <w:t xml:space="preserve"> 4 </w:t>
      </w:r>
      <w:r>
        <w:rPr>
          <w:i/>
          <w:color w:val="000000"/>
        </w:rPr>
        <w:t>zamenjeni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872C30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872C30">
        <w:rPr>
          <w:i/>
          <w:color w:val="000000"/>
        </w:rPr>
        <w:t xml:space="preserve">. 2 </w:t>
      </w:r>
      <w:r>
        <w:rPr>
          <w:i/>
          <w:color w:val="000000"/>
        </w:rPr>
        <w:t>i</w:t>
      </w:r>
      <w:r w:rsidR="00872C30">
        <w:rPr>
          <w:i/>
          <w:color w:val="000000"/>
        </w:rPr>
        <w:t xml:space="preserve"> 3. </w:t>
      </w:r>
      <w:r>
        <w:rPr>
          <w:i/>
          <w:color w:val="000000"/>
        </w:rPr>
        <w:t>Uredbe</w:t>
      </w:r>
      <w:r w:rsidR="00872C30">
        <w:rPr>
          <w:i/>
          <w:color w:val="000000"/>
        </w:rPr>
        <w:t xml:space="preserve"> - 91/2018-40).</w:t>
      </w:r>
    </w:p>
    <w:p w:rsidR="002646F5" w:rsidRDefault="003B0DEE">
      <w:pPr>
        <w:spacing w:after="150"/>
      </w:pPr>
      <w:r>
        <w:rPr>
          <w:i/>
          <w:color w:val="000000"/>
        </w:rPr>
        <w:t>Uredbom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872C30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872C30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872C30">
        <w:rPr>
          <w:i/>
          <w:color w:val="000000"/>
        </w:rPr>
        <w:t xml:space="preserve"> 29/2019) </w:t>
      </w:r>
      <w:r>
        <w:rPr>
          <w:i/>
          <w:color w:val="000000"/>
        </w:rPr>
        <w:t>prilozi</w:t>
      </w:r>
      <w:r w:rsidR="00872C30">
        <w:rPr>
          <w:i/>
          <w:color w:val="000000"/>
        </w:rPr>
        <w:t xml:space="preserve"> 2, 3 </w:t>
      </w:r>
      <w:r>
        <w:rPr>
          <w:i/>
          <w:color w:val="000000"/>
        </w:rPr>
        <w:t>i</w:t>
      </w:r>
      <w:r w:rsidR="00872C30">
        <w:rPr>
          <w:i/>
          <w:color w:val="000000"/>
        </w:rPr>
        <w:t xml:space="preserve"> 4 </w:t>
      </w:r>
      <w:r>
        <w:rPr>
          <w:i/>
          <w:color w:val="000000"/>
        </w:rPr>
        <w:t>zamenjeni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872C30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čl</w:t>
      </w:r>
      <w:r w:rsidR="00872C30">
        <w:rPr>
          <w:i/>
          <w:color w:val="000000"/>
        </w:rPr>
        <w:t xml:space="preserve">. 5, 6. </w:t>
      </w:r>
      <w:r>
        <w:rPr>
          <w:i/>
          <w:color w:val="000000"/>
        </w:rPr>
        <w:t>i</w:t>
      </w:r>
      <w:r w:rsidR="00872C30">
        <w:rPr>
          <w:i/>
          <w:color w:val="000000"/>
        </w:rPr>
        <w:t xml:space="preserve"> 7. </w:t>
      </w:r>
      <w:r>
        <w:rPr>
          <w:i/>
          <w:color w:val="000000"/>
        </w:rPr>
        <w:t>Uredbe</w:t>
      </w:r>
      <w:r w:rsidR="00872C30">
        <w:rPr>
          <w:i/>
          <w:color w:val="000000"/>
        </w:rPr>
        <w:t xml:space="preserve"> - 29/2019-6).</w:t>
      </w:r>
    </w:p>
    <w:p w:rsidR="002646F5" w:rsidRDefault="003B0DEE">
      <w:pPr>
        <w:spacing w:after="150"/>
      </w:pPr>
      <w:r>
        <w:rPr>
          <w:i/>
          <w:color w:val="000000"/>
        </w:rPr>
        <w:t>Uredbom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872C30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872C30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872C30">
        <w:rPr>
          <w:i/>
          <w:color w:val="000000"/>
        </w:rPr>
        <w:t xml:space="preserve"> 69/2019) </w:t>
      </w:r>
      <w:r>
        <w:rPr>
          <w:i/>
          <w:color w:val="000000"/>
        </w:rPr>
        <w:t>prilozi</w:t>
      </w:r>
      <w:r w:rsidR="00872C30">
        <w:rPr>
          <w:i/>
          <w:color w:val="000000"/>
        </w:rPr>
        <w:t xml:space="preserve"> 1, 2, 3 </w:t>
      </w:r>
      <w:r>
        <w:rPr>
          <w:i/>
          <w:color w:val="000000"/>
        </w:rPr>
        <w:t>i</w:t>
      </w:r>
      <w:r w:rsidR="00872C30">
        <w:rPr>
          <w:i/>
          <w:color w:val="000000"/>
        </w:rPr>
        <w:t xml:space="preserve"> 4 </w:t>
      </w:r>
      <w:r>
        <w:rPr>
          <w:i/>
          <w:color w:val="000000"/>
        </w:rPr>
        <w:t>zamenjeni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su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prilozima</w:t>
      </w:r>
      <w:r w:rsidR="00872C30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872C30">
        <w:rPr>
          <w:i/>
          <w:color w:val="000000"/>
        </w:rPr>
        <w:t xml:space="preserve"> 7. </w:t>
      </w:r>
      <w:r>
        <w:rPr>
          <w:i/>
          <w:color w:val="000000"/>
        </w:rPr>
        <w:t>Uredbe</w:t>
      </w:r>
      <w:r w:rsidR="00872C30">
        <w:rPr>
          <w:i/>
          <w:color w:val="000000"/>
        </w:rPr>
        <w:t xml:space="preserve"> - 69/2019-5).</w:t>
      </w:r>
    </w:p>
    <w:p w:rsidR="002646F5" w:rsidRDefault="003B0DEE">
      <w:pPr>
        <w:spacing w:after="150"/>
      </w:pPr>
      <w:r>
        <w:rPr>
          <w:i/>
          <w:color w:val="000000"/>
        </w:rPr>
        <w:t>Uredbom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izmeni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Uredbe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specijalnoj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posebnim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jedinicama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policije</w:t>
      </w:r>
      <w:r w:rsidR="00872C30">
        <w:rPr>
          <w:i/>
          <w:color w:val="000000"/>
        </w:rPr>
        <w:t xml:space="preserve"> ("</w:t>
      </w:r>
      <w:r>
        <w:rPr>
          <w:i/>
          <w:color w:val="000000"/>
        </w:rPr>
        <w:t>Službeni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872C30">
        <w:rPr>
          <w:i/>
          <w:color w:val="000000"/>
        </w:rPr>
        <w:t xml:space="preserve">", </w:t>
      </w:r>
      <w:r>
        <w:rPr>
          <w:i/>
          <w:color w:val="000000"/>
        </w:rPr>
        <w:t>broj</w:t>
      </w:r>
      <w:r w:rsidR="00872C30">
        <w:rPr>
          <w:i/>
          <w:color w:val="000000"/>
        </w:rPr>
        <w:t xml:space="preserve"> 66/2020) </w:t>
      </w:r>
      <w:r>
        <w:rPr>
          <w:i/>
          <w:color w:val="000000"/>
        </w:rPr>
        <w:t>prilog</w:t>
      </w:r>
      <w:r w:rsidR="00872C30">
        <w:rPr>
          <w:i/>
          <w:color w:val="000000"/>
        </w:rPr>
        <w:t xml:space="preserve"> 4 </w:t>
      </w:r>
      <w:r>
        <w:rPr>
          <w:i/>
          <w:color w:val="000000"/>
        </w:rPr>
        <w:t>zamenjen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novim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872C30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872C30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872C30">
        <w:rPr>
          <w:i/>
          <w:color w:val="000000"/>
        </w:rPr>
        <w:t xml:space="preserve"> 1. </w:t>
      </w:r>
      <w:r>
        <w:rPr>
          <w:i/>
          <w:color w:val="000000"/>
        </w:rPr>
        <w:t>Uredbe</w:t>
      </w:r>
      <w:r w:rsidR="00872C30">
        <w:rPr>
          <w:i/>
          <w:color w:val="000000"/>
        </w:rPr>
        <w:t xml:space="preserve"> - 66/2020-10).</w:t>
      </w:r>
    </w:p>
    <w:p w:rsidR="002646F5" w:rsidRDefault="00872C30">
      <w:pPr>
        <w:spacing w:after="120"/>
        <w:jc w:val="right"/>
      </w:pPr>
      <w:r>
        <w:rPr>
          <w:color w:val="000000"/>
        </w:rPr>
        <w:lastRenderedPageBreak/>
        <w:t> </w:t>
      </w:r>
      <w:r w:rsidR="00936839">
        <w:rPr>
          <w:noProof/>
          <w:lang w:val="sr-Latn-RS" w:eastAsia="sr-Latn-RS"/>
        </w:rPr>
        <w:drawing>
          <wp:inline distT="0" distB="0" distL="0" distR="0">
            <wp:extent cx="5732145" cy="8068245"/>
            <wp:effectExtent l="0" t="0" r="0" b="0"/>
            <wp:docPr id="1" name="Picture 1" descr="http://www.pravno-informacioni-sistem.rs/SlGlasnikPortal/slike/prijava-specijalci.png&amp;doctype=og&amp;abc=cba&amp;actid=942413&amp;actId=942413&amp;eli=true&amp;eliActId=430371&amp;regactid=43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no-informacioni-sistem.rs/SlGlasnikPortal/slike/prijava-specijalci.png&amp;doctype=og&amp;abc=cba&amp;actid=942413&amp;actId=942413&amp;eli=true&amp;eliActId=430371&amp;regactid=4303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646F5" w:rsidSect="002646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5"/>
    <w:rsid w:val="002646F5"/>
    <w:rsid w:val="003B0DEE"/>
    <w:rsid w:val="00872C30"/>
    <w:rsid w:val="009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6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646F5"/>
  </w:style>
  <w:style w:type="paragraph" w:styleId="BalloonText">
    <w:name w:val="Balloon Text"/>
    <w:basedOn w:val="Normal"/>
    <w:link w:val="BalloonTextChar"/>
    <w:uiPriority w:val="99"/>
    <w:semiHidden/>
    <w:unhideWhenUsed/>
    <w:rsid w:val="0093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6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646F5"/>
  </w:style>
  <w:style w:type="paragraph" w:styleId="BalloonText">
    <w:name w:val="Balloon Text"/>
    <w:basedOn w:val="Normal"/>
    <w:link w:val="BalloonTextChar"/>
    <w:uiPriority w:val="99"/>
    <w:semiHidden/>
    <w:unhideWhenUsed/>
    <w:rsid w:val="0093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15159</Words>
  <Characters>92167</Characters>
  <Application>Microsoft Office Word</Application>
  <DocSecurity>0</DocSecurity>
  <Lines>1961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nadezda.cantrak</cp:lastModifiedBy>
  <cp:revision>2</cp:revision>
  <dcterms:created xsi:type="dcterms:W3CDTF">2020-05-21T10:39:00Z</dcterms:created>
  <dcterms:modified xsi:type="dcterms:W3CDTF">2020-05-21T10:39:00Z</dcterms:modified>
</cp:coreProperties>
</file>