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8E" w:rsidRDefault="008D29A8">
      <w:pPr>
        <w:spacing w:after="150"/>
      </w:pPr>
      <w:bookmarkStart w:id="0" w:name="_GoBack"/>
      <w:bookmarkEnd w:id="0"/>
      <w:proofErr w:type="gramStart"/>
      <w:r>
        <w:rPr>
          <w:color w:val="000000"/>
        </w:rPr>
        <w:t>Na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osnovu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E57CD6">
        <w:rPr>
          <w:color w:val="000000"/>
        </w:rPr>
        <w:t xml:space="preserve"> 72.</w:t>
      </w:r>
      <w:proofErr w:type="gramEnd"/>
      <w:r w:rsidR="00E57CD6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stav</w:t>
      </w:r>
      <w:proofErr w:type="spellEnd"/>
      <w:proofErr w:type="gramEnd"/>
      <w:r w:rsidR="00E57CD6"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tačka</w:t>
      </w:r>
      <w:proofErr w:type="spellEnd"/>
      <w:proofErr w:type="gramEnd"/>
      <w:r w:rsidR="00E57CD6">
        <w:rPr>
          <w:color w:val="000000"/>
        </w:rPr>
        <w:t xml:space="preserve"> 11) </w:t>
      </w:r>
      <w:proofErr w:type="spellStart"/>
      <w:r>
        <w:rPr>
          <w:color w:val="000000"/>
        </w:rPr>
        <w:t>Zakona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o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graničnoj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kontroli</w:t>
      </w:r>
      <w:proofErr w:type="spellEnd"/>
      <w:r w:rsidR="00E57CD6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RS</w:t>
      </w:r>
      <w:r w:rsidR="00E57CD6">
        <w:rPr>
          <w:color w:val="000000"/>
        </w:rPr>
        <w:t xml:space="preserve">”, </w:t>
      </w:r>
      <w:proofErr w:type="spellStart"/>
      <w:r>
        <w:rPr>
          <w:color w:val="000000"/>
        </w:rPr>
        <w:t>broj</w:t>
      </w:r>
      <w:proofErr w:type="spellEnd"/>
      <w:r w:rsidR="00E57CD6">
        <w:rPr>
          <w:color w:val="000000"/>
        </w:rPr>
        <w:t xml:space="preserve"> 24/18),</w:t>
      </w:r>
    </w:p>
    <w:p w:rsidR="0027668E" w:rsidRDefault="00E57CD6">
      <w:pPr>
        <w:spacing w:after="150"/>
      </w:pPr>
      <w:proofErr w:type="spellStart"/>
      <w:r>
        <w:rPr>
          <w:color w:val="000000"/>
        </w:rPr>
        <w:t>M</w:t>
      </w:r>
      <w:r w:rsidR="008D29A8">
        <w:rPr>
          <w:color w:val="000000"/>
        </w:rPr>
        <w:t>inistar</w:t>
      </w:r>
      <w:proofErr w:type="spellEnd"/>
      <w:r>
        <w:rPr>
          <w:color w:val="000000"/>
        </w:rPr>
        <w:t xml:space="preserve"> </w:t>
      </w:r>
      <w:proofErr w:type="spellStart"/>
      <w:r w:rsidR="008D29A8">
        <w:rPr>
          <w:color w:val="000000"/>
        </w:rPr>
        <w:t>unutrašnjih</w:t>
      </w:r>
      <w:proofErr w:type="spellEnd"/>
      <w:r>
        <w:rPr>
          <w:color w:val="000000"/>
        </w:rPr>
        <w:t xml:space="preserve"> </w:t>
      </w:r>
      <w:proofErr w:type="spellStart"/>
      <w:r w:rsidR="008D29A8">
        <w:rPr>
          <w:color w:val="000000"/>
        </w:rPr>
        <w:t>poslova</w:t>
      </w:r>
      <w:proofErr w:type="spellEnd"/>
      <w:r>
        <w:rPr>
          <w:color w:val="000000"/>
        </w:rPr>
        <w:t xml:space="preserve"> </w:t>
      </w:r>
      <w:proofErr w:type="spellStart"/>
      <w:r w:rsidR="008D29A8">
        <w:rPr>
          <w:color w:val="000000"/>
        </w:rPr>
        <w:t>donosi</w:t>
      </w:r>
      <w:proofErr w:type="spellEnd"/>
      <w:r>
        <w:rPr>
          <w:color w:val="000000"/>
        </w:rPr>
        <w:t> </w:t>
      </w:r>
    </w:p>
    <w:p w:rsidR="0027668E" w:rsidRDefault="008D29A8">
      <w:pPr>
        <w:spacing w:after="225"/>
        <w:jc w:val="center"/>
      </w:pPr>
      <w:r>
        <w:rPr>
          <w:b/>
          <w:color w:val="000000"/>
        </w:rPr>
        <w:t>PRAVILNIK</w:t>
      </w:r>
    </w:p>
    <w:p w:rsidR="0027668E" w:rsidRDefault="008D29A8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sadržaju</w:t>
      </w:r>
      <w:proofErr w:type="spellEnd"/>
      <w:r w:rsidR="00E57CD6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izgledu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pečata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načinu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unosa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podataka</w:t>
      </w:r>
      <w:proofErr w:type="spellEnd"/>
      <w:r w:rsidR="00E57CD6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prenosu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oružja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municije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preko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državne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granice</w:t>
      </w:r>
      <w:proofErr w:type="spellEnd"/>
      <w:r w:rsidR="00E57CD6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putnu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ispravu</w:t>
      </w:r>
      <w:proofErr w:type="spellEnd"/>
    </w:p>
    <w:p w:rsidR="0027668E" w:rsidRDefault="00E57CD6">
      <w:pPr>
        <w:spacing w:after="120"/>
        <w:jc w:val="center"/>
      </w:pPr>
      <w:r>
        <w:rPr>
          <w:color w:val="000000"/>
        </w:rPr>
        <w:t>"</w:t>
      </w:r>
      <w:proofErr w:type="spellStart"/>
      <w:r w:rsidR="008D29A8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8D29A8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8D29A8">
        <w:rPr>
          <w:color w:val="000000"/>
        </w:rPr>
        <w:t>RS</w:t>
      </w:r>
      <w:r>
        <w:rPr>
          <w:color w:val="000000"/>
        </w:rPr>
        <w:t xml:space="preserve">", </w:t>
      </w:r>
      <w:proofErr w:type="spellStart"/>
      <w:r w:rsidR="008D29A8">
        <w:rPr>
          <w:color w:val="000000"/>
        </w:rPr>
        <w:t>broj</w:t>
      </w:r>
      <w:proofErr w:type="spellEnd"/>
      <w:r>
        <w:rPr>
          <w:color w:val="000000"/>
        </w:rPr>
        <w:t xml:space="preserve"> 48 </w:t>
      </w:r>
      <w:proofErr w:type="gramStart"/>
      <w:r w:rsidR="008D29A8">
        <w:rPr>
          <w:color w:val="000000"/>
        </w:rPr>
        <w:t>od</w:t>
      </w:r>
      <w:proofErr w:type="gramEnd"/>
      <w:r>
        <w:rPr>
          <w:color w:val="000000"/>
        </w:rPr>
        <w:t xml:space="preserve"> 22. </w:t>
      </w:r>
      <w:proofErr w:type="spellStart"/>
      <w:proofErr w:type="gramStart"/>
      <w:r w:rsidR="008D29A8">
        <w:rPr>
          <w:color w:val="000000"/>
        </w:rPr>
        <w:t>juna</w:t>
      </w:r>
      <w:proofErr w:type="spellEnd"/>
      <w:proofErr w:type="gramEnd"/>
      <w:r>
        <w:rPr>
          <w:color w:val="000000"/>
        </w:rPr>
        <w:t xml:space="preserve"> 2018.</w:t>
      </w:r>
    </w:p>
    <w:p w:rsidR="0027668E" w:rsidRDefault="008D29A8">
      <w:pPr>
        <w:spacing w:after="120"/>
        <w:jc w:val="center"/>
      </w:pPr>
      <w:proofErr w:type="spellStart"/>
      <w:r>
        <w:rPr>
          <w:b/>
          <w:color w:val="000000"/>
        </w:rPr>
        <w:t>Predmet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Pravilnika</w:t>
      </w:r>
      <w:proofErr w:type="spellEnd"/>
    </w:p>
    <w:p w:rsidR="0027668E" w:rsidRDefault="008D29A8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E57CD6">
        <w:rPr>
          <w:color w:val="000000"/>
        </w:rPr>
        <w:t xml:space="preserve"> 1.</w:t>
      </w:r>
      <w:proofErr w:type="gramEnd"/>
    </w:p>
    <w:p w:rsidR="0027668E" w:rsidRDefault="008D29A8">
      <w:pPr>
        <w:spacing w:after="150"/>
      </w:pPr>
      <w:proofErr w:type="spellStart"/>
      <w:proofErr w:type="gramStart"/>
      <w:r>
        <w:rPr>
          <w:color w:val="000000"/>
        </w:rPr>
        <w:t>Ovim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pravilnikom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propisuje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se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sadržaj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izgled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unosa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podataka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o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prenosu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oružja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municije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preko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državne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granice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u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putnu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ispravu</w:t>
      </w:r>
      <w:proofErr w:type="spellEnd"/>
      <w:r w:rsidR="00E57CD6">
        <w:rPr>
          <w:color w:val="000000"/>
        </w:rPr>
        <w:t>.</w:t>
      </w:r>
      <w:proofErr w:type="gramEnd"/>
    </w:p>
    <w:p w:rsidR="0027668E" w:rsidRDefault="008D29A8">
      <w:pPr>
        <w:spacing w:after="120"/>
        <w:jc w:val="center"/>
      </w:pPr>
      <w:proofErr w:type="spellStart"/>
      <w:r>
        <w:rPr>
          <w:b/>
          <w:color w:val="000000"/>
        </w:rPr>
        <w:t>Sadržaj</w:t>
      </w:r>
      <w:proofErr w:type="spellEnd"/>
      <w:r w:rsidR="00E57CD6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oblik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izgled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pečata</w:t>
      </w:r>
      <w:proofErr w:type="spellEnd"/>
    </w:p>
    <w:p w:rsidR="0027668E" w:rsidRDefault="008D29A8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E57CD6">
        <w:rPr>
          <w:color w:val="000000"/>
        </w:rPr>
        <w:t xml:space="preserve"> 2.</w:t>
      </w:r>
      <w:proofErr w:type="gramEnd"/>
    </w:p>
    <w:p w:rsidR="0027668E" w:rsidRDefault="008D29A8">
      <w:pPr>
        <w:spacing w:after="150"/>
      </w:pPr>
      <w:proofErr w:type="spellStart"/>
      <w:proofErr w:type="gramStart"/>
      <w:r>
        <w:rPr>
          <w:color w:val="000000"/>
        </w:rPr>
        <w:t>Otisak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kojim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se</w:t>
      </w:r>
      <w:r w:rsidR="00E57CD6">
        <w:rPr>
          <w:color w:val="000000"/>
        </w:rPr>
        <w:t xml:space="preserve"> </w:t>
      </w:r>
      <w:r>
        <w:rPr>
          <w:color w:val="000000"/>
        </w:rPr>
        <w:t>u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putnu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ispravu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unosi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podatak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da</w:t>
      </w:r>
      <w:r w:rsidR="00E57CD6">
        <w:rPr>
          <w:color w:val="000000"/>
        </w:rPr>
        <w:t xml:space="preserve"> </w:t>
      </w:r>
      <w:r>
        <w:rPr>
          <w:color w:val="000000"/>
        </w:rPr>
        <w:t>lice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prelazi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državnu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granicu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preko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državne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granice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prenosi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oružje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municiju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je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pravougaonog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oblika</w:t>
      </w:r>
      <w:proofErr w:type="spellEnd"/>
      <w:r w:rsidR="00E57CD6">
        <w:rPr>
          <w:color w:val="000000"/>
        </w:rPr>
        <w:t xml:space="preserve">, </w:t>
      </w:r>
      <w:proofErr w:type="spellStart"/>
      <w:r>
        <w:rPr>
          <w:color w:val="000000"/>
        </w:rPr>
        <w:t>dimenzija</w:t>
      </w:r>
      <w:proofErr w:type="spellEnd"/>
      <w:r w:rsidR="00E57CD6">
        <w:rPr>
          <w:color w:val="000000"/>
        </w:rPr>
        <w:t xml:space="preserve"> 41</w:t>
      </w:r>
      <w:r>
        <w:rPr>
          <w:color w:val="000000"/>
        </w:rPr>
        <w:t>h</w:t>
      </w:r>
      <w:r w:rsidR="00E57CD6">
        <w:rPr>
          <w:color w:val="000000"/>
        </w:rPr>
        <w:t xml:space="preserve">22 mm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oivičen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je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neprekidnom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pravom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linijom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debljine</w:t>
      </w:r>
      <w:proofErr w:type="spellEnd"/>
      <w:r w:rsidR="00E57CD6">
        <w:rPr>
          <w:color w:val="000000"/>
        </w:rPr>
        <w:t xml:space="preserve"> 1 mm.</w:t>
      </w:r>
      <w:proofErr w:type="gramEnd"/>
    </w:p>
    <w:p w:rsidR="0027668E" w:rsidRDefault="008D29A8">
      <w:pPr>
        <w:spacing w:after="150"/>
      </w:pPr>
      <w:proofErr w:type="spellStart"/>
      <w:proofErr w:type="gramStart"/>
      <w:r>
        <w:rPr>
          <w:color w:val="000000"/>
        </w:rPr>
        <w:t>Pečat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stava</w:t>
      </w:r>
      <w:proofErr w:type="spellEnd"/>
      <w:r w:rsidR="00E57CD6">
        <w:rPr>
          <w:color w:val="000000"/>
        </w:rPr>
        <w:t xml:space="preserve"> 1.</w:t>
      </w:r>
      <w:proofErr w:type="gramEnd"/>
      <w:r w:rsidR="00E57CD6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ovog</w:t>
      </w:r>
      <w:proofErr w:type="spellEnd"/>
      <w:proofErr w:type="gram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se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izrađuje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od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gume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drugog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odgovarajućeg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materijala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ostavlja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otisak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plave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boje</w:t>
      </w:r>
      <w:proofErr w:type="spellEnd"/>
      <w:r w:rsidR="00E57CD6">
        <w:rPr>
          <w:color w:val="000000"/>
        </w:rPr>
        <w:t>.</w:t>
      </w:r>
    </w:p>
    <w:p w:rsidR="0027668E" w:rsidRDefault="008D29A8">
      <w:pPr>
        <w:spacing w:after="150"/>
      </w:pPr>
      <w:proofErr w:type="spellStart"/>
      <w:r>
        <w:rPr>
          <w:color w:val="000000"/>
        </w:rPr>
        <w:t>Pečat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sadrži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reči</w:t>
      </w:r>
      <w:proofErr w:type="spellEnd"/>
      <w:r w:rsidR="00E57CD6">
        <w:rPr>
          <w:color w:val="000000"/>
        </w:rPr>
        <w:t xml:space="preserve"> „</w:t>
      </w:r>
      <w:r>
        <w:rPr>
          <w:color w:val="000000"/>
        </w:rPr>
        <w:t>ORUŽJE</w:t>
      </w:r>
      <w:r w:rsidR="00E57CD6">
        <w:rPr>
          <w:color w:val="000000"/>
        </w:rPr>
        <w:t>”, „</w:t>
      </w:r>
      <w:proofErr w:type="spellStart"/>
      <w:r>
        <w:rPr>
          <w:color w:val="000000"/>
        </w:rPr>
        <w:t>odobrenje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br</w:t>
      </w:r>
      <w:r w:rsidR="00E57CD6">
        <w:rPr>
          <w:color w:val="000000"/>
        </w:rPr>
        <w:t>._____</w:t>
      </w:r>
      <w:proofErr w:type="gramStart"/>
      <w:r w:rsidR="00E57CD6">
        <w:rPr>
          <w:color w:val="000000"/>
        </w:rPr>
        <w:t>_ ”</w:t>
      </w:r>
      <w:proofErr w:type="gramEnd"/>
      <w:r w:rsidR="00E57CD6">
        <w:rPr>
          <w:color w:val="000000"/>
        </w:rPr>
        <w:t>, „</w:t>
      </w:r>
      <w:proofErr w:type="spellStart"/>
      <w:r>
        <w:rPr>
          <w:color w:val="000000"/>
        </w:rPr>
        <w:t>izdato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od</w:t>
      </w:r>
      <w:r w:rsidR="00E57CD6">
        <w:rPr>
          <w:color w:val="000000"/>
        </w:rPr>
        <w:t xml:space="preserve"> _______”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hronološki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počinju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P</w:t>
      </w:r>
      <w:r w:rsidR="00E57CD6">
        <w:rPr>
          <w:color w:val="000000"/>
        </w:rPr>
        <w:t>001.</w:t>
      </w:r>
    </w:p>
    <w:p w:rsidR="0027668E" w:rsidRDefault="008D29A8">
      <w:pPr>
        <w:spacing w:after="150"/>
      </w:pPr>
      <w:proofErr w:type="spellStart"/>
      <w:r>
        <w:rPr>
          <w:color w:val="000000"/>
        </w:rPr>
        <w:t>Tekst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ispisuje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se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ćirilicom</w:t>
      </w:r>
      <w:proofErr w:type="spellEnd"/>
      <w:r w:rsidR="00E57CD6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srpskom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jeziku</w:t>
      </w:r>
      <w:proofErr w:type="spellEnd"/>
      <w:r w:rsidR="00E57CD6">
        <w:rPr>
          <w:color w:val="000000"/>
        </w:rPr>
        <w:t>.</w:t>
      </w:r>
    </w:p>
    <w:p w:rsidR="0027668E" w:rsidRDefault="008D29A8">
      <w:pPr>
        <w:spacing w:after="150"/>
      </w:pPr>
      <w:proofErr w:type="spellStart"/>
      <w:r>
        <w:rPr>
          <w:color w:val="000000"/>
        </w:rPr>
        <w:t>Izgled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sadržaj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dati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u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Prilogu</w:t>
      </w:r>
      <w:proofErr w:type="spellEnd"/>
      <w:r w:rsidR="00E57CD6">
        <w:rPr>
          <w:color w:val="000000"/>
        </w:rPr>
        <w:t xml:space="preserve"> 1, </w:t>
      </w:r>
      <w:proofErr w:type="spellStart"/>
      <w:r>
        <w:rPr>
          <w:color w:val="000000"/>
        </w:rPr>
        <w:t>koji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je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odštampan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ovaj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pravilnik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čini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njegov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sastavni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deo</w:t>
      </w:r>
      <w:proofErr w:type="spellEnd"/>
      <w:r w:rsidR="00E57CD6">
        <w:rPr>
          <w:color w:val="000000"/>
        </w:rPr>
        <w:t>.</w:t>
      </w:r>
    </w:p>
    <w:p w:rsidR="0027668E" w:rsidRDefault="008D29A8">
      <w:pPr>
        <w:spacing w:after="120"/>
        <w:jc w:val="center"/>
      </w:pPr>
      <w:proofErr w:type="spellStart"/>
      <w:r>
        <w:rPr>
          <w:b/>
          <w:color w:val="000000"/>
        </w:rPr>
        <w:t>Otiskivanje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pečata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unos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podataka</w:t>
      </w:r>
      <w:proofErr w:type="spellEnd"/>
    </w:p>
    <w:p w:rsidR="0027668E" w:rsidRDefault="008D29A8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E57CD6">
        <w:rPr>
          <w:color w:val="000000"/>
        </w:rPr>
        <w:t xml:space="preserve"> 3.</w:t>
      </w:r>
      <w:proofErr w:type="gramEnd"/>
    </w:p>
    <w:p w:rsidR="0027668E" w:rsidRDefault="008D29A8">
      <w:pPr>
        <w:spacing w:after="150"/>
      </w:pPr>
      <w:proofErr w:type="spellStart"/>
      <w:r>
        <w:rPr>
          <w:color w:val="000000"/>
        </w:rPr>
        <w:t>Policijski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službenik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obavlja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graničnu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proveru</w:t>
      </w:r>
      <w:proofErr w:type="spellEnd"/>
      <w:r w:rsidR="00E57CD6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će</w:t>
      </w:r>
      <w:proofErr w:type="spellEnd"/>
      <w:proofErr w:type="gram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nakon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otiskivanja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o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overi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prelaska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državne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granice</w:t>
      </w:r>
      <w:proofErr w:type="spellEnd"/>
      <w:r w:rsidR="00E57CD6">
        <w:rPr>
          <w:color w:val="000000"/>
        </w:rPr>
        <w:t xml:space="preserve">, </w:t>
      </w:r>
      <w:r>
        <w:rPr>
          <w:color w:val="000000"/>
        </w:rPr>
        <w:t>u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putnu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ispravu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</w:t>
      </w:r>
      <w:r w:rsidR="00E57CD6">
        <w:rPr>
          <w:color w:val="000000"/>
        </w:rPr>
        <w:t>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prelazi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državnu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granicu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prenosi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oružje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municiju</w:t>
      </w:r>
      <w:proofErr w:type="spellEnd"/>
      <w:r w:rsidR="00E57CD6">
        <w:rPr>
          <w:color w:val="000000"/>
        </w:rPr>
        <w:t xml:space="preserve">, </w:t>
      </w:r>
      <w:proofErr w:type="spellStart"/>
      <w:r>
        <w:rPr>
          <w:color w:val="000000"/>
        </w:rPr>
        <w:t>otisnuti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E57CD6"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ovog</w:t>
      </w:r>
      <w:proofErr w:type="spellEnd"/>
      <w:proofErr w:type="gram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pravilnika</w:t>
      </w:r>
      <w:proofErr w:type="spellEnd"/>
      <w:r w:rsidR="00E57CD6">
        <w:rPr>
          <w:color w:val="000000"/>
        </w:rPr>
        <w:t>.</w:t>
      </w:r>
    </w:p>
    <w:p w:rsidR="0027668E" w:rsidRDefault="008D29A8">
      <w:pPr>
        <w:spacing w:after="150"/>
      </w:pPr>
      <w:proofErr w:type="spellStart"/>
      <w:proofErr w:type="gramStart"/>
      <w:r>
        <w:rPr>
          <w:color w:val="000000"/>
        </w:rPr>
        <w:t>Pečati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stava</w:t>
      </w:r>
      <w:proofErr w:type="spellEnd"/>
      <w:r w:rsidR="00E57CD6">
        <w:rPr>
          <w:color w:val="000000"/>
        </w:rPr>
        <w:t xml:space="preserve"> 1.</w:t>
      </w:r>
      <w:proofErr w:type="gramEnd"/>
      <w:r w:rsidR="00E57CD6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ovog</w:t>
      </w:r>
      <w:proofErr w:type="spellEnd"/>
      <w:proofErr w:type="gram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otiskuju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se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horizontalno</w:t>
      </w:r>
      <w:proofErr w:type="spellEnd"/>
      <w:r w:rsidR="00E57CD6">
        <w:rPr>
          <w:color w:val="000000"/>
        </w:rPr>
        <w:t xml:space="preserve">, </w:t>
      </w:r>
      <w:proofErr w:type="spellStart"/>
      <w:r>
        <w:rPr>
          <w:color w:val="000000"/>
        </w:rPr>
        <w:t>na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prvoj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stranici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putne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isprave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kojoj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postoji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dovoljno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prostora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otiskivanje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ulaznog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o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overi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prelaska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državne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granice</w:t>
      </w:r>
      <w:proofErr w:type="spellEnd"/>
      <w:r w:rsidR="00E57CD6">
        <w:rPr>
          <w:color w:val="000000"/>
        </w:rPr>
        <w:t xml:space="preserve">,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E57CD6"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ovog</w:t>
      </w:r>
      <w:proofErr w:type="spellEnd"/>
      <w:proofErr w:type="gram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pravilnika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izlaznog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o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overi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prelaska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državne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granice</w:t>
      </w:r>
      <w:proofErr w:type="spellEnd"/>
      <w:r w:rsidR="00E57CD6">
        <w:rPr>
          <w:color w:val="000000"/>
        </w:rPr>
        <w:t>.</w:t>
      </w:r>
    </w:p>
    <w:p w:rsidR="0027668E" w:rsidRDefault="008D29A8">
      <w:pPr>
        <w:spacing w:after="150"/>
      </w:pPr>
      <w:proofErr w:type="gramStart"/>
      <w:r>
        <w:rPr>
          <w:color w:val="000000"/>
        </w:rPr>
        <w:t>U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otisak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 xml:space="preserve">, </w:t>
      </w:r>
      <w:proofErr w:type="spellStart"/>
      <w:r>
        <w:rPr>
          <w:color w:val="000000"/>
        </w:rPr>
        <w:t>štampanim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slovima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ćirilice</w:t>
      </w:r>
      <w:proofErr w:type="spellEnd"/>
      <w:r w:rsidR="00E57CD6">
        <w:rPr>
          <w:color w:val="000000"/>
        </w:rPr>
        <w:t xml:space="preserve">, </w:t>
      </w:r>
      <w:proofErr w:type="spellStart"/>
      <w:r>
        <w:rPr>
          <w:color w:val="000000"/>
        </w:rPr>
        <w:t>upisuju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se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podaci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o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broju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izdatog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odobrenja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prenošenje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oružja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preko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državne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granice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organu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je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izdao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odobrenje</w:t>
      </w:r>
      <w:proofErr w:type="spellEnd"/>
      <w:r w:rsidR="00E57CD6">
        <w:rPr>
          <w:color w:val="000000"/>
        </w:rPr>
        <w:t>.</w:t>
      </w:r>
      <w:proofErr w:type="gramEnd"/>
    </w:p>
    <w:p w:rsidR="0027668E" w:rsidRDefault="008D29A8">
      <w:pPr>
        <w:spacing w:after="150"/>
      </w:pPr>
      <w:proofErr w:type="spellStart"/>
      <w:r>
        <w:rPr>
          <w:color w:val="000000"/>
        </w:rPr>
        <w:lastRenderedPageBreak/>
        <w:t>Prilikom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prenošenja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oružja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municije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izlazu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više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neće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biti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uneto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teritoriju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prenošenja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oružja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municije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ulazu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u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Republiku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Srbiju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više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neće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biti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izneto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teritorije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E57CD6">
        <w:rPr>
          <w:color w:val="000000"/>
        </w:rPr>
        <w:t xml:space="preserve">, </w:t>
      </w:r>
      <w:proofErr w:type="spellStart"/>
      <w:r>
        <w:rPr>
          <w:color w:val="000000"/>
        </w:rPr>
        <w:t>policijski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službenik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obavlja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graničnu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proveru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nakon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otiskivanja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o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overi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prelaska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državne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granice</w:t>
      </w:r>
      <w:proofErr w:type="spellEnd"/>
      <w:r w:rsidR="00E57CD6">
        <w:rPr>
          <w:color w:val="000000"/>
        </w:rPr>
        <w:t xml:space="preserve">, </w:t>
      </w:r>
      <w:r>
        <w:rPr>
          <w:color w:val="000000"/>
        </w:rPr>
        <w:t>u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putnu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ispravu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prelazi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državnu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granicu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prenosi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oružje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municiju</w:t>
      </w:r>
      <w:proofErr w:type="spellEnd"/>
      <w:r w:rsidR="00E57CD6">
        <w:rPr>
          <w:color w:val="000000"/>
        </w:rPr>
        <w:t xml:space="preserve">, </w:t>
      </w:r>
      <w:proofErr w:type="spellStart"/>
      <w:r>
        <w:rPr>
          <w:color w:val="000000"/>
        </w:rPr>
        <w:t>otisnuti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E57CD6"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ovog</w:t>
      </w:r>
      <w:proofErr w:type="spellEnd"/>
      <w:proofErr w:type="gram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pravilnika</w:t>
      </w:r>
      <w:proofErr w:type="spellEnd"/>
      <w:r w:rsidR="00E57CD6">
        <w:rPr>
          <w:color w:val="000000"/>
        </w:rPr>
        <w:t xml:space="preserve">, </w:t>
      </w:r>
      <w:r>
        <w:rPr>
          <w:color w:val="000000"/>
        </w:rPr>
        <w:t>a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potom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precrtati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pravom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linijom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plave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boje</w:t>
      </w:r>
      <w:proofErr w:type="spellEnd"/>
      <w:r w:rsidR="00E57CD6">
        <w:rPr>
          <w:color w:val="000000"/>
        </w:rPr>
        <w:t xml:space="preserve">, </w:t>
      </w:r>
      <w:proofErr w:type="spellStart"/>
      <w:r>
        <w:rPr>
          <w:color w:val="000000"/>
        </w:rPr>
        <w:t>dijagonalno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počev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donjeg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levog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ugla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prema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gornjem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desnom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uglu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otisnutog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>.</w:t>
      </w:r>
    </w:p>
    <w:p w:rsidR="0027668E" w:rsidRDefault="008D29A8">
      <w:pPr>
        <w:spacing w:after="150"/>
      </w:pPr>
      <w:proofErr w:type="spellStart"/>
      <w:r>
        <w:rPr>
          <w:color w:val="000000"/>
        </w:rPr>
        <w:t>Prilikom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prenošenja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oružja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municije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preko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državne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granice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se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privremeno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unosi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iznosi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potrebe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sporta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lova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je</w:t>
      </w:r>
      <w:r w:rsidR="00E57CD6">
        <w:rPr>
          <w:color w:val="000000"/>
        </w:rPr>
        <w:t xml:space="preserve"> </w:t>
      </w:r>
      <w:r>
        <w:rPr>
          <w:color w:val="000000"/>
        </w:rPr>
        <w:t>u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tranzitu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kroz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Republiku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Srbiju</w:t>
      </w:r>
      <w:proofErr w:type="spellEnd"/>
      <w:r w:rsidR="00E57CD6">
        <w:rPr>
          <w:color w:val="000000"/>
        </w:rPr>
        <w:t xml:space="preserve">, </w:t>
      </w:r>
      <w:proofErr w:type="spellStart"/>
      <w:r>
        <w:rPr>
          <w:color w:val="000000"/>
        </w:rPr>
        <w:t>policijski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službenik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obavlja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graničnu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proveru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nakon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otiskivanja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o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overi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prelaska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državne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granice</w:t>
      </w:r>
      <w:proofErr w:type="spellEnd"/>
      <w:r w:rsidR="00E57CD6">
        <w:rPr>
          <w:color w:val="000000"/>
        </w:rPr>
        <w:t xml:space="preserve">, </w:t>
      </w:r>
      <w:r>
        <w:rPr>
          <w:color w:val="000000"/>
        </w:rPr>
        <w:t>u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putnu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ispravu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</w:t>
      </w:r>
      <w:r w:rsidR="00E57CD6">
        <w:rPr>
          <w:color w:val="000000"/>
        </w:rPr>
        <w:t>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prelazi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državnu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granicu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prenosi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oružje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municiju</w:t>
      </w:r>
      <w:proofErr w:type="spellEnd"/>
      <w:r w:rsidR="00E57CD6">
        <w:rPr>
          <w:color w:val="000000"/>
        </w:rPr>
        <w:t xml:space="preserve">, </w:t>
      </w:r>
      <w:proofErr w:type="spellStart"/>
      <w:r>
        <w:rPr>
          <w:color w:val="000000"/>
        </w:rPr>
        <w:t>otisnuti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E57CD6"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ovog</w:t>
      </w:r>
      <w:proofErr w:type="spellEnd"/>
      <w:proofErr w:type="gram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pravilnika</w:t>
      </w:r>
      <w:proofErr w:type="spellEnd"/>
      <w:r w:rsidR="00E57CD6">
        <w:rPr>
          <w:color w:val="000000"/>
        </w:rPr>
        <w:t xml:space="preserve">, </w:t>
      </w:r>
      <w:r>
        <w:rPr>
          <w:color w:val="000000"/>
        </w:rPr>
        <w:t>a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potom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precrtati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pravom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linijom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plave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boje</w:t>
      </w:r>
      <w:proofErr w:type="spellEnd"/>
      <w:r w:rsidR="00E57CD6">
        <w:rPr>
          <w:color w:val="000000"/>
        </w:rPr>
        <w:t xml:space="preserve">, </w:t>
      </w:r>
      <w:proofErr w:type="spellStart"/>
      <w:r>
        <w:rPr>
          <w:color w:val="000000"/>
        </w:rPr>
        <w:t>dijagonalno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počev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donjeg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levog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ugla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prema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gornjem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desnom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uglu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otisnutog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>.</w:t>
      </w:r>
    </w:p>
    <w:p w:rsidR="0027668E" w:rsidRDefault="008D29A8">
      <w:pPr>
        <w:spacing w:after="150"/>
      </w:pPr>
      <w:proofErr w:type="spellStart"/>
      <w:r>
        <w:rPr>
          <w:color w:val="000000"/>
        </w:rPr>
        <w:t>Izgled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otiska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pečata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je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precrtan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u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skladu</w:t>
      </w:r>
      <w:proofErr w:type="spellEnd"/>
      <w:r w:rsidR="00E57CD6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</w:t>
      </w:r>
      <w:proofErr w:type="spellEnd"/>
      <w:proofErr w:type="gram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st</w:t>
      </w:r>
      <w:r w:rsidR="00E57CD6">
        <w:rPr>
          <w:color w:val="000000"/>
        </w:rPr>
        <w:t>.</w:t>
      </w:r>
      <w:proofErr w:type="spellEnd"/>
      <w:r w:rsidR="00E57CD6"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i</w:t>
      </w:r>
      <w:proofErr w:type="spellEnd"/>
      <w:proofErr w:type="gramEnd"/>
      <w:r w:rsidR="00E57CD6">
        <w:rPr>
          <w:color w:val="000000"/>
        </w:rPr>
        <w:t xml:space="preserve"> 5. </w:t>
      </w:r>
      <w:proofErr w:type="spellStart"/>
      <w:proofErr w:type="gramStart"/>
      <w:r>
        <w:rPr>
          <w:color w:val="000000"/>
        </w:rPr>
        <w:t>ovog</w:t>
      </w:r>
      <w:proofErr w:type="spellEnd"/>
      <w:proofErr w:type="gram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dat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je</w:t>
      </w:r>
      <w:r w:rsidR="00E57CD6">
        <w:rPr>
          <w:color w:val="000000"/>
        </w:rPr>
        <w:t xml:space="preserve"> </w:t>
      </w:r>
      <w:r>
        <w:rPr>
          <w:color w:val="000000"/>
        </w:rPr>
        <w:t>u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Prilogu</w:t>
      </w:r>
      <w:proofErr w:type="spellEnd"/>
      <w:r w:rsidR="00E57CD6">
        <w:rPr>
          <w:color w:val="000000"/>
        </w:rPr>
        <w:t xml:space="preserve"> 2, </w:t>
      </w:r>
      <w:proofErr w:type="spellStart"/>
      <w:r>
        <w:rPr>
          <w:color w:val="000000"/>
        </w:rPr>
        <w:t>koji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je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odštampan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ovaj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pravilnik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čini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njegov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sastavni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deo</w:t>
      </w:r>
      <w:proofErr w:type="spellEnd"/>
      <w:r w:rsidR="00E57CD6">
        <w:rPr>
          <w:color w:val="000000"/>
        </w:rPr>
        <w:t>.</w:t>
      </w:r>
    </w:p>
    <w:p w:rsidR="0027668E" w:rsidRDefault="008D29A8">
      <w:pPr>
        <w:spacing w:after="120"/>
        <w:jc w:val="center"/>
      </w:pPr>
      <w:proofErr w:type="spellStart"/>
      <w:r>
        <w:rPr>
          <w:b/>
          <w:color w:val="000000"/>
        </w:rPr>
        <w:t>Završna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odredba</w:t>
      </w:r>
      <w:proofErr w:type="spellEnd"/>
    </w:p>
    <w:p w:rsidR="0027668E" w:rsidRDefault="008D29A8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E57CD6">
        <w:rPr>
          <w:color w:val="000000"/>
        </w:rPr>
        <w:t xml:space="preserve"> 4.</w:t>
      </w:r>
      <w:proofErr w:type="gramEnd"/>
    </w:p>
    <w:p w:rsidR="0027668E" w:rsidRDefault="008D29A8">
      <w:pPr>
        <w:spacing w:after="150"/>
      </w:pPr>
      <w:proofErr w:type="spellStart"/>
      <w:r>
        <w:rPr>
          <w:color w:val="000000"/>
        </w:rPr>
        <w:t>Ovaj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pravilnik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stupa</w:t>
      </w:r>
      <w:r w:rsidR="00E57CD6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osmog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dana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od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dana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objavljivanja</w:t>
      </w:r>
      <w:proofErr w:type="spellEnd"/>
      <w:r w:rsidR="00E57CD6">
        <w:rPr>
          <w:color w:val="000000"/>
        </w:rPr>
        <w:t xml:space="preserve"> </w:t>
      </w:r>
      <w:r>
        <w:rPr>
          <w:color w:val="000000"/>
        </w:rPr>
        <w:t>u</w:t>
      </w:r>
      <w:r w:rsidR="00E57CD6">
        <w:rPr>
          <w:color w:val="000000"/>
        </w:rPr>
        <w:t xml:space="preserve"> „</w:t>
      </w:r>
      <w:proofErr w:type="spellStart"/>
      <w:r>
        <w:rPr>
          <w:color w:val="000000"/>
        </w:rPr>
        <w:t>Službenom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E57CD6">
        <w:rPr>
          <w:color w:val="000000"/>
        </w:rPr>
        <w:t>”.</w:t>
      </w:r>
    </w:p>
    <w:p w:rsidR="0027668E" w:rsidRDefault="008D29A8">
      <w:pPr>
        <w:spacing w:after="150"/>
        <w:jc w:val="right"/>
      </w:pPr>
      <w:proofErr w:type="spellStart"/>
      <w:r>
        <w:rPr>
          <w:color w:val="000000"/>
        </w:rPr>
        <w:t>Broj</w:t>
      </w:r>
      <w:proofErr w:type="spellEnd"/>
      <w:r w:rsidR="00E57CD6">
        <w:rPr>
          <w:color w:val="000000"/>
        </w:rPr>
        <w:t xml:space="preserve"> 01-4924/18-3</w:t>
      </w:r>
    </w:p>
    <w:p w:rsidR="0027668E" w:rsidRDefault="008D29A8">
      <w:pPr>
        <w:spacing w:after="150"/>
        <w:jc w:val="right"/>
      </w:pPr>
      <w:proofErr w:type="gramStart"/>
      <w:r>
        <w:rPr>
          <w:color w:val="000000"/>
        </w:rPr>
        <w:t>U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Beogradu</w:t>
      </w:r>
      <w:proofErr w:type="spellEnd"/>
      <w:r w:rsidR="00E57CD6">
        <w:rPr>
          <w:color w:val="000000"/>
        </w:rPr>
        <w:t>, 18.</w:t>
      </w:r>
      <w:proofErr w:type="gramEnd"/>
      <w:r w:rsidR="00E57CD6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juna</w:t>
      </w:r>
      <w:proofErr w:type="spellEnd"/>
      <w:proofErr w:type="gramEnd"/>
      <w:r w:rsidR="00E57CD6"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godine</w:t>
      </w:r>
      <w:proofErr w:type="spellEnd"/>
      <w:proofErr w:type="gramEnd"/>
    </w:p>
    <w:p w:rsidR="0027668E" w:rsidRDefault="008D29A8">
      <w:pPr>
        <w:spacing w:after="150"/>
        <w:jc w:val="right"/>
      </w:pPr>
      <w:proofErr w:type="spellStart"/>
      <w:r>
        <w:rPr>
          <w:color w:val="000000"/>
        </w:rPr>
        <w:t>Ministar</w:t>
      </w:r>
      <w:proofErr w:type="spellEnd"/>
      <w:r w:rsidR="00E57CD6">
        <w:rPr>
          <w:color w:val="000000"/>
        </w:rPr>
        <w:t>,</w:t>
      </w:r>
    </w:p>
    <w:p w:rsidR="0027668E" w:rsidRDefault="008D29A8">
      <w:pPr>
        <w:spacing w:after="150"/>
        <w:jc w:val="right"/>
      </w:pPr>
      <w:proofErr w:type="spellStart"/>
      <w:proofErr w:type="gramStart"/>
      <w:r>
        <w:rPr>
          <w:color w:val="000000"/>
        </w:rPr>
        <w:t>dr</w:t>
      </w:r>
      <w:proofErr w:type="spellEnd"/>
      <w:proofErr w:type="gramEnd"/>
      <w:r w:rsidR="00E57CD6">
        <w:rPr>
          <w:color w:val="000000"/>
        </w:rPr>
        <w:t xml:space="preserve"> </w:t>
      </w:r>
      <w:proofErr w:type="spellStart"/>
      <w:r>
        <w:rPr>
          <w:b/>
          <w:color w:val="000000"/>
        </w:rPr>
        <w:t>Nebojša</w:t>
      </w:r>
      <w:proofErr w:type="spellEnd"/>
      <w:r w:rsidR="00E57CD6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Stefanović</w:t>
      </w:r>
      <w:proofErr w:type="spellEnd"/>
      <w:r w:rsidR="00E57CD6">
        <w:rPr>
          <w:b/>
          <w:color w:val="000000"/>
        </w:rPr>
        <w:t>,</w:t>
      </w:r>
      <w:r w:rsidR="00E57CD6"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="00E57CD6">
        <w:rPr>
          <w:color w:val="000000"/>
        </w:rPr>
        <w:t>.</w:t>
      </w:r>
      <w:r>
        <w:rPr>
          <w:color w:val="000000"/>
        </w:rPr>
        <w:t>r</w:t>
      </w:r>
      <w:r w:rsidR="00E57CD6">
        <w:rPr>
          <w:color w:val="000000"/>
        </w:rPr>
        <w:t>.</w:t>
      </w:r>
      <w:proofErr w:type="spellEnd"/>
    </w:p>
    <w:p w:rsidR="0027668E" w:rsidRDefault="008D29A8">
      <w:pPr>
        <w:spacing w:after="120"/>
        <w:jc w:val="right"/>
      </w:pPr>
      <w:proofErr w:type="spellStart"/>
      <w:r>
        <w:rPr>
          <w:color w:val="000000"/>
        </w:rPr>
        <w:t>Prilozi</w:t>
      </w:r>
      <w:proofErr w:type="spellEnd"/>
    </w:p>
    <w:p w:rsidR="0027668E" w:rsidRDefault="0027668E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A946D4" w:rsidRDefault="00A946D4">
      <w:pPr>
        <w:spacing w:after="120"/>
        <w:jc w:val="center"/>
        <w:rPr>
          <w:color w:val="000000"/>
        </w:rPr>
      </w:pPr>
    </w:p>
    <w:p w:rsidR="0001263D" w:rsidRDefault="0001263D">
      <w:pPr>
        <w:spacing w:after="120"/>
        <w:jc w:val="center"/>
        <w:rPr>
          <w:color w:val="000000"/>
        </w:rPr>
      </w:pPr>
    </w:p>
    <w:p w:rsidR="0001263D" w:rsidRPr="00371938" w:rsidRDefault="008D29A8" w:rsidP="0001263D">
      <w:pPr>
        <w:shd w:val="clear" w:color="auto" w:fill="FFFFFF"/>
        <w:spacing w:before="48" w:after="48"/>
        <w:jc w:val="right"/>
        <w:rPr>
          <w:color w:val="000000"/>
        </w:rPr>
      </w:pPr>
      <w:r>
        <w:rPr>
          <w:color w:val="000000"/>
          <w:lang w:val="sr-Cyrl-RS"/>
        </w:rPr>
        <w:t>Prilog</w:t>
      </w:r>
      <w:r w:rsidR="0001263D" w:rsidRPr="00371938">
        <w:rPr>
          <w:color w:val="000000"/>
          <w:lang w:val="sr-Cyrl-RS"/>
        </w:rPr>
        <w:t xml:space="preserve"> 1</w:t>
      </w:r>
      <w:r w:rsidR="0001263D" w:rsidRPr="00371938">
        <w:rPr>
          <w:color w:val="000000"/>
        </w:rPr>
        <w:t>.</w:t>
      </w: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  <w:r w:rsidRPr="00371938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B8338" wp14:editId="64A5FAF2">
                <wp:simplePos x="0" y="0"/>
                <wp:positionH relativeFrom="column">
                  <wp:posOffset>264160</wp:posOffset>
                </wp:positionH>
                <wp:positionV relativeFrom="paragraph">
                  <wp:posOffset>157480</wp:posOffset>
                </wp:positionV>
                <wp:extent cx="2026920" cy="828675"/>
                <wp:effectExtent l="16510" t="15240" r="2349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63D" w:rsidRPr="0044385C" w:rsidRDefault="008D29A8" w:rsidP="0001263D">
                            <w:pPr>
                              <w:jc w:val="center"/>
                              <w:rPr>
                                <w:b/>
                                <w:color w:val="0070C0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sr-Cyrl-RS"/>
                              </w:rPr>
                              <w:t>O</w:t>
                            </w:r>
                            <w:r w:rsidR="0001263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lang w:val="sr-Cyrl-RS"/>
                              </w:rPr>
                              <w:t>R</w:t>
                            </w:r>
                            <w:r w:rsidR="0001263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lang w:val="sr-Cyrl-RS"/>
                              </w:rPr>
                              <w:t>U</w:t>
                            </w:r>
                            <w:r w:rsidR="0001263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lang w:val="sr-Cyrl-RS"/>
                              </w:rPr>
                              <w:t>Ž</w:t>
                            </w:r>
                            <w:r w:rsidR="0001263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lang w:val="sr-Cyrl-RS"/>
                              </w:rPr>
                              <w:t>J</w:t>
                            </w:r>
                            <w:r w:rsidR="0001263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lang w:val="sr-Cyrl-RS"/>
                              </w:rPr>
                              <w:t>E</w:t>
                            </w:r>
                          </w:p>
                          <w:p w:rsidR="0001263D" w:rsidRPr="0044385C" w:rsidRDefault="008D29A8" w:rsidP="0001263D">
                            <w:pPr>
                              <w:rPr>
                                <w:b/>
                                <w:color w:val="0070C0"/>
                                <w:lang w:val="sr-Cyrl-RS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odobrenje</w:t>
                            </w:r>
                            <w:r w:rsidR="0001263D"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br</w:t>
                            </w:r>
                            <w:r w:rsidR="0001263D"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. _________</w:t>
                            </w:r>
                            <w:r w:rsidR="0001263D">
                              <w:rPr>
                                <w:color w:val="0070C0"/>
                                <w:sz w:val="20"/>
                                <w:szCs w:val="20"/>
                              </w:rPr>
                              <w:t>_____</w:t>
                            </w:r>
                            <w:r w:rsidR="0001263D"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__</w:t>
                            </w:r>
                          </w:p>
                          <w:p w:rsidR="0001263D" w:rsidRPr="0044385C" w:rsidRDefault="008D29A8" w:rsidP="0001263D">
                            <w:pPr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izdato</w:t>
                            </w:r>
                            <w:proofErr w:type="spellEnd"/>
                            <w:proofErr w:type="gramEnd"/>
                            <w:r w:rsidR="0001263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od</w:t>
                            </w:r>
                            <w:r w:rsidR="0001263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263D"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___</w:t>
                            </w:r>
                            <w:r w:rsidR="0001263D">
                              <w:rPr>
                                <w:color w:val="0070C0"/>
                                <w:sz w:val="20"/>
                                <w:szCs w:val="20"/>
                              </w:rPr>
                              <w:t>_______</w:t>
                            </w:r>
                            <w:r w:rsidR="0001263D"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_________</w:t>
                            </w:r>
                          </w:p>
                          <w:p w:rsidR="0001263D" w:rsidRPr="00A86361" w:rsidRDefault="0001263D" w:rsidP="0001263D">
                            <w:pPr>
                              <w:jc w:val="center"/>
                              <w:rPr>
                                <w:color w:val="0070C0"/>
                                <w:sz w:val="8"/>
                                <w:szCs w:val="8"/>
                                <w:lang w:val="sr-Cyrl-RS"/>
                              </w:rPr>
                            </w:pPr>
                            <w:r w:rsidRPr="00A86361">
                              <w:rPr>
                                <w:color w:val="0070C0"/>
                                <w:sz w:val="8"/>
                                <w:szCs w:val="8"/>
                                <w:lang w:val="sr-Cyrl-RS"/>
                              </w:rPr>
                              <w:t xml:space="preserve">                                           </w:t>
                            </w:r>
                          </w:p>
                          <w:p w:rsidR="0001263D" w:rsidRPr="00A86361" w:rsidRDefault="0001263D" w:rsidP="0001263D">
                            <w:pPr>
                              <w:jc w:val="center"/>
                              <w:rPr>
                                <w:color w:val="0070C0"/>
                                <w:lang w:val="sr-Cyrl-RS"/>
                              </w:rPr>
                            </w:pPr>
                            <w:r w:rsidRPr="0044385C">
                              <w:rPr>
                                <w:color w:val="0070C0"/>
                                <w:sz w:val="16"/>
                                <w:szCs w:val="16"/>
                                <w:lang w:val="sr-Cyrl-RS"/>
                              </w:rPr>
                              <w:tab/>
                            </w:r>
                            <w:r w:rsidRPr="0044385C">
                              <w:rPr>
                                <w:color w:val="0070C0"/>
                                <w:sz w:val="16"/>
                                <w:szCs w:val="16"/>
                                <w:lang w:val="sr-Cyrl-RS"/>
                              </w:rPr>
                              <w:tab/>
                            </w:r>
                            <w:r w:rsidRPr="0044385C">
                              <w:rPr>
                                <w:color w:val="0070C0"/>
                                <w:sz w:val="16"/>
                                <w:szCs w:val="16"/>
                                <w:lang w:val="sr-Cyrl-RS"/>
                              </w:rPr>
                              <w:tab/>
                            </w:r>
                            <w:r w:rsidR="008D29A8">
                              <w:rPr>
                                <w:color w:val="0070C0"/>
                                <w:lang w:val="sr-Cyrl-RS"/>
                              </w:rPr>
                              <w:t>P</w:t>
                            </w:r>
                            <w:r w:rsidRPr="00A86361">
                              <w:rPr>
                                <w:color w:val="0070C0"/>
                                <w:lang w:val="sr-Cyrl-RS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0.8pt;margin-top:12.4pt;width:159.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" strokecolor="#002060" strokeweight="2.25pt">
                <v:shadow color="#868686"/>
                <v:textbox>
                  <w:txbxContent>
                    <w:p w:rsidR="0001263D" w:rsidRPr="0044385C" w:rsidRDefault="008D29A8" w:rsidP="0001263D">
                      <w:pPr>
                        <w:jc w:val="center"/>
                        <w:rPr>
                          <w:b/>
                          <w:color w:val="0070C0"/>
                          <w:lang w:val="sr-Cyrl-RS"/>
                        </w:rPr>
                      </w:pPr>
                      <w:r>
                        <w:rPr>
                          <w:b/>
                          <w:color w:val="0070C0"/>
                          <w:lang w:val="sr-Cyrl-RS"/>
                        </w:rPr>
                        <w:t>O</w:t>
                      </w:r>
                      <w:r w:rsidR="0001263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lang w:val="sr-Cyrl-RS"/>
                        </w:rPr>
                        <w:t>R</w:t>
                      </w:r>
                      <w:r w:rsidR="0001263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lang w:val="sr-Cyrl-RS"/>
                        </w:rPr>
                        <w:t>U</w:t>
                      </w:r>
                      <w:r w:rsidR="0001263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lang w:val="sr-Cyrl-RS"/>
                        </w:rPr>
                        <w:t>Ž</w:t>
                      </w:r>
                      <w:r w:rsidR="0001263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lang w:val="sr-Cyrl-RS"/>
                        </w:rPr>
                        <w:t>J</w:t>
                      </w:r>
                      <w:r w:rsidR="0001263D">
                        <w:rPr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lang w:val="sr-Cyrl-RS"/>
                        </w:rPr>
                        <w:t>E</w:t>
                      </w:r>
                    </w:p>
                    <w:p w:rsidR="0001263D" w:rsidRPr="0044385C" w:rsidRDefault="008D29A8" w:rsidP="0001263D">
                      <w:pPr>
                        <w:rPr>
                          <w:b/>
                          <w:color w:val="0070C0"/>
                          <w:lang w:val="sr-Cyrl-RS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odobrenje</w:t>
                      </w:r>
                      <w:r w:rsidR="0001263D"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br</w:t>
                      </w:r>
                      <w:r w:rsidR="0001263D"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. _________</w:t>
                      </w:r>
                      <w:r w:rsidR="0001263D">
                        <w:rPr>
                          <w:color w:val="0070C0"/>
                          <w:sz w:val="20"/>
                          <w:szCs w:val="20"/>
                        </w:rPr>
                        <w:t>_____</w:t>
                      </w:r>
                      <w:r w:rsidR="0001263D"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__</w:t>
                      </w:r>
                    </w:p>
                    <w:p w:rsidR="0001263D" w:rsidRPr="0044385C" w:rsidRDefault="008D29A8" w:rsidP="0001263D">
                      <w:pPr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70C0"/>
                          <w:sz w:val="20"/>
                          <w:szCs w:val="20"/>
                        </w:rPr>
                        <w:t>izdato</w:t>
                      </w:r>
                      <w:proofErr w:type="spellEnd"/>
                      <w:proofErr w:type="gramEnd"/>
                      <w:r w:rsidR="0001263D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od</w:t>
                      </w:r>
                      <w:r w:rsidR="0001263D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01263D"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___</w:t>
                      </w:r>
                      <w:r w:rsidR="0001263D">
                        <w:rPr>
                          <w:color w:val="0070C0"/>
                          <w:sz w:val="20"/>
                          <w:szCs w:val="20"/>
                        </w:rPr>
                        <w:t>_______</w:t>
                      </w:r>
                      <w:r w:rsidR="0001263D"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_________</w:t>
                      </w:r>
                    </w:p>
                    <w:p w:rsidR="0001263D" w:rsidRPr="00A86361" w:rsidRDefault="0001263D" w:rsidP="0001263D">
                      <w:pPr>
                        <w:jc w:val="center"/>
                        <w:rPr>
                          <w:color w:val="0070C0"/>
                          <w:sz w:val="8"/>
                          <w:szCs w:val="8"/>
                          <w:lang w:val="sr-Cyrl-RS"/>
                        </w:rPr>
                      </w:pPr>
                      <w:r w:rsidRPr="00A86361">
                        <w:rPr>
                          <w:color w:val="0070C0"/>
                          <w:sz w:val="8"/>
                          <w:szCs w:val="8"/>
                          <w:lang w:val="sr-Cyrl-RS"/>
                        </w:rPr>
                        <w:t xml:space="preserve">                                           </w:t>
                      </w:r>
                    </w:p>
                    <w:p w:rsidR="0001263D" w:rsidRPr="00A86361" w:rsidRDefault="0001263D" w:rsidP="0001263D">
                      <w:pPr>
                        <w:jc w:val="center"/>
                        <w:rPr>
                          <w:color w:val="0070C0"/>
                          <w:lang w:val="sr-Cyrl-RS"/>
                        </w:rPr>
                      </w:pPr>
                      <w:r w:rsidRPr="0044385C">
                        <w:rPr>
                          <w:color w:val="0070C0"/>
                          <w:sz w:val="16"/>
                          <w:szCs w:val="16"/>
                          <w:lang w:val="sr-Cyrl-RS"/>
                        </w:rPr>
                        <w:tab/>
                      </w:r>
                      <w:r w:rsidRPr="0044385C">
                        <w:rPr>
                          <w:color w:val="0070C0"/>
                          <w:sz w:val="16"/>
                          <w:szCs w:val="16"/>
                          <w:lang w:val="sr-Cyrl-RS"/>
                        </w:rPr>
                        <w:tab/>
                      </w:r>
                      <w:r w:rsidRPr="0044385C">
                        <w:rPr>
                          <w:color w:val="0070C0"/>
                          <w:sz w:val="16"/>
                          <w:szCs w:val="16"/>
                          <w:lang w:val="sr-Cyrl-RS"/>
                        </w:rPr>
                        <w:tab/>
                      </w:r>
                      <w:r w:rsidR="008D29A8">
                        <w:rPr>
                          <w:color w:val="0070C0"/>
                          <w:lang w:val="sr-Cyrl-RS"/>
                        </w:rPr>
                        <w:t>P</w:t>
                      </w:r>
                      <w:r w:rsidRPr="00A86361">
                        <w:rPr>
                          <w:color w:val="0070C0"/>
                          <w:lang w:val="sr-Cyrl-RS"/>
                        </w:rPr>
                        <w:t>001</w:t>
                      </w:r>
                    </w:p>
                  </w:txbxContent>
                </v:textbox>
              </v:rect>
            </w:pict>
          </mc:Fallback>
        </mc:AlternateContent>
      </w: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8D29A8" w:rsidP="0001263D">
      <w:pPr>
        <w:shd w:val="clear" w:color="auto" w:fill="FFFFFF"/>
        <w:spacing w:before="48" w:after="48"/>
        <w:jc w:val="right"/>
        <w:rPr>
          <w:color w:val="000000"/>
        </w:rPr>
      </w:pPr>
      <w:r>
        <w:rPr>
          <w:color w:val="000000"/>
          <w:lang w:val="sr-Cyrl-RS"/>
        </w:rPr>
        <w:lastRenderedPageBreak/>
        <w:t>Prilog</w:t>
      </w:r>
      <w:r w:rsidR="0001263D" w:rsidRPr="00371938">
        <w:rPr>
          <w:color w:val="000000"/>
          <w:lang w:val="sr-Cyrl-RS"/>
        </w:rPr>
        <w:t xml:space="preserve"> </w:t>
      </w:r>
      <w:r w:rsidR="0001263D" w:rsidRPr="00371938">
        <w:rPr>
          <w:color w:val="000000"/>
        </w:rPr>
        <w:t>2.</w:t>
      </w: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widowControl w:val="0"/>
        <w:autoSpaceDE w:val="0"/>
        <w:autoSpaceDN w:val="0"/>
        <w:adjustRightInd w:val="0"/>
        <w:ind w:right="-30" w:firstLine="720"/>
        <w:jc w:val="both"/>
        <w:rPr>
          <w:spacing w:val="-11"/>
        </w:rPr>
      </w:pPr>
    </w:p>
    <w:p w:rsidR="0001263D" w:rsidRPr="00371938" w:rsidRDefault="0001263D" w:rsidP="0001263D">
      <w:pPr>
        <w:jc w:val="both"/>
      </w:pPr>
      <w:r w:rsidRPr="00371938">
        <w:rPr>
          <w:noProof/>
          <w:color w:val="3366FF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62230</wp:posOffset>
                </wp:positionV>
                <wp:extent cx="2057400" cy="800100"/>
                <wp:effectExtent l="18415" t="15240" r="1968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800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1EA43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4.9pt" to="179.9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" strokecolor="#0cf" strokeweight="2pt"/>
            </w:pict>
          </mc:Fallback>
        </mc:AlternateContent>
      </w:r>
      <w:r w:rsidRPr="00371938"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33655</wp:posOffset>
                </wp:positionV>
                <wp:extent cx="2026920" cy="828675"/>
                <wp:effectExtent l="20320" t="15240" r="1968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263D" w:rsidRPr="0044385C" w:rsidRDefault="0001263D" w:rsidP="0001263D">
                            <w:pPr>
                              <w:jc w:val="center"/>
                              <w:rPr>
                                <w:b/>
                                <w:color w:val="0070C0"/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 w:rsidR="008D29A8">
                              <w:rPr>
                                <w:b/>
                                <w:color w:val="0070C0"/>
                                <w:lang w:val="sr-Cyrl-RS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8D29A8">
                              <w:rPr>
                                <w:b/>
                                <w:color w:val="0070C0"/>
                                <w:lang w:val="sr-Cyrl-RS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8D29A8">
                              <w:rPr>
                                <w:b/>
                                <w:color w:val="0070C0"/>
                                <w:lang w:val="sr-Cyrl-RS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8D29A8">
                              <w:rPr>
                                <w:b/>
                                <w:color w:val="0070C0"/>
                                <w:lang w:val="sr-Cyrl-RS"/>
                              </w:rPr>
                              <w:t>Ž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8D29A8">
                              <w:rPr>
                                <w:b/>
                                <w:color w:val="0070C0"/>
                                <w:lang w:val="sr-Cyrl-RS"/>
                              </w:rPr>
                              <w:t>J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8D29A8">
                              <w:rPr>
                                <w:b/>
                                <w:color w:val="0070C0"/>
                                <w:lang w:val="sr-Cyrl-RS"/>
                              </w:rPr>
                              <w:t>E</w:t>
                            </w:r>
                          </w:p>
                          <w:p w:rsidR="0001263D" w:rsidRPr="0044385C" w:rsidRDefault="008D29A8" w:rsidP="0001263D">
                            <w:pPr>
                              <w:rPr>
                                <w:b/>
                                <w:color w:val="0070C0"/>
                                <w:lang w:val="sr-Cyrl-RS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odobrenje</w:t>
                            </w:r>
                            <w:r w:rsidR="0001263D"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br</w:t>
                            </w:r>
                            <w:r w:rsidR="0001263D"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. _________</w:t>
                            </w:r>
                            <w:r w:rsidR="0001263D">
                              <w:rPr>
                                <w:color w:val="0070C0"/>
                                <w:sz w:val="20"/>
                                <w:szCs w:val="20"/>
                              </w:rPr>
                              <w:t>_____</w:t>
                            </w:r>
                            <w:r w:rsidR="0001263D"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__</w:t>
                            </w:r>
                          </w:p>
                          <w:p w:rsidR="0001263D" w:rsidRPr="0044385C" w:rsidRDefault="008D29A8" w:rsidP="0001263D">
                            <w:pPr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izdato</w:t>
                            </w:r>
                            <w:proofErr w:type="spellEnd"/>
                            <w:proofErr w:type="gramEnd"/>
                            <w:r w:rsidR="0001263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od</w:t>
                            </w:r>
                            <w:r w:rsidR="0001263D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263D"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____</w:t>
                            </w:r>
                            <w:r w:rsidR="0001263D">
                              <w:rPr>
                                <w:color w:val="0070C0"/>
                                <w:sz w:val="20"/>
                                <w:szCs w:val="20"/>
                              </w:rPr>
                              <w:t>_______</w:t>
                            </w:r>
                            <w:r w:rsidR="0001263D" w:rsidRPr="0044385C">
                              <w:rPr>
                                <w:color w:val="0070C0"/>
                                <w:sz w:val="20"/>
                                <w:szCs w:val="20"/>
                                <w:lang w:val="sr-Cyrl-RS"/>
                              </w:rPr>
                              <w:t>________</w:t>
                            </w:r>
                          </w:p>
                          <w:p w:rsidR="0001263D" w:rsidRPr="00A86361" w:rsidRDefault="0001263D" w:rsidP="0001263D">
                            <w:pPr>
                              <w:jc w:val="center"/>
                              <w:rPr>
                                <w:color w:val="0070C0"/>
                                <w:sz w:val="8"/>
                                <w:szCs w:val="8"/>
                                <w:lang w:val="sr-Cyrl-RS"/>
                              </w:rPr>
                            </w:pPr>
                            <w:r w:rsidRPr="00A86361">
                              <w:rPr>
                                <w:color w:val="0070C0"/>
                                <w:sz w:val="8"/>
                                <w:szCs w:val="8"/>
                                <w:lang w:val="sr-Cyrl-RS"/>
                              </w:rPr>
                              <w:t xml:space="preserve">                                           </w:t>
                            </w:r>
                          </w:p>
                          <w:p w:rsidR="0001263D" w:rsidRPr="00A86361" w:rsidRDefault="0001263D" w:rsidP="0001263D">
                            <w:pPr>
                              <w:jc w:val="center"/>
                              <w:rPr>
                                <w:color w:val="0070C0"/>
                                <w:lang w:val="sr-Cyrl-RS"/>
                              </w:rPr>
                            </w:pPr>
                            <w:r w:rsidRPr="0044385C">
                              <w:rPr>
                                <w:color w:val="0070C0"/>
                                <w:sz w:val="16"/>
                                <w:szCs w:val="16"/>
                                <w:lang w:val="sr-Cyrl-RS"/>
                              </w:rPr>
                              <w:tab/>
                            </w:r>
                            <w:r w:rsidRPr="0044385C">
                              <w:rPr>
                                <w:color w:val="0070C0"/>
                                <w:sz w:val="16"/>
                                <w:szCs w:val="16"/>
                                <w:lang w:val="sr-Cyrl-RS"/>
                              </w:rPr>
                              <w:tab/>
                            </w:r>
                            <w:r w:rsidRPr="0044385C">
                              <w:rPr>
                                <w:color w:val="0070C0"/>
                                <w:sz w:val="16"/>
                                <w:szCs w:val="16"/>
                                <w:lang w:val="sr-Cyrl-RS"/>
                              </w:rPr>
                              <w:tab/>
                            </w:r>
                            <w:r w:rsidR="008D29A8">
                              <w:rPr>
                                <w:color w:val="0070C0"/>
                                <w:lang w:val="sr-Cyrl-RS"/>
                              </w:rPr>
                              <w:t>P</w:t>
                            </w:r>
                            <w:r w:rsidRPr="00A86361">
                              <w:rPr>
                                <w:color w:val="0070C0"/>
                                <w:lang w:val="sr-Cyrl-RS"/>
                              </w:rPr>
                              <w:t>001</w:t>
                            </w:r>
                          </w:p>
                          <w:p w:rsidR="0001263D" w:rsidRPr="00A86361" w:rsidRDefault="0001263D" w:rsidP="0001263D">
                            <w:pPr>
                              <w:jc w:val="center"/>
                              <w:rPr>
                                <w:color w:val="3366FF"/>
                                <w:sz w:val="16"/>
                                <w:szCs w:val="16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0.35pt;margin-top:2.65pt;width:159.6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" strokecolor="#002060" strokeweight="2.25pt">
                <v:shadow color="#868686"/>
                <v:textbox>
                  <w:txbxContent>
                    <w:p w:rsidR="0001263D" w:rsidRPr="0044385C" w:rsidRDefault="0001263D" w:rsidP="0001263D">
                      <w:pPr>
                        <w:jc w:val="center"/>
                        <w:rPr>
                          <w:b/>
                          <w:color w:val="0070C0"/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</w:t>
                      </w:r>
                      <w:r w:rsidR="008D29A8">
                        <w:rPr>
                          <w:b/>
                          <w:color w:val="0070C0"/>
                          <w:lang w:val="sr-Cyrl-RS"/>
                        </w:rPr>
                        <w:t>O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="008D29A8">
                        <w:rPr>
                          <w:b/>
                          <w:color w:val="0070C0"/>
                          <w:lang w:val="sr-Cyrl-RS"/>
                        </w:rPr>
                        <w:t>R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="008D29A8">
                        <w:rPr>
                          <w:b/>
                          <w:color w:val="0070C0"/>
                          <w:lang w:val="sr-Cyrl-RS"/>
                        </w:rPr>
                        <w:t>U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="008D29A8">
                        <w:rPr>
                          <w:b/>
                          <w:color w:val="0070C0"/>
                          <w:lang w:val="sr-Cyrl-RS"/>
                        </w:rPr>
                        <w:t>Ž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="008D29A8">
                        <w:rPr>
                          <w:b/>
                          <w:color w:val="0070C0"/>
                          <w:lang w:val="sr-Cyrl-RS"/>
                        </w:rPr>
                        <w:t>J</w:t>
                      </w:r>
                      <w:r>
                        <w:rPr>
                          <w:b/>
                          <w:color w:val="0070C0"/>
                        </w:rPr>
                        <w:t xml:space="preserve"> </w:t>
                      </w:r>
                      <w:r w:rsidR="008D29A8">
                        <w:rPr>
                          <w:b/>
                          <w:color w:val="0070C0"/>
                          <w:lang w:val="sr-Cyrl-RS"/>
                        </w:rPr>
                        <w:t>E</w:t>
                      </w:r>
                    </w:p>
                    <w:p w:rsidR="0001263D" w:rsidRPr="0044385C" w:rsidRDefault="008D29A8" w:rsidP="0001263D">
                      <w:pPr>
                        <w:rPr>
                          <w:b/>
                          <w:color w:val="0070C0"/>
                          <w:lang w:val="sr-Cyrl-RS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odobrenje</w:t>
                      </w:r>
                      <w:r w:rsidR="0001263D"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br</w:t>
                      </w:r>
                      <w:r w:rsidR="0001263D"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. _________</w:t>
                      </w:r>
                      <w:r w:rsidR="0001263D">
                        <w:rPr>
                          <w:color w:val="0070C0"/>
                          <w:sz w:val="20"/>
                          <w:szCs w:val="20"/>
                        </w:rPr>
                        <w:t>_____</w:t>
                      </w:r>
                      <w:r w:rsidR="0001263D"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__</w:t>
                      </w:r>
                    </w:p>
                    <w:p w:rsidR="0001263D" w:rsidRPr="0044385C" w:rsidRDefault="008D29A8" w:rsidP="0001263D">
                      <w:pPr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70C0"/>
                          <w:sz w:val="20"/>
                          <w:szCs w:val="20"/>
                        </w:rPr>
                        <w:t>izdato</w:t>
                      </w:r>
                      <w:proofErr w:type="spellEnd"/>
                      <w:proofErr w:type="gramEnd"/>
                      <w:r w:rsidR="0001263D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>od</w:t>
                      </w:r>
                      <w:r w:rsidR="0001263D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01263D"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____</w:t>
                      </w:r>
                      <w:r w:rsidR="0001263D">
                        <w:rPr>
                          <w:color w:val="0070C0"/>
                          <w:sz w:val="20"/>
                          <w:szCs w:val="20"/>
                        </w:rPr>
                        <w:t>_______</w:t>
                      </w:r>
                      <w:r w:rsidR="0001263D" w:rsidRPr="0044385C">
                        <w:rPr>
                          <w:color w:val="0070C0"/>
                          <w:sz w:val="20"/>
                          <w:szCs w:val="20"/>
                          <w:lang w:val="sr-Cyrl-RS"/>
                        </w:rPr>
                        <w:t>________</w:t>
                      </w:r>
                    </w:p>
                    <w:p w:rsidR="0001263D" w:rsidRPr="00A86361" w:rsidRDefault="0001263D" w:rsidP="0001263D">
                      <w:pPr>
                        <w:jc w:val="center"/>
                        <w:rPr>
                          <w:color w:val="0070C0"/>
                          <w:sz w:val="8"/>
                          <w:szCs w:val="8"/>
                          <w:lang w:val="sr-Cyrl-RS"/>
                        </w:rPr>
                      </w:pPr>
                      <w:r w:rsidRPr="00A86361">
                        <w:rPr>
                          <w:color w:val="0070C0"/>
                          <w:sz w:val="8"/>
                          <w:szCs w:val="8"/>
                          <w:lang w:val="sr-Cyrl-RS"/>
                        </w:rPr>
                        <w:t xml:space="preserve">                                           </w:t>
                      </w:r>
                    </w:p>
                    <w:p w:rsidR="0001263D" w:rsidRPr="00A86361" w:rsidRDefault="0001263D" w:rsidP="0001263D">
                      <w:pPr>
                        <w:jc w:val="center"/>
                        <w:rPr>
                          <w:color w:val="0070C0"/>
                          <w:lang w:val="sr-Cyrl-RS"/>
                        </w:rPr>
                      </w:pPr>
                      <w:r w:rsidRPr="0044385C">
                        <w:rPr>
                          <w:color w:val="0070C0"/>
                          <w:sz w:val="16"/>
                          <w:szCs w:val="16"/>
                          <w:lang w:val="sr-Cyrl-RS"/>
                        </w:rPr>
                        <w:tab/>
                      </w:r>
                      <w:r w:rsidRPr="0044385C">
                        <w:rPr>
                          <w:color w:val="0070C0"/>
                          <w:sz w:val="16"/>
                          <w:szCs w:val="16"/>
                          <w:lang w:val="sr-Cyrl-RS"/>
                        </w:rPr>
                        <w:tab/>
                      </w:r>
                      <w:r w:rsidRPr="0044385C">
                        <w:rPr>
                          <w:color w:val="0070C0"/>
                          <w:sz w:val="16"/>
                          <w:szCs w:val="16"/>
                          <w:lang w:val="sr-Cyrl-RS"/>
                        </w:rPr>
                        <w:tab/>
                      </w:r>
                      <w:r w:rsidR="008D29A8">
                        <w:rPr>
                          <w:color w:val="0070C0"/>
                          <w:lang w:val="sr-Cyrl-RS"/>
                        </w:rPr>
                        <w:t>P</w:t>
                      </w:r>
                      <w:r w:rsidRPr="00A86361">
                        <w:rPr>
                          <w:color w:val="0070C0"/>
                          <w:lang w:val="sr-Cyrl-RS"/>
                        </w:rPr>
                        <w:t>001</w:t>
                      </w:r>
                    </w:p>
                    <w:p w:rsidR="0001263D" w:rsidRPr="00A86361" w:rsidRDefault="0001263D" w:rsidP="0001263D">
                      <w:pPr>
                        <w:jc w:val="center"/>
                        <w:rPr>
                          <w:color w:val="3366FF"/>
                          <w:sz w:val="16"/>
                          <w:szCs w:val="16"/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</w:pPr>
    </w:p>
    <w:p w:rsidR="0001263D" w:rsidRPr="00371938" w:rsidRDefault="0001263D" w:rsidP="0001263D">
      <w:pPr>
        <w:jc w:val="both"/>
        <w:sectPr w:rsidR="0001263D" w:rsidRPr="00371938" w:rsidSect="00BE74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1079" w:left="1260" w:header="708" w:footer="708" w:gutter="0"/>
          <w:cols w:space="708"/>
          <w:docGrid w:linePitch="360"/>
        </w:sectPr>
      </w:pPr>
    </w:p>
    <w:p w:rsidR="0001263D" w:rsidRPr="00371938" w:rsidRDefault="0001263D" w:rsidP="0001263D"/>
    <w:p w:rsidR="0001263D" w:rsidRDefault="0001263D">
      <w:pPr>
        <w:spacing w:after="120"/>
        <w:jc w:val="center"/>
      </w:pPr>
    </w:p>
    <w:sectPr w:rsidR="0001263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38" w:rsidRDefault="00CC7E38" w:rsidP="008D29A8">
      <w:pPr>
        <w:spacing w:after="0" w:line="240" w:lineRule="auto"/>
      </w:pPr>
      <w:r>
        <w:separator/>
      </w:r>
    </w:p>
  </w:endnote>
  <w:endnote w:type="continuationSeparator" w:id="0">
    <w:p w:rsidR="00CC7E38" w:rsidRDefault="00CC7E38" w:rsidP="008D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C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A8" w:rsidRDefault="008D2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A8" w:rsidRDefault="008D29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A8" w:rsidRDefault="008D2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38" w:rsidRDefault="00CC7E38" w:rsidP="008D29A8">
      <w:pPr>
        <w:spacing w:after="0" w:line="240" w:lineRule="auto"/>
      </w:pPr>
      <w:r>
        <w:separator/>
      </w:r>
    </w:p>
  </w:footnote>
  <w:footnote w:type="continuationSeparator" w:id="0">
    <w:p w:rsidR="00CC7E38" w:rsidRDefault="00CC7E38" w:rsidP="008D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A8" w:rsidRDefault="008D2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A8" w:rsidRDefault="008D29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A8" w:rsidRDefault="008D2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E"/>
    <w:rsid w:val="0001263D"/>
    <w:rsid w:val="0027668E"/>
    <w:rsid w:val="003E33D3"/>
    <w:rsid w:val="008D29A8"/>
    <w:rsid w:val="00A946D4"/>
    <w:rsid w:val="00CC7E38"/>
    <w:rsid w:val="00E5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odyText">
    <w:name w:val="Body Text"/>
    <w:basedOn w:val="Normal"/>
    <w:link w:val="BodyTextChar"/>
    <w:rsid w:val="0001263D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mk-MK" w:eastAsia="mk-MK"/>
    </w:rPr>
  </w:style>
  <w:style w:type="character" w:customStyle="1" w:styleId="BodyTextChar">
    <w:name w:val="Body Text Char"/>
    <w:basedOn w:val="DefaultParagraphFont"/>
    <w:link w:val="BodyText"/>
    <w:rsid w:val="0001263D"/>
    <w:rPr>
      <w:rFonts w:ascii="MAC C Times" w:eastAsia="Times New Roman" w:hAnsi="MAC C Times" w:cs="Times New Roman"/>
      <w:sz w:val="24"/>
      <w:szCs w:val="24"/>
      <w:lang w:val="mk-MK" w:eastAsia="mk-MK"/>
    </w:rPr>
  </w:style>
  <w:style w:type="paragraph" w:styleId="NormalWeb">
    <w:name w:val="Normal (Web)"/>
    <w:basedOn w:val="Normal"/>
    <w:rsid w:val="0001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A8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odyText">
    <w:name w:val="Body Text"/>
    <w:basedOn w:val="Normal"/>
    <w:link w:val="BodyTextChar"/>
    <w:rsid w:val="0001263D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mk-MK" w:eastAsia="mk-MK"/>
    </w:rPr>
  </w:style>
  <w:style w:type="character" w:customStyle="1" w:styleId="BodyTextChar">
    <w:name w:val="Body Text Char"/>
    <w:basedOn w:val="DefaultParagraphFont"/>
    <w:link w:val="BodyText"/>
    <w:rsid w:val="0001263D"/>
    <w:rPr>
      <w:rFonts w:ascii="MAC C Times" w:eastAsia="Times New Roman" w:hAnsi="MAC C Times" w:cs="Times New Roman"/>
      <w:sz w:val="24"/>
      <w:szCs w:val="24"/>
      <w:lang w:val="mk-MK" w:eastAsia="mk-MK"/>
    </w:rPr>
  </w:style>
  <w:style w:type="paragraph" w:styleId="NormalWeb">
    <w:name w:val="Normal (Web)"/>
    <w:basedOn w:val="Normal"/>
    <w:rsid w:val="0001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A8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Windows User</cp:lastModifiedBy>
  <cp:revision>6</cp:revision>
  <dcterms:created xsi:type="dcterms:W3CDTF">2018-08-29T12:31:00Z</dcterms:created>
  <dcterms:modified xsi:type="dcterms:W3CDTF">2018-09-04T08:03:00Z</dcterms:modified>
</cp:coreProperties>
</file>