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7B" w:rsidRDefault="00666726">
      <w:pPr>
        <w:spacing w:after="150"/>
      </w:pPr>
      <w:r>
        <w:rPr>
          <w:color w:val="000000"/>
        </w:rPr>
        <w:t>Na</w:t>
      </w:r>
      <w:r w:rsidR="00110F9B">
        <w:rPr>
          <w:color w:val="000000"/>
        </w:rPr>
        <w:t xml:space="preserve"> </w:t>
      </w:r>
      <w:r>
        <w:rPr>
          <w:color w:val="000000"/>
        </w:rPr>
        <w:t>osnovu</w:t>
      </w:r>
      <w:r w:rsidR="00110F9B">
        <w:rPr>
          <w:color w:val="000000"/>
        </w:rPr>
        <w:t xml:space="preserve"> </w:t>
      </w:r>
      <w:r>
        <w:rPr>
          <w:color w:val="000000"/>
        </w:rPr>
        <w:t>člana</w:t>
      </w:r>
      <w:r w:rsidR="00110F9B">
        <w:rPr>
          <w:color w:val="000000"/>
        </w:rPr>
        <w:t xml:space="preserve"> 112. </w:t>
      </w:r>
      <w:r>
        <w:rPr>
          <w:color w:val="000000"/>
        </w:rPr>
        <w:t>stav</w:t>
      </w:r>
      <w:r w:rsidR="00110F9B">
        <w:rPr>
          <w:color w:val="000000"/>
        </w:rPr>
        <w:t xml:space="preserve"> 1. </w:t>
      </w:r>
      <w:r>
        <w:rPr>
          <w:color w:val="000000"/>
        </w:rPr>
        <w:t>tačka</w:t>
      </w:r>
      <w:r w:rsidR="00110F9B">
        <w:rPr>
          <w:color w:val="000000"/>
        </w:rPr>
        <w:t xml:space="preserve"> 2. </w:t>
      </w:r>
      <w:r>
        <w:rPr>
          <w:color w:val="000000"/>
        </w:rPr>
        <w:t>Ustava</w:t>
      </w:r>
      <w:r w:rsidR="00110F9B">
        <w:rPr>
          <w:color w:val="000000"/>
        </w:rPr>
        <w:t xml:space="preserve"> </w:t>
      </w:r>
      <w:r>
        <w:rPr>
          <w:color w:val="000000"/>
        </w:rPr>
        <w:t>Republike</w:t>
      </w:r>
      <w:r w:rsidR="00110F9B">
        <w:rPr>
          <w:color w:val="000000"/>
        </w:rPr>
        <w:t xml:space="preserve"> </w:t>
      </w:r>
      <w:r>
        <w:rPr>
          <w:color w:val="000000"/>
        </w:rPr>
        <w:t>Srbije</w:t>
      </w:r>
      <w:r w:rsidR="00110F9B">
        <w:rPr>
          <w:color w:val="000000"/>
        </w:rPr>
        <w:t xml:space="preserve">, </w:t>
      </w:r>
      <w:r>
        <w:rPr>
          <w:color w:val="000000"/>
        </w:rPr>
        <w:t>donosim</w:t>
      </w:r>
    </w:p>
    <w:p w:rsidR="001A6D7B" w:rsidRDefault="00666726">
      <w:pPr>
        <w:spacing w:after="150"/>
        <w:jc w:val="center"/>
      </w:pPr>
      <w:r>
        <w:rPr>
          <w:b/>
          <w:color w:val="000000"/>
        </w:rPr>
        <w:t>UKAZ</w:t>
      </w:r>
    </w:p>
    <w:p w:rsidR="001A6D7B" w:rsidRDefault="00666726">
      <w:pPr>
        <w:spacing w:after="150"/>
        <w:jc w:val="center"/>
      </w:pPr>
      <w:r>
        <w:rPr>
          <w:b/>
          <w:color w:val="000000"/>
        </w:rPr>
        <w:t>o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proglašenju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Zakona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potvrđivanju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Sporazuma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između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Vlade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Vlade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Ruske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Federacije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saradnji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borbi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protiv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terorizma</w:t>
      </w:r>
    </w:p>
    <w:p w:rsidR="001A6D7B" w:rsidRDefault="00666726" w:rsidP="000D0614">
      <w:pPr>
        <w:spacing w:after="150"/>
        <w:jc w:val="both"/>
      </w:pPr>
      <w:r>
        <w:rPr>
          <w:color w:val="000000"/>
        </w:rPr>
        <w:t>Proglašava</w:t>
      </w:r>
      <w:r w:rsidR="00110F9B">
        <w:rPr>
          <w:color w:val="000000"/>
        </w:rPr>
        <w:t xml:space="preserve"> </w:t>
      </w:r>
      <w:r>
        <w:rPr>
          <w:color w:val="000000"/>
        </w:rPr>
        <w:t>se</w:t>
      </w:r>
      <w:r w:rsidR="00110F9B">
        <w:rPr>
          <w:color w:val="000000"/>
        </w:rPr>
        <w:t xml:space="preserve"> </w:t>
      </w:r>
      <w:r>
        <w:rPr>
          <w:color w:val="000000"/>
        </w:rPr>
        <w:t>Zakon</w:t>
      </w:r>
      <w:r w:rsidR="00110F9B">
        <w:rPr>
          <w:color w:val="000000"/>
        </w:rPr>
        <w:t xml:space="preserve"> </w:t>
      </w:r>
      <w:r>
        <w:rPr>
          <w:color w:val="000000"/>
        </w:rPr>
        <w:t>o</w:t>
      </w:r>
      <w:r w:rsidR="00110F9B">
        <w:rPr>
          <w:color w:val="000000"/>
        </w:rPr>
        <w:t xml:space="preserve"> </w:t>
      </w:r>
      <w:r>
        <w:rPr>
          <w:color w:val="000000"/>
        </w:rPr>
        <w:t>potvrđivanju</w:t>
      </w:r>
      <w:r w:rsidR="00110F9B">
        <w:rPr>
          <w:color w:val="000000"/>
        </w:rPr>
        <w:t xml:space="preserve"> </w:t>
      </w:r>
      <w:r>
        <w:rPr>
          <w:color w:val="000000"/>
        </w:rPr>
        <w:t>Sporazuma</w:t>
      </w:r>
      <w:r w:rsidR="00110F9B">
        <w:rPr>
          <w:color w:val="000000"/>
        </w:rPr>
        <w:t xml:space="preserve"> </w:t>
      </w:r>
      <w:r>
        <w:rPr>
          <w:color w:val="000000"/>
        </w:rPr>
        <w:t>između</w:t>
      </w:r>
      <w:r w:rsidR="00110F9B">
        <w:rPr>
          <w:color w:val="000000"/>
        </w:rPr>
        <w:t xml:space="preserve"> </w:t>
      </w:r>
      <w:r>
        <w:rPr>
          <w:color w:val="000000"/>
        </w:rPr>
        <w:t>Vlade</w:t>
      </w:r>
      <w:r w:rsidR="00110F9B">
        <w:rPr>
          <w:color w:val="000000"/>
        </w:rPr>
        <w:t xml:space="preserve"> </w:t>
      </w:r>
      <w:r>
        <w:rPr>
          <w:color w:val="000000"/>
        </w:rPr>
        <w:t>Republike</w:t>
      </w:r>
      <w:r w:rsidR="00110F9B">
        <w:rPr>
          <w:color w:val="000000"/>
        </w:rPr>
        <w:t xml:space="preserve"> </w:t>
      </w:r>
      <w:r>
        <w:rPr>
          <w:color w:val="000000"/>
        </w:rPr>
        <w:t>Srbije</w:t>
      </w:r>
      <w:r w:rsidR="00110F9B">
        <w:rPr>
          <w:color w:val="000000"/>
        </w:rPr>
        <w:t xml:space="preserve"> </w:t>
      </w:r>
      <w:r>
        <w:rPr>
          <w:color w:val="000000"/>
        </w:rPr>
        <w:t>i</w:t>
      </w:r>
      <w:r w:rsidR="00110F9B">
        <w:rPr>
          <w:color w:val="000000"/>
        </w:rPr>
        <w:t xml:space="preserve"> </w:t>
      </w:r>
      <w:r>
        <w:rPr>
          <w:color w:val="000000"/>
        </w:rPr>
        <w:t>Vlade</w:t>
      </w:r>
      <w:r w:rsidR="00110F9B">
        <w:rPr>
          <w:color w:val="000000"/>
        </w:rPr>
        <w:t xml:space="preserve"> </w:t>
      </w:r>
      <w:r>
        <w:rPr>
          <w:color w:val="000000"/>
        </w:rPr>
        <w:t>Ruske</w:t>
      </w:r>
      <w:r w:rsidR="00110F9B">
        <w:rPr>
          <w:color w:val="000000"/>
        </w:rPr>
        <w:t xml:space="preserve"> </w:t>
      </w:r>
      <w:r>
        <w:rPr>
          <w:color w:val="000000"/>
        </w:rPr>
        <w:t>Federacije</w:t>
      </w:r>
      <w:r w:rsidR="00110F9B">
        <w:rPr>
          <w:color w:val="000000"/>
        </w:rPr>
        <w:t xml:space="preserve"> </w:t>
      </w:r>
      <w:r>
        <w:rPr>
          <w:color w:val="000000"/>
        </w:rPr>
        <w:t>o</w:t>
      </w:r>
      <w:r w:rsidR="00110F9B">
        <w:rPr>
          <w:color w:val="000000"/>
        </w:rPr>
        <w:t xml:space="preserve"> </w:t>
      </w:r>
      <w:r>
        <w:rPr>
          <w:color w:val="000000"/>
        </w:rPr>
        <w:t>saradnji</w:t>
      </w:r>
      <w:r w:rsidR="00110F9B">
        <w:rPr>
          <w:color w:val="000000"/>
        </w:rPr>
        <w:t xml:space="preserve"> </w:t>
      </w:r>
      <w:r>
        <w:rPr>
          <w:color w:val="000000"/>
        </w:rPr>
        <w:t>u</w:t>
      </w:r>
      <w:r w:rsidR="00110F9B">
        <w:rPr>
          <w:color w:val="000000"/>
        </w:rPr>
        <w:t xml:space="preserve"> </w:t>
      </w:r>
      <w:r>
        <w:rPr>
          <w:color w:val="000000"/>
        </w:rPr>
        <w:t>borbi</w:t>
      </w:r>
      <w:r w:rsidR="00110F9B">
        <w:rPr>
          <w:color w:val="000000"/>
        </w:rPr>
        <w:t xml:space="preserve"> </w:t>
      </w:r>
      <w:r>
        <w:rPr>
          <w:color w:val="000000"/>
        </w:rPr>
        <w:t>protiv</w:t>
      </w:r>
      <w:r w:rsidR="00110F9B">
        <w:rPr>
          <w:color w:val="000000"/>
        </w:rPr>
        <w:t xml:space="preserve"> </w:t>
      </w:r>
      <w:r>
        <w:rPr>
          <w:color w:val="000000"/>
        </w:rPr>
        <w:t>terorizma</w:t>
      </w:r>
      <w:r w:rsidR="00110F9B">
        <w:rPr>
          <w:color w:val="000000"/>
        </w:rPr>
        <w:t xml:space="preserve">, </w:t>
      </w:r>
      <w:r>
        <w:rPr>
          <w:color w:val="000000"/>
        </w:rPr>
        <w:t>koji</w:t>
      </w:r>
      <w:r w:rsidR="00110F9B">
        <w:rPr>
          <w:color w:val="000000"/>
        </w:rPr>
        <w:t xml:space="preserve"> </w:t>
      </w:r>
      <w:r>
        <w:rPr>
          <w:color w:val="000000"/>
        </w:rPr>
        <w:t>je</w:t>
      </w:r>
      <w:r w:rsidR="00110F9B">
        <w:rPr>
          <w:color w:val="000000"/>
        </w:rPr>
        <w:t xml:space="preserve"> </w:t>
      </w:r>
      <w:r>
        <w:rPr>
          <w:color w:val="000000"/>
        </w:rPr>
        <w:t>donela</w:t>
      </w:r>
      <w:r w:rsidR="00110F9B">
        <w:rPr>
          <w:color w:val="000000"/>
        </w:rPr>
        <w:t xml:space="preserve"> </w:t>
      </w:r>
      <w:r>
        <w:rPr>
          <w:color w:val="000000"/>
        </w:rPr>
        <w:t>Narodna</w:t>
      </w:r>
      <w:r w:rsidR="00110F9B">
        <w:rPr>
          <w:color w:val="000000"/>
        </w:rPr>
        <w:t xml:space="preserve"> </w:t>
      </w:r>
      <w:r>
        <w:rPr>
          <w:color w:val="000000"/>
        </w:rPr>
        <w:t>skupština</w:t>
      </w:r>
      <w:r w:rsidR="00110F9B">
        <w:rPr>
          <w:color w:val="000000"/>
        </w:rPr>
        <w:t xml:space="preserve"> </w:t>
      </w:r>
      <w:r>
        <w:rPr>
          <w:color w:val="000000"/>
        </w:rPr>
        <w:t>Republike</w:t>
      </w:r>
      <w:r w:rsidR="00110F9B">
        <w:rPr>
          <w:color w:val="000000"/>
        </w:rPr>
        <w:t xml:space="preserve"> </w:t>
      </w:r>
      <w:r>
        <w:rPr>
          <w:color w:val="000000"/>
        </w:rPr>
        <w:t>Srbije</w:t>
      </w:r>
      <w:r w:rsidR="00110F9B">
        <w:rPr>
          <w:color w:val="000000"/>
        </w:rPr>
        <w:t xml:space="preserve"> </w:t>
      </w:r>
      <w:r>
        <w:rPr>
          <w:color w:val="000000"/>
        </w:rPr>
        <w:t>na</w:t>
      </w:r>
      <w:r w:rsidR="00110F9B">
        <w:rPr>
          <w:color w:val="000000"/>
        </w:rPr>
        <w:t xml:space="preserve"> </w:t>
      </w:r>
      <w:r>
        <w:rPr>
          <w:color w:val="000000"/>
        </w:rPr>
        <w:t>sednici</w:t>
      </w:r>
      <w:r w:rsidR="00110F9B">
        <w:rPr>
          <w:color w:val="000000"/>
        </w:rPr>
        <w:t xml:space="preserve"> </w:t>
      </w:r>
      <w:r>
        <w:rPr>
          <w:color w:val="000000"/>
        </w:rPr>
        <w:t>Prvog</w:t>
      </w:r>
      <w:r w:rsidR="00110F9B">
        <w:rPr>
          <w:color w:val="000000"/>
        </w:rPr>
        <w:t xml:space="preserve"> </w:t>
      </w:r>
      <w:r>
        <w:rPr>
          <w:color w:val="000000"/>
        </w:rPr>
        <w:t>vanrednog</w:t>
      </w:r>
      <w:r w:rsidR="00110F9B">
        <w:rPr>
          <w:color w:val="000000"/>
        </w:rPr>
        <w:t xml:space="preserve"> </w:t>
      </w:r>
      <w:r>
        <w:rPr>
          <w:color w:val="000000"/>
        </w:rPr>
        <w:t>zasedanja</w:t>
      </w:r>
      <w:r w:rsidR="00110F9B">
        <w:rPr>
          <w:color w:val="000000"/>
        </w:rPr>
        <w:t xml:space="preserve"> </w:t>
      </w:r>
      <w:r>
        <w:rPr>
          <w:color w:val="000000"/>
        </w:rPr>
        <w:t>u</w:t>
      </w:r>
      <w:r w:rsidR="00110F9B">
        <w:rPr>
          <w:color w:val="000000"/>
        </w:rPr>
        <w:t xml:space="preserve"> </w:t>
      </w:r>
      <w:r>
        <w:rPr>
          <w:color w:val="000000"/>
        </w:rPr>
        <w:t>Dvanaestom</w:t>
      </w:r>
      <w:r w:rsidR="00110F9B">
        <w:rPr>
          <w:color w:val="000000"/>
        </w:rPr>
        <w:t xml:space="preserve"> </w:t>
      </w:r>
      <w:r>
        <w:rPr>
          <w:color w:val="000000"/>
        </w:rPr>
        <w:t>sazivu</w:t>
      </w:r>
      <w:r w:rsidR="00110F9B">
        <w:rPr>
          <w:color w:val="000000"/>
        </w:rPr>
        <w:t xml:space="preserve">, 28. </w:t>
      </w:r>
      <w:r>
        <w:rPr>
          <w:color w:val="000000"/>
        </w:rPr>
        <w:t>januara</w:t>
      </w:r>
      <w:r w:rsidR="00110F9B">
        <w:rPr>
          <w:color w:val="000000"/>
        </w:rPr>
        <w:t xml:space="preserve"> 2021. </w:t>
      </w:r>
      <w:r>
        <w:rPr>
          <w:color w:val="000000"/>
        </w:rPr>
        <w:t>godine</w:t>
      </w:r>
      <w:r w:rsidR="00110F9B">
        <w:rPr>
          <w:color w:val="000000"/>
        </w:rPr>
        <w:t>.</w:t>
      </w:r>
    </w:p>
    <w:p w:rsidR="001A6D7B" w:rsidRDefault="00666726">
      <w:pPr>
        <w:spacing w:after="150"/>
        <w:jc w:val="right"/>
      </w:pPr>
      <w:r>
        <w:rPr>
          <w:color w:val="000000"/>
        </w:rPr>
        <w:t>PR</w:t>
      </w:r>
      <w:r w:rsidR="00110F9B">
        <w:rPr>
          <w:color w:val="000000"/>
        </w:rPr>
        <w:t xml:space="preserve"> </w:t>
      </w:r>
      <w:r>
        <w:rPr>
          <w:color w:val="000000"/>
        </w:rPr>
        <w:t>broj</w:t>
      </w:r>
      <w:r w:rsidR="00110F9B">
        <w:rPr>
          <w:color w:val="000000"/>
        </w:rPr>
        <w:t xml:space="preserve"> 6</w:t>
      </w:r>
    </w:p>
    <w:p w:rsidR="001A6D7B" w:rsidRDefault="00666726">
      <w:pPr>
        <w:spacing w:after="150"/>
        <w:jc w:val="right"/>
      </w:pPr>
      <w:r>
        <w:rPr>
          <w:color w:val="000000"/>
        </w:rPr>
        <w:t>U</w:t>
      </w:r>
      <w:r w:rsidR="00110F9B">
        <w:rPr>
          <w:color w:val="000000"/>
        </w:rPr>
        <w:t xml:space="preserve"> </w:t>
      </w:r>
      <w:r>
        <w:rPr>
          <w:color w:val="000000"/>
        </w:rPr>
        <w:t>Beogradu</w:t>
      </w:r>
      <w:r w:rsidR="00110F9B">
        <w:rPr>
          <w:color w:val="000000"/>
        </w:rPr>
        <w:t xml:space="preserve">, 29. </w:t>
      </w:r>
      <w:r>
        <w:rPr>
          <w:color w:val="000000"/>
        </w:rPr>
        <w:t>januara</w:t>
      </w:r>
      <w:r w:rsidR="00110F9B">
        <w:rPr>
          <w:color w:val="000000"/>
        </w:rPr>
        <w:t xml:space="preserve"> 2021. </w:t>
      </w:r>
      <w:r>
        <w:rPr>
          <w:color w:val="000000"/>
        </w:rPr>
        <w:t>godine</w:t>
      </w:r>
    </w:p>
    <w:p w:rsidR="001A6D7B" w:rsidRDefault="00666726">
      <w:pPr>
        <w:spacing w:after="150"/>
        <w:jc w:val="right"/>
      </w:pPr>
      <w:r>
        <w:rPr>
          <w:color w:val="000000"/>
        </w:rPr>
        <w:t>Predsednik</w:t>
      </w:r>
      <w:r w:rsidR="00110F9B">
        <w:rPr>
          <w:color w:val="000000"/>
        </w:rPr>
        <w:t xml:space="preserve"> </w:t>
      </w:r>
      <w:r>
        <w:rPr>
          <w:color w:val="000000"/>
        </w:rPr>
        <w:t>Republike</w:t>
      </w:r>
      <w:r w:rsidR="00110F9B">
        <w:rPr>
          <w:color w:val="000000"/>
        </w:rPr>
        <w:t>,</w:t>
      </w:r>
    </w:p>
    <w:p w:rsidR="001A6D7B" w:rsidRDefault="00666726">
      <w:pPr>
        <w:spacing w:after="150"/>
        <w:jc w:val="right"/>
      </w:pPr>
      <w:r>
        <w:rPr>
          <w:b/>
          <w:color w:val="000000"/>
        </w:rPr>
        <w:t>Aleksandar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Vučić</w:t>
      </w:r>
      <w:r w:rsidR="00110F9B">
        <w:rPr>
          <w:b/>
          <w:color w:val="000000"/>
        </w:rPr>
        <w:t>,</w:t>
      </w:r>
      <w:r w:rsidR="00110F9B">
        <w:rPr>
          <w:color w:val="000000"/>
        </w:rPr>
        <w:t xml:space="preserve"> </w:t>
      </w:r>
      <w:r>
        <w:rPr>
          <w:color w:val="000000"/>
        </w:rPr>
        <w:t>s</w:t>
      </w:r>
      <w:r w:rsidR="00110F9B">
        <w:rPr>
          <w:color w:val="000000"/>
        </w:rPr>
        <w:t>.</w:t>
      </w:r>
      <w:r>
        <w:rPr>
          <w:color w:val="000000"/>
        </w:rPr>
        <w:t>r</w:t>
      </w:r>
      <w:r w:rsidR="00110F9B">
        <w:rPr>
          <w:color w:val="000000"/>
        </w:rPr>
        <w:t>.</w:t>
      </w:r>
    </w:p>
    <w:p w:rsidR="001A6D7B" w:rsidRDefault="00666726">
      <w:pPr>
        <w:spacing w:after="225"/>
        <w:jc w:val="center"/>
      </w:pPr>
      <w:r>
        <w:rPr>
          <w:b/>
          <w:color w:val="000000"/>
        </w:rPr>
        <w:t>ZAKON</w:t>
      </w:r>
    </w:p>
    <w:p w:rsidR="001A6D7B" w:rsidRDefault="00666726">
      <w:pPr>
        <w:spacing w:after="225"/>
        <w:jc w:val="center"/>
      </w:pPr>
      <w:r>
        <w:rPr>
          <w:b/>
          <w:color w:val="000000"/>
        </w:rPr>
        <w:t>o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potvrđivanju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Sporazuma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između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Vlade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Vlade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Ruske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Federacije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saradnji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borbi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protiv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terorizma</w:t>
      </w:r>
    </w:p>
    <w:p w:rsidR="001A6D7B" w:rsidRDefault="00110F9B">
      <w:pPr>
        <w:spacing w:after="120"/>
        <w:jc w:val="center"/>
      </w:pPr>
      <w:r>
        <w:rPr>
          <w:color w:val="000000"/>
        </w:rPr>
        <w:t>"</w:t>
      </w:r>
      <w:r w:rsidR="00666726">
        <w:rPr>
          <w:color w:val="000000"/>
        </w:rPr>
        <w:t>Službeni</w:t>
      </w:r>
      <w:r>
        <w:rPr>
          <w:color w:val="000000"/>
        </w:rPr>
        <w:t xml:space="preserve"> </w:t>
      </w:r>
      <w:r w:rsidR="00666726">
        <w:rPr>
          <w:color w:val="000000"/>
        </w:rPr>
        <w:t>glasnik</w:t>
      </w:r>
      <w:r>
        <w:rPr>
          <w:color w:val="000000"/>
        </w:rPr>
        <w:t xml:space="preserve"> </w:t>
      </w:r>
      <w:r w:rsidR="00666726">
        <w:rPr>
          <w:color w:val="000000"/>
        </w:rPr>
        <w:t>RS</w:t>
      </w:r>
      <w:r>
        <w:rPr>
          <w:color w:val="000000"/>
        </w:rPr>
        <w:t xml:space="preserve"> - </w:t>
      </w:r>
      <w:r w:rsidR="00666726">
        <w:rPr>
          <w:color w:val="000000"/>
        </w:rPr>
        <w:t>Međunarodni</w:t>
      </w:r>
      <w:r>
        <w:rPr>
          <w:color w:val="000000"/>
        </w:rPr>
        <w:t xml:space="preserve"> </w:t>
      </w:r>
      <w:r w:rsidR="00666726">
        <w:rPr>
          <w:color w:val="000000"/>
        </w:rPr>
        <w:t>ugovori</w:t>
      </w:r>
      <w:r>
        <w:rPr>
          <w:color w:val="000000"/>
        </w:rPr>
        <w:t xml:space="preserve">", </w:t>
      </w:r>
      <w:r w:rsidR="00666726">
        <w:rPr>
          <w:color w:val="000000"/>
        </w:rPr>
        <w:t>broj</w:t>
      </w:r>
      <w:r>
        <w:rPr>
          <w:color w:val="000000"/>
        </w:rPr>
        <w:t xml:space="preserve"> 1 </w:t>
      </w:r>
      <w:r w:rsidR="00666726">
        <w:rPr>
          <w:color w:val="000000"/>
        </w:rPr>
        <w:t>od</w:t>
      </w:r>
      <w:r>
        <w:rPr>
          <w:color w:val="000000"/>
        </w:rPr>
        <w:t xml:space="preserve"> 1. </w:t>
      </w:r>
      <w:r w:rsidR="00666726">
        <w:rPr>
          <w:color w:val="000000"/>
        </w:rPr>
        <w:t>februara</w:t>
      </w:r>
      <w:r>
        <w:rPr>
          <w:color w:val="000000"/>
        </w:rPr>
        <w:t xml:space="preserve"> 2021.</w:t>
      </w:r>
    </w:p>
    <w:p w:rsidR="001A6D7B" w:rsidRDefault="00666726">
      <w:pPr>
        <w:spacing w:after="120"/>
        <w:jc w:val="center"/>
      </w:pPr>
      <w:r>
        <w:rPr>
          <w:color w:val="000000"/>
        </w:rPr>
        <w:t>Član</w:t>
      </w:r>
      <w:r w:rsidR="00110F9B">
        <w:rPr>
          <w:color w:val="000000"/>
        </w:rPr>
        <w:t xml:space="preserve"> 1.</w:t>
      </w:r>
    </w:p>
    <w:p w:rsidR="001A6D7B" w:rsidRDefault="00666726" w:rsidP="0076532A">
      <w:pPr>
        <w:spacing w:after="150"/>
        <w:jc w:val="both"/>
      </w:pPr>
      <w:r>
        <w:rPr>
          <w:color w:val="000000"/>
        </w:rPr>
        <w:t>Potvrđuje</w:t>
      </w:r>
      <w:r w:rsidR="00110F9B">
        <w:rPr>
          <w:color w:val="000000"/>
        </w:rPr>
        <w:t xml:space="preserve"> </w:t>
      </w:r>
      <w:r>
        <w:rPr>
          <w:color w:val="000000"/>
        </w:rPr>
        <w:t>se</w:t>
      </w:r>
      <w:r w:rsidR="00110F9B">
        <w:rPr>
          <w:color w:val="000000"/>
        </w:rPr>
        <w:t xml:space="preserve"> </w:t>
      </w:r>
      <w:r>
        <w:rPr>
          <w:color w:val="000000"/>
        </w:rPr>
        <w:t>Sporazum</w:t>
      </w:r>
      <w:r w:rsidR="00110F9B">
        <w:rPr>
          <w:color w:val="000000"/>
        </w:rPr>
        <w:t xml:space="preserve"> </w:t>
      </w:r>
      <w:r>
        <w:rPr>
          <w:color w:val="000000"/>
        </w:rPr>
        <w:t>između</w:t>
      </w:r>
      <w:r w:rsidR="00110F9B">
        <w:rPr>
          <w:color w:val="000000"/>
        </w:rPr>
        <w:t xml:space="preserve"> </w:t>
      </w:r>
      <w:r>
        <w:rPr>
          <w:color w:val="000000"/>
        </w:rPr>
        <w:t>Vlade</w:t>
      </w:r>
      <w:r w:rsidR="00110F9B">
        <w:rPr>
          <w:color w:val="000000"/>
        </w:rPr>
        <w:t xml:space="preserve"> </w:t>
      </w:r>
      <w:r>
        <w:rPr>
          <w:color w:val="000000"/>
        </w:rPr>
        <w:t>Republike</w:t>
      </w:r>
      <w:r w:rsidR="00110F9B">
        <w:rPr>
          <w:color w:val="000000"/>
        </w:rPr>
        <w:t xml:space="preserve"> </w:t>
      </w:r>
      <w:r>
        <w:rPr>
          <w:color w:val="000000"/>
        </w:rPr>
        <w:t>Srbije</w:t>
      </w:r>
      <w:r w:rsidR="00110F9B">
        <w:rPr>
          <w:color w:val="000000"/>
        </w:rPr>
        <w:t xml:space="preserve"> </w:t>
      </w:r>
      <w:r>
        <w:rPr>
          <w:color w:val="000000"/>
        </w:rPr>
        <w:t>i</w:t>
      </w:r>
      <w:r w:rsidR="00110F9B">
        <w:rPr>
          <w:color w:val="000000"/>
        </w:rPr>
        <w:t xml:space="preserve"> </w:t>
      </w:r>
      <w:r>
        <w:rPr>
          <w:color w:val="000000"/>
        </w:rPr>
        <w:t>Vlade</w:t>
      </w:r>
      <w:r w:rsidR="00110F9B">
        <w:rPr>
          <w:color w:val="000000"/>
        </w:rPr>
        <w:t xml:space="preserve"> </w:t>
      </w:r>
      <w:r>
        <w:rPr>
          <w:color w:val="000000"/>
        </w:rPr>
        <w:t>Ruske</w:t>
      </w:r>
      <w:r w:rsidR="00110F9B">
        <w:rPr>
          <w:color w:val="000000"/>
        </w:rPr>
        <w:t xml:space="preserve"> </w:t>
      </w:r>
      <w:r>
        <w:rPr>
          <w:color w:val="000000"/>
        </w:rPr>
        <w:t>Federacije</w:t>
      </w:r>
      <w:r w:rsidR="00110F9B">
        <w:rPr>
          <w:color w:val="000000"/>
        </w:rPr>
        <w:t xml:space="preserve"> </w:t>
      </w:r>
      <w:r>
        <w:rPr>
          <w:color w:val="000000"/>
        </w:rPr>
        <w:t>o</w:t>
      </w:r>
      <w:r w:rsidR="00110F9B">
        <w:rPr>
          <w:color w:val="000000"/>
        </w:rPr>
        <w:t xml:space="preserve"> </w:t>
      </w:r>
      <w:r>
        <w:rPr>
          <w:color w:val="000000"/>
        </w:rPr>
        <w:t>saradnji</w:t>
      </w:r>
      <w:r w:rsidR="00110F9B">
        <w:rPr>
          <w:color w:val="000000"/>
        </w:rPr>
        <w:t xml:space="preserve"> </w:t>
      </w:r>
      <w:r>
        <w:rPr>
          <w:color w:val="000000"/>
        </w:rPr>
        <w:t>u</w:t>
      </w:r>
      <w:r w:rsidR="00110F9B">
        <w:rPr>
          <w:color w:val="000000"/>
        </w:rPr>
        <w:t xml:space="preserve"> </w:t>
      </w:r>
      <w:r>
        <w:rPr>
          <w:color w:val="000000"/>
        </w:rPr>
        <w:t>borbi</w:t>
      </w:r>
      <w:r w:rsidR="00110F9B">
        <w:rPr>
          <w:color w:val="000000"/>
        </w:rPr>
        <w:t xml:space="preserve"> </w:t>
      </w:r>
      <w:r>
        <w:rPr>
          <w:color w:val="000000"/>
        </w:rPr>
        <w:t>protiv</w:t>
      </w:r>
      <w:r w:rsidR="00110F9B">
        <w:rPr>
          <w:color w:val="000000"/>
        </w:rPr>
        <w:t xml:space="preserve"> </w:t>
      </w:r>
      <w:r>
        <w:rPr>
          <w:color w:val="000000"/>
        </w:rPr>
        <w:t>terorizma</w:t>
      </w:r>
      <w:r w:rsidR="00110F9B">
        <w:rPr>
          <w:color w:val="000000"/>
        </w:rPr>
        <w:t xml:space="preserve">, </w:t>
      </w:r>
      <w:r>
        <w:rPr>
          <w:color w:val="000000"/>
        </w:rPr>
        <w:t>potpisan</w:t>
      </w:r>
      <w:r w:rsidR="00110F9B">
        <w:rPr>
          <w:color w:val="000000"/>
        </w:rPr>
        <w:t xml:space="preserve"> </w:t>
      </w:r>
      <w:r>
        <w:rPr>
          <w:color w:val="000000"/>
        </w:rPr>
        <w:t>u</w:t>
      </w:r>
      <w:r w:rsidR="00110F9B">
        <w:rPr>
          <w:color w:val="000000"/>
        </w:rPr>
        <w:t xml:space="preserve"> </w:t>
      </w:r>
      <w:r>
        <w:rPr>
          <w:color w:val="000000"/>
        </w:rPr>
        <w:t>Beogradu</w:t>
      </w:r>
      <w:r w:rsidR="00110F9B">
        <w:rPr>
          <w:color w:val="000000"/>
        </w:rPr>
        <w:t xml:space="preserve">, </w:t>
      </w:r>
      <w:r>
        <w:rPr>
          <w:color w:val="000000"/>
        </w:rPr>
        <w:t>dana</w:t>
      </w:r>
      <w:r w:rsidR="00110F9B">
        <w:rPr>
          <w:color w:val="000000"/>
        </w:rPr>
        <w:t xml:space="preserve"> 18. </w:t>
      </w:r>
      <w:r>
        <w:rPr>
          <w:color w:val="000000"/>
        </w:rPr>
        <w:t>juna</w:t>
      </w:r>
      <w:r w:rsidR="00110F9B">
        <w:rPr>
          <w:color w:val="000000"/>
        </w:rPr>
        <w:t xml:space="preserve"> 2020. </w:t>
      </w:r>
      <w:r>
        <w:rPr>
          <w:color w:val="000000"/>
        </w:rPr>
        <w:t>godine</w:t>
      </w:r>
      <w:r w:rsidR="00110F9B">
        <w:rPr>
          <w:color w:val="000000"/>
        </w:rPr>
        <w:t xml:space="preserve">, </w:t>
      </w:r>
      <w:r>
        <w:rPr>
          <w:color w:val="000000"/>
        </w:rPr>
        <w:t>u</w:t>
      </w:r>
      <w:r w:rsidR="00110F9B">
        <w:rPr>
          <w:color w:val="000000"/>
        </w:rPr>
        <w:t xml:space="preserve"> </w:t>
      </w:r>
      <w:r>
        <w:rPr>
          <w:color w:val="000000"/>
        </w:rPr>
        <w:t>originalu</w:t>
      </w:r>
      <w:r w:rsidR="00110F9B">
        <w:rPr>
          <w:color w:val="000000"/>
        </w:rPr>
        <w:t xml:space="preserve"> </w:t>
      </w:r>
      <w:r>
        <w:rPr>
          <w:color w:val="000000"/>
        </w:rPr>
        <w:t>na</w:t>
      </w:r>
      <w:r w:rsidR="00110F9B">
        <w:rPr>
          <w:color w:val="000000"/>
        </w:rPr>
        <w:t xml:space="preserve"> </w:t>
      </w:r>
      <w:r>
        <w:rPr>
          <w:color w:val="000000"/>
        </w:rPr>
        <w:t>srpskom</w:t>
      </w:r>
      <w:r w:rsidR="00110F9B">
        <w:rPr>
          <w:color w:val="000000"/>
        </w:rPr>
        <w:t xml:space="preserve"> </w:t>
      </w:r>
      <w:r>
        <w:rPr>
          <w:color w:val="000000"/>
        </w:rPr>
        <w:t>i</w:t>
      </w:r>
      <w:r w:rsidR="00110F9B">
        <w:rPr>
          <w:color w:val="000000"/>
        </w:rPr>
        <w:t xml:space="preserve"> </w:t>
      </w:r>
      <w:r>
        <w:rPr>
          <w:color w:val="000000"/>
        </w:rPr>
        <w:t>ruskom</w:t>
      </w:r>
      <w:r w:rsidR="00110F9B">
        <w:rPr>
          <w:color w:val="000000"/>
        </w:rPr>
        <w:t xml:space="preserve"> </w:t>
      </w:r>
      <w:r>
        <w:rPr>
          <w:color w:val="000000"/>
        </w:rPr>
        <w:t>jeziku</w:t>
      </w:r>
      <w:r w:rsidR="00110F9B">
        <w:rPr>
          <w:color w:val="000000"/>
        </w:rPr>
        <w:t>.</w:t>
      </w:r>
    </w:p>
    <w:p w:rsidR="001A6D7B" w:rsidRDefault="00666726">
      <w:pPr>
        <w:spacing w:after="120"/>
        <w:jc w:val="center"/>
      </w:pPr>
      <w:r>
        <w:rPr>
          <w:color w:val="000000"/>
        </w:rPr>
        <w:t>Član</w:t>
      </w:r>
      <w:r w:rsidR="00110F9B">
        <w:rPr>
          <w:color w:val="000000"/>
        </w:rPr>
        <w:t xml:space="preserve"> 2.</w:t>
      </w:r>
    </w:p>
    <w:p w:rsidR="001A6D7B" w:rsidRDefault="00666726">
      <w:pPr>
        <w:spacing w:after="150"/>
      </w:pPr>
      <w:r>
        <w:rPr>
          <w:color w:val="000000"/>
        </w:rPr>
        <w:t>Tekst</w:t>
      </w:r>
      <w:r w:rsidR="00110F9B">
        <w:rPr>
          <w:color w:val="000000"/>
        </w:rPr>
        <w:t xml:space="preserve"> </w:t>
      </w:r>
      <w:r>
        <w:rPr>
          <w:color w:val="000000"/>
        </w:rPr>
        <w:t>Sporazuma</w:t>
      </w:r>
      <w:r w:rsidR="00110F9B">
        <w:rPr>
          <w:color w:val="000000"/>
        </w:rPr>
        <w:t xml:space="preserve"> </w:t>
      </w:r>
      <w:r>
        <w:rPr>
          <w:color w:val="000000"/>
        </w:rPr>
        <w:t>u</w:t>
      </w:r>
      <w:r w:rsidR="00110F9B">
        <w:rPr>
          <w:color w:val="000000"/>
        </w:rPr>
        <w:t xml:space="preserve"> </w:t>
      </w:r>
      <w:r>
        <w:rPr>
          <w:color w:val="000000"/>
        </w:rPr>
        <w:t>originalu</w:t>
      </w:r>
      <w:r w:rsidR="00110F9B">
        <w:rPr>
          <w:color w:val="000000"/>
        </w:rPr>
        <w:t xml:space="preserve"> </w:t>
      </w:r>
      <w:r>
        <w:rPr>
          <w:color w:val="000000"/>
        </w:rPr>
        <w:t>na</w:t>
      </w:r>
      <w:r w:rsidR="00110F9B">
        <w:rPr>
          <w:color w:val="000000"/>
        </w:rPr>
        <w:t xml:space="preserve"> </w:t>
      </w:r>
      <w:r>
        <w:rPr>
          <w:color w:val="000000"/>
        </w:rPr>
        <w:t>srpskom</w:t>
      </w:r>
      <w:r w:rsidR="00110F9B">
        <w:rPr>
          <w:color w:val="000000"/>
        </w:rPr>
        <w:t xml:space="preserve"> </w:t>
      </w:r>
      <w:r>
        <w:rPr>
          <w:color w:val="000000"/>
        </w:rPr>
        <w:t>jeziku</w:t>
      </w:r>
      <w:r w:rsidR="00110F9B">
        <w:rPr>
          <w:color w:val="000000"/>
        </w:rPr>
        <w:t xml:space="preserve"> </w:t>
      </w:r>
      <w:r>
        <w:rPr>
          <w:color w:val="000000"/>
        </w:rPr>
        <w:t>glasi</w:t>
      </w:r>
      <w:r w:rsidR="00110F9B">
        <w:rPr>
          <w:color w:val="000000"/>
        </w:rPr>
        <w:t>:</w:t>
      </w:r>
    </w:p>
    <w:p w:rsidR="001A6D7B" w:rsidRDefault="00666726">
      <w:pPr>
        <w:spacing w:after="120"/>
        <w:jc w:val="center"/>
      </w:pPr>
      <w:r>
        <w:rPr>
          <w:b/>
          <w:color w:val="000000"/>
        </w:rPr>
        <w:t>Sporazum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između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Vlade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Republike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Vlade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Ruske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Federacije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saradnji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borbi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protiv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terorizma</w:t>
      </w:r>
    </w:p>
    <w:p w:rsidR="001A6D7B" w:rsidRDefault="00666726" w:rsidP="0076532A">
      <w:pPr>
        <w:spacing w:after="150"/>
        <w:jc w:val="both"/>
      </w:pPr>
      <w:r>
        <w:rPr>
          <w:color w:val="000000"/>
        </w:rPr>
        <w:t>Vlada</w:t>
      </w:r>
      <w:r w:rsidR="00110F9B">
        <w:rPr>
          <w:color w:val="000000"/>
        </w:rPr>
        <w:t xml:space="preserve"> </w:t>
      </w:r>
      <w:r>
        <w:rPr>
          <w:color w:val="000000"/>
        </w:rPr>
        <w:t>Republike</w:t>
      </w:r>
      <w:r w:rsidR="00110F9B">
        <w:rPr>
          <w:color w:val="000000"/>
        </w:rPr>
        <w:t xml:space="preserve"> </w:t>
      </w:r>
      <w:r>
        <w:rPr>
          <w:color w:val="000000"/>
        </w:rPr>
        <w:t>Srbije</w:t>
      </w:r>
      <w:r w:rsidR="00110F9B">
        <w:rPr>
          <w:color w:val="000000"/>
        </w:rPr>
        <w:t xml:space="preserve"> </w:t>
      </w:r>
      <w:r>
        <w:rPr>
          <w:color w:val="000000"/>
        </w:rPr>
        <w:t>i</w:t>
      </w:r>
      <w:r w:rsidR="00110F9B">
        <w:rPr>
          <w:color w:val="000000"/>
        </w:rPr>
        <w:t xml:space="preserve"> </w:t>
      </w:r>
      <w:r>
        <w:rPr>
          <w:color w:val="000000"/>
        </w:rPr>
        <w:t>Vlada</w:t>
      </w:r>
      <w:r w:rsidR="00110F9B">
        <w:rPr>
          <w:color w:val="000000"/>
        </w:rPr>
        <w:t xml:space="preserve"> </w:t>
      </w:r>
      <w:r>
        <w:rPr>
          <w:color w:val="000000"/>
        </w:rPr>
        <w:t>Ruske</w:t>
      </w:r>
      <w:r w:rsidR="00110F9B">
        <w:rPr>
          <w:color w:val="000000"/>
        </w:rPr>
        <w:t xml:space="preserve"> </w:t>
      </w:r>
      <w:r>
        <w:rPr>
          <w:color w:val="000000"/>
        </w:rPr>
        <w:t>Federacije</w:t>
      </w:r>
      <w:r w:rsidR="00110F9B">
        <w:rPr>
          <w:color w:val="000000"/>
        </w:rPr>
        <w:t xml:space="preserve"> (</w:t>
      </w:r>
      <w:r>
        <w:rPr>
          <w:color w:val="000000"/>
        </w:rPr>
        <w:t>u</w:t>
      </w:r>
      <w:r w:rsidR="00110F9B">
        <w:rPr>
          <w:color w:val="000000"/>
        </w:rPr>
        <w:t xml:space="preserve"> </w:t>
      </w:r>
      <w:r>
        <w:rPr>
          <w:color w:val="000000"/>
        </w:rPr>
        <w:t>daljem</w:t>
      </w:r>
      <w:r w:rsidR="00110F9B">
        <w:rPr>
          <w:color w:val="000000"/>
        </w:rPr>
        <w:t xml:space="preserve"> </w:t>
      </w:r>
      <w:r>
        <w:rPr>
          <w:color w:val="000000"/>
        </w:rPr>
        <w:t>tekstu</w:t>
      </w:r>
      <w:r w:rsidR="00110F9B">
        <w:rPr>
          <w:color w:val="000000"/>
        </w:rPr>
        <w:t xml:space="preserve">: </w:t>
      </w:r>
      <w:r>
        <w:rPr>
          <w:color w:val="000000"/>
        </w:rPr>
        <w:t>strane</w:t>
      </w:r>
      <w:r w:rsidR="00110F9B">
        <w:rPr>
          <w:color w:val="000000"/>
        </w:rPr>
        <w:t>),</w:t>
      </w:r>
    </w:p>
    <w:p w:rsidR="001A6D7B" w:rsidRDefault="00666726" w:rsidP="0076532A">
      <w:pPr>
        <w:spacing w:after="150"/>
        <w:jc w:val="both"/>
      </w:pPr>
      <w:r>
        <w:rPr>
          <w:color w:val="000000"/>
        </w:rPr>
        <w:t>uzimajući</w:t>
      </w:r>
      <w:r w:rsidR="00110F9B">
        <w:rPr>
          <w:color w:val="000000"/>
        </w:rPr>
        <w:t xml:space="preserve"> </w:t>
      </w:r>
      <w:r>
        <w:rPr>
          <w:color w:val="000000"/>
        </w:rPr>
        <w:t>u</w:t>
      </w:r>
      <w:r w:rsidR="00110F9B">
        <w:rPr>
          <w:color w:val="000000"/>
        </w:rPr>
        <w:t xml:space="preserve"> </w:t>
      </w:r>
      <w:r>
        <w:rPr>
          <w:color w:val="000000"/>
        </w:rPr>
        <w:t>obzir</w:t>
      </w:r>
      <w:r w:rsidR="00110F9B">
        <w:rPr>
          <w:color w:val="000000"/>
        </w:rPr>
        <w:t xml:space="preserve"> </w:t>
      </w:r>
      <w:r>
        <w:rPr>
          <w:color w:val="000000"/>
        </w:rPr>
        <w:t>ciljeve</w:t>
      </w:r>
      <w:r w:rsidR="00110F9B">
        <w:rPr>
          <w:color w:val="000000"/>
        </w:rPr>
        <w:t xml:space="preserve"> </w:t>
      </w:r>
      <w:r>
        <w:rPr>
          <w:color w:val="000000"/>
        </w:rPr>
        <w:t>i</w:t>
      </w:r>
      <w:r w:rsidR="00110F9B">
        <w:rPr>
          <w:color w:val="000000"/>
        </w:rPr>
        <w:t xml:space="preserve"> </w:t>
      </w:r>
      <w:r>
        <w:rPr>
          <w:color w:val="000000"/>
        </w:rPr>
        <w:t>principe</w:t>
      </w:r>
      <w:r w:rsidR="00110F9B">
        <w:rPr>
          <w:color w:val="000000"/>
        </w:rPr>
        <w:t xml:space="preserve"> </w:t>
      </w:r>
      <w:r>
        <w:rPr>
          <w:color w:val="000000"/>
        </w:rPr>
        <w:t>međunarodnih</w:t>
      </w:r>
      <w:r w:rsidR="00110F9B">
        <w:rPr>
          <w:color w:val="000000"/>
        </w:rPr>
        <w:t xml:space="preserve"> </w:t>
      </w:r>
      <w:r>
        <w:rPr>
          <w:color w:val="000000"/>
        </w:rPr>
        <w:t>ugovora</w:t>
      </w:r>
      <w:r w:rsidR="00110F9B">
        <w:rPr>
          <w:color w:val="000000"/>
        </w:rPr>
        <w:t xml:space="preserve"> </w:t>
      </w:r>
      <w:r>
        <w:rPr>
          <w:color w:val="000000"/>
        </w:rPr>
        <w:t>o</w:t>
      </w:r>
      <w:r w:rsidR="00110F9B">
        <w:rPr>
          <w:color w:val="000000"/>
        </w:rPr>
        <w:t xml:space="preserve"> </w:t>
      </w:r>
      <w:r>
        <w:rPr>
          <w:color w:val="000000"/>
        </w:rPr>
        <w:t>borbi</w:t>
      </w:r>
      <w:r w:rsidR="00110F9B">
        <w:rPr>
          <w:color w:val="000000"/>
        </w:rPr>
        <w:t xml:space="preserve"> </w:t>
      </w:r>
      <w:r>
        <w:rPr>
          <w:color w:val="000000"/>
        </w:rPr>
        <w:t>protiv</w:t>
      </w:r>
      <w:r w:rsidR="00110F9B">
        <w:rPr>
          <w:color w:val="000000"/>
        </w:rPr>
        <w:t xml:space="preserve"> </w:t>
      </w:r>
      <w:r>
        <w:rPr>
          <w:color w:val="000000"/>
        </w:rPr>
        <w:t>terorizma</w:t>
      </w:r>
      <w:r w:rsidR="00110F9B">
        <w:rPr>
          <w:color w:val="000000"/>
        </w:rPr>
        <w:t xml:space="preserve">, </w:t>
      </w:r>
      <w:r>
        <w:rPr>
          <w:color w:val="000000"/>
        </w:rPr>
        <w:t>rezolucije</w:t>
      </w:r>
      <w:r w:rsidR="00110F9B">
        <w:rPr>
          <w:color w:val="000000"/>
        </w:rPr>
        <w:t xml:space="preserve"> </w:t>
      </w:r>
      <w:r>
        <w:rPr>
          <w:color w:val="000000"/>
        </w:rPr>
        <w:t>Generalne</w:t>
      </w:r>
      <w:r w:rsidR="00110F9B">
        <w:rPr>
          <w:color w:val="000000"/>
        </w:rPr>
        <w:t xml:space="preserve"> </w:t>
      </w:r>
      <w:r>
        <w:rPr>
          <w:color w:val="000000"/>
        </w:rPr>
        <w:t>skupštine</w:t>
      </w:r>
      <w:r w:rsidR="00110F9B">
        <w:rPr>
          <w:color w:val="000000"/>
        </w:rPr>
        <w:t xml:space="preserve"> </w:t>
      </w:r>
      <w:r>
        <w:rPr>
          <w:color w:val="000000"/>
        </w:rPr>
        <w:t>Organizacije</w:t>
      </w:r>
      <w:r w:rsidR="00110F9B">
        <w:rPr>
          <w:color w:val="000000"/>
        </w:rPr>
        <w:t xml:space="preserve"> </w:t>
      </w:r>
      <w:r>
        <w:rPr>
          <w:color w:val="000000"/>
        </w:rPr>
        <w:t>ujedinjenih</w:t>
      </w:r>
      <w:r w:rsidR="00110F9B">
        <w:rPr>
          <w:color w:val="000000"/>
        </w:rPr>
        <w:t xml:space="preserve"> </w:t>
      </w:r>
      <w:r>
        <w:rPr>
          <w:color w:val="000000"/>
        </w:rPr>
        <w:t>nacija</w:t>
      </w:r>
      <w:r w:rsidR="00110F9B">
        <w:rPr>
          <w:color w:val="000000"/>
        </w:rPr>
        <w:t xml:space="preserve"> </w:t>
      </w:r>
      <w:r>
        <w:rPr>
          <w:color w:val="000000"/>
        </w:rPr>
        <w:t>i</w:t>
      </w:r>
      <w:r w:rsidR="00110F9B">
        <w:rPr>
          <w:color w:val="000000"/>
        </w:rPr>
        <w:t xml:space="preserve"> </w:t>
      </w:r>
      <w:r>
        <w:rPr>
          <w:color w:val="000000"/>
        </w:rPr>
        <w:t>Saveta</w:t>
      </w:r>
      <w:r w:rsidR="00110F9B">
        <w:rPr>
          <w:color w:val="000000"/>
        </w:rPr>
        <w:t xml:space="preserve"> </w:t>
      </w:r>
      <w:r>
        <w:rPr>
          <w:color w:val="000000"/>
        </w:rPr>
        <w:t>bezbednosti</w:t>
      </w:r>
      <w:r w:rsidR="00110F9B">
        <w:rPr>
          <w:color w:val="000000"/>
        </w:rPr>
        <w:t xml:space="preserve"> </w:t>
      </w:r>
      <w:r>
        <w:rPr>
          <w:color w:val="000000"/>
        </w:rPr>
        <w:t>Organizacije</w:t>
      </w:r>
      <w:r w:rsidR="00110F9B">
        <w:rPr>
          <w:color w:val="000000"/>
        </w:rPr>
        <w:t xml:space="preserve"> </w:t>
      </w:r>
      <w:r>
        <w:rPr>
          <w:color w:val="000000"/>
        </w:rPr>
        <w:t>ujedinjenih</w:t>
      </w:r>
      <w:r w:rsidR="00110F9B">
        <w:rPr>
          <w:color w:val="000000"/>
        </w:rPr>
        <w:t xml:space="preserve"> </w:t>
      </w:r>
      <w:r>
        <w:rPr>
          <w:color w:val="000000"/>
        </w:rPr>
        <w:t>nacija</w:t>
      </w:r>
      <w:r w:rsidR="00110F9B">
        <w:rPr>
          <w:color w:val="000000"/>
        </w:rPr>
        <w:t xml:space="preserve"> </w:t>
      </w:r>
      <w:r>
        <w:rPr>
          <w:color w:val="000000"/>
        </w:rPr>
        <w:t>i</w:t>
      </w:r>
      <w:r w:rsidR="00110F9B">
        <w:rPr>
          <w:color w:val="000000"/>
        </w:rPr>
        <w:t xml:space="preserve"> </w:t>
      </w:r>
      <w:r>
        <w:rPr>
          <w:color w:val="000000"/>
        </w:rPr>
        <w:t>njenih</w:t>
      </w:r>
      <w:r w:rsidR="00110F9B">
        <w:rPr>
          <w:color w:val="000000"/>
        </w:rPr>
        <w:t xml:space="preserve"> </w:t>
      </w:r>
      <w:r>
        <w:rPr>
          <w:color w:val="000000"/>
        </w:rPr>
        <w:t>specijalizovanih</w:t>
      </w:r>
      <w:r w:rsidR="00110F9B">
        <w:rPr>
          <w:color w:val="000000"/>
        </w:rPr>
        <w:t xml:space="preserve"> </w:t>
      </w:r>
      <w:r>
        <w:rPr>
          <w:color w:val="000000"/>
        </w:rPr>
        <w:t>agencija</w:t>
      </w:r>
      <w:r w:rsidR="00110F9B">
        <w:rPr>
          <w:color w:val="000000"/>
        </w:rPr>
        <w:t>,</w:t>
      </w:r>
    </w:p>
    <w:p w:rsidR="001A6D7B" w:rsidRDefault="00666726" w:rsidP="0076532A">
      <w:pPr>
        <w:spacing w:after="150"/>
        <w:jc w:val="both"/>
      </w:pPr>
      <w:r>
        <w:rPr>
          <w:color w:val="000000"/>
        </w:rPr>
        <w:t>imajući</w:t>
      </w:r>
      <w:r w:rsidR="00110F9B">
        <w:rPr>
          <w:color w:val="000000"/>
        </w:rPr>
        <w:t xml:space="preserve"> </w:t>
      </w:r>
      <w:r>
        <w:rPr>
          <w:color w:val="000000"/>
        </w:rPr>
        <w:t>u</w:t>
      </w:r>
      <w:r w:rsidR="00110F9B">
        <w:rPr>
          <w:color w:val="000000"/>
        </w:rPr>
        <w:t xml:space="preserve"> </w:t>
      </w:r>
      <w:r>
        <w:rPr>
          <w:color w:val="000000"/>
        </w:rPr>
        <w:t>vidu</w:t>
      </w:r>
      <w:r w:rsidR="00110F9B">
        <w:rPr>
          <w:color w:val="000000"/>
        </w:rPr>
        <w:t xml:space="preserve"> </w:t>
      </w:r>
      <w:r>
        <w:rPr>
          <w:color w:val="000000"/>
        </w:rPr>
        <w:t>važeće</w:t>
      </w:r>
      <w:r w:rsidR="00110F9B">
        <w:rPr>
          <w:color w:val="000000"/>
        </w:rPr>
        <w:t xml:space="preserve"> </w:t>
      </w:r>
      <w:r>
        <w:rPr>
          <w:color w:val="000000"/>
        </w:rPr>
        <w:t>međunarodne</w:t>
      </w:r>
      <w:r w:rsidR="00110F9B">
        <w:rPr>
          <w:color w:val="000000"/>
        </w:rPr>
        <w:t xml:space="preserve"> </w:t>
      </w:r>
      <w:r>
        <w:rPr>
          <w:color w:val="000000"/>
        </w:rPr>
        <w:t>ugovore</w:t>
      </w:r>
      <w:r w:rsidR="00110F9B">
        <w:rPr>
          <w:color w:val="000000"/>
        </w:rPr>
        <w:t xml:space="preserve"> </w:t>
      </w:r>
      <w:r>
        <w:rPr>
          <w:color w:val="000000"/>
        </w:rPr>
        <w:t>država</w:t>
      </w:r>
      <w:r w:rsidR="00110F9B">
        <w:rPr>
          <w:color w:val="000000"/>
        </w:rPr>
        <w:t xml:space="preserve"> </w:t>
      </w:r>
      <w:r>
        <w:rPr>
          <w:color w:val="000000"/>
        </w:rPr>
        <w:t>strana</w:t>
      </w:r>
      <w:r w:rsidR="00110F9B">
        <w:rPr>
          <w:color w:val="000000"/>
        </w:rPr>
        <w:t xml:space="preserve"> </w:t>
      </w:r>
      <w:r>
        <w:rPr>
          <w:color w:val="000000"/>
        </w:rPr>
        <w:t>u</w:t>
      </w:r>
      <w:r w:rsidR="00110F9B">
        <w:rPr>
          <w:color w:val="000000"/>
        </w:rPr>
        <w:t xml:space="preserve"> </w:t>
      </w:r>
      <w:r>
        <w:rPr>
          <w:color w:val="000000"/>
        </w:rPr>
        <w:t>oblasti</w:t>
      </w:r>
      <w:r w:rsidR="00110F9B">
        <w:rPr>
          <w:color w:val="000000"/>
        </w:rPr>
        <w:t xml:space="preserve"> </w:t>
      </w:r>
      <w:r>
        <w:rPr>
          <w:color w:val="000000"/>
        </w:rPr>
        <w:t>krivičnih</w:t>
      </w:r>
      <w:r w:rsidR="00110F9B">
        <w:rPr>
          <w:color w:val="000000"/>
        </w:rPr>
        <w:t xml:space="preserve"> </w:t>
      </w:r>
      <w:r>
        <w:rPr>
          <w:color w:val="000000"/>
        </w:rPr>
        <w:t>sudskih</w:t>
      </w:r>
      <w:r w:rsidR="00110F9B">
        <w:rPr>
          <w:color w:val="000000"/>
        </w:rPr>
        <w:t xml:space="preserve"> </w:t>
      </w:r>
      <w:r>
        <w:rPr>
          <w:color w:val="000000"/>
        </w:rPr>
        <w:t>postupaka</w:t>
      </w:r>
      <w:r w:rsidR="00110F9B">
        <w:rPr>
          <w:color w:val="000000"/>
        </w:rPr>
        <w:t xml:space="preserve"> </w:t>
      </w:r>
      <w:r>
        <w:rPr>
          <w:color w:val="000000"/>
        </w:rPr>
        <w:t>i</w:t>
      </w:r>
      <w:r w:rsidR="00110F9B">
        <w:rPr>
          <w:color w:val="000000"/>
        </w:rPr>
        <w:t xml:space="preserve"> </w:t>
      </w:r>
      <w:r>
        <w:rPr>
          <w:color w:val="000000"/>
        </w:rPr>
        <w:t>borbe</w:t>
      </w:r>
      <w:r w:rsidR="00110F9B">
        <w:rPr>
          <w:color w:val="000000"/>
        </w:rPr>
        <w:t xml:space="preserve"> </w:t>
      </w:r>
      <w:r>
        <w:rPr>
          <w:color w:val="000000"/>
        </w:rPr>
        <w:t>protiv</w:t>
      </w:r>
      <w:r w:rsidR="00110F9B">
        <w:rPr>
          <w:color w:val="000000"/>
        </w:rPr>
        <w:t xml:space="preserve"> </w:t>
      </w:r>
      <w:r>
        <w:rPr>
          <w:color w:val="000000"/>
        </w:rPr>
        <w:t>kriminala</w:t>
      </w:r>
      <w:r w:rsidR="00110F9B">
        <w:rPr>
          <w:color w:val="000000"/>
        </w:rPr>
        <w:t>,</w:t>
      </w:r>
    </w:p>
    <w:p w:rsidR="001A6D7B" w:rsidRDefault="00666726" w:rsidP="0076532A">
      <w:pPr>
        <w:spacing w:after="150"/>
        <w:jc w:val="both"/>
      </w:pPr>
      <w:r>
        <w:rPr>
          <w:color w:val="000000"/>
        </w:rPr>
        <w:t>izražavajući</w:t>
      </w:r>
      <w:r w:rsidR="00110F9B">
        <w:rPr>
          <w:color w:val="000000"/>
        </w:rPr>
        <w:t xml:space="preserve"> </w:t>
      </w:r>
      <w:r>
        <w:rPr>
          <w:color w:val="000000"/>
        </w:rPr>
        <w:t>zabrinutost</w:t>
      </w:r>
      <w:r w:rsidR="00110F9B">
        <w:rPr>
          <w:color w:val="000000"/>
        </w:rPr>
        <w:t xml:space="preserve"> </w:t>
      </w:r>
      <w:r>
        <w:rPr>
          <w:color w:val="000000"/>
        </w:rPr>
        <w:t>zbog</w:t>
      </w:r>
      <w:r w:rsidR="00110F9B">
        <w:rPr>
          <w:color w:val="000000"/>
        </w:rPr>
        <w:t xml:space="preserve"> </w:t>
      </w:r>
      <w:r>
        <w:rPr>
          <w:color w:val="000000"/>
        </w:rPr>
        <w:t>porasta</w:t>
      </w:r>
      <w:r w:rsidR="00110F9B">
        <w:rPr>
          <w:color w:val="000000"/>
        </w:rPr>
        <w:t xml:space="preserve"> </w:t>
      </w:r>
      <w:r>
        <w:rPr>
          <w:color w:val="000000"/>
        </w:rPr>
        <w:t>terorističkih</w:t>
      </w:r>
      <w:r w:rsidR="00110F9B">
        <w:rPr>
          <w:color w:val="000000"/>
        </w:rPr>
        <w:t xml:space="preserve"> </w:t>
      </w:r>
      <w:r>
        <w:rPr>
          <w:color w:val="000000"/>
        </w:rPr>
        <w:t>pretnji</w:t>
      </w:r>
      <w:r w:rsidR="00110F9B">
        <w:rPr>
          <w:color w:val="000000"/>
        </w:rPr>
        <w:t xml:space="preserve">, </w:t>
      </w:r>
      <w:r>
        <w:rPr>
          <w:color w:val="000000"/>
        </w:rPr>
        <w:t>osuđujući</w:t>
      </w:r>
      <w:r w:rsidR="00110F9B">
        <w:rPr>
          <w:color w:val="000000"/>
        </w:rPr>
        <w:t xml:space="preserve"> </w:t>
      </w:r>
      <w:r>
        <w:rPr>
          <w:color w:val="000000"/>
        </w:rPr>
        <w:t>sve</w:t>
      </w:r>
      <w:r w:rsidR="00110F9B">
        <w:rPr>
          <w:color w:val="000000"/>
        </w:rPr>
        <w:t xml:space="preserve"> </w:t>
      </w:r>
      <w:r>
        <w:rPr>
          <w:color w:val="000000"/>
        </w:rPr>
        <w:t>vrste</w:t>
      </w:r>
      <w:r w:rsidR="00110F9B">
        <w:rPr>
          <w:color w:val="000000"/>
        </w:rPr>
        <w:t xml:space="preserve"> </w:t>
      </w:r>
      <w:r>
        <w:rPr>
          <w:color w:val="000000"/>
        </w:rPr>
        <w:t>terorističkih</w:t>
      </w:r>
      <w:r w:rsidR="00110F9B">
        <w:rPr>
          <w:color w:val="000000"/>
        </w:rPr>
        <w:t xml:space="preserve"> </w:t>
      </w:r>
      <w:r>
        <w:rPr>
          <w:color w:val="000000"/>
        </w:rPr>
        <w:t>aktivnosti</w:t>
      </w:r>
      <w:r w:rsidR="00110F9B">
        <w:rPr>
          <w:color w:val="000000"/>
        </w:rPr>
        <w:t xml:space="preserve">, </w:t>
      </w:r>
      <w:r>
        <w:rPr>
          <w:color w:val="000000"/>
        </w:rPr>
        <w:t>bez</w:t>
      </w:r>
      <w:r w:rsidR="00110F9B">
        <w:rPr>
          <w:color w:val="000000"/>
        </w:rPr>
        <w:t xml:space="preserve"> </w:t>
      </w:r>
      <w:r>
        <w:rPr>
          <w:color w:val="000000"/>
        </w:rPr>
        <w:t>izuzetka</w:t>
      </w:r>
      <w:r w:rsidR="00110F9B">
        <w:rPr>
          <w:color w:val="000000"/>
        </w:rPr>
        <w:t xml:space="preserve">, </w:t>
      </w:r>
      <w:r>
        <w:rPr>
          <w:color w:val="000000"/>
        </w:rPr>
        <w:t>svesne</w:t>
      </w:r>
      <w:r w:rsidR="00110F9B">
        <w:rPr>
          <w:color w:val="000000"/>
        </w:rPr>
        <w:t xml:space="preserve"> </w:t>
      </w:r>
      <w:r>
        <w:rPr>
          <w:color w:val="000000"/>
        </w:rPr>
        <w:t>da</w:t>
      </w:r>
      <w:r w:rsidR="00110F9B">
        <w:rPr>
          <w:color w:val="000000"/>
        </w:rPr>
        <w:t xml:space="preserve"> </w:t>
      </w:r>
      <w:r>
        <w:rPr>
          <w:color w:val="000000"/>
        </w:rPr>
        <w:t>terorizam</w:t>
      </w:r>
      <w:r w:rsidR="00110F9B">
        <w:rPr>
          <w:color w:val="000000"/>
        </w:rPr>
        <w:t xml:space="preserve"> </w:t>
      </w:r>
      <w:r>
        <w:rPr>
          <w:color w:val="000000"/>
        </w:rPr>
        <w:t>predstavlja</w:t>
      </w:r>
      <w:r w:rsidR="00110F9B">
        <w:rPr>
          <w:color w:val="000000"/>
        </w:rPr>
        <w:t xml:space="preserve"> </w:t>
      </w:r>
      <w:r>
        <w:rPr>
          <w:color w:val="000000"/>
        </w:rPr>
        <w:t>pretnju</w:t>
      </w:r>
      <w:r w:rsidR="00110F9B">
        <w:rPr>
          <w:color w:val="000000"/>
        </w:rPr>
        <w:t xml:space="preserve"> </w:t>
      </w:r>
      <w:r>
        <w:rPr>
          <w:color w:val="000000"/>
        </w:rPr>
        <w:t>međunarodnom</w:t>
      </w:r>
      <w:r w:rsidR="00110F9B">
        <w:rPr>
          <w:color w:val="000000"/>
        </w:rPr>
        <w:t xml:space="preserve"> </w:t>
      </w:r>
      <w:r>
        <w:rPr>
          <w:color w:val="000000"/>
        </w:rPr>
        <w:t>miru</w:t>
      </w:r>
      <w:r w:rsidR="00110F9B">
        <w:rPr>
          <w:color w:val="000000"/>
        </w:rPr>
        <w:t xml:space="preserve"> </w:t>
      </w:r>
      <w:r>
        <w:rPr>
          <w:color w:val="000000"/>
        </w:rPr>
        <w:t>i</w:t>
      </w:r>
      <w:r w:rsidR="00110F9B">
        <w:rPr>
          <w:color w:val="000000"/>
        </w:rPr>
        <w:t xml:space="preserve"> </w:t>
      </w:r>
      <w:r>
        <w:rPr>
          <w:color w:val="000000"/>
        </w:rPr>
        <w:t>bezbednosti</w:t>
      </w:r>
      <w:r w:rsidR="00110F9B">
        <w:rPr>
          <w:color w:val="000000"/>
        </w:rPr>
        <w:t xml:space="preserve">, </w:t>
      </w:r>
      <w:r>
        <w:rPr>
          <w:color w:val="000000"/>
        </w:rPr>
        <w:t>unapređenju</w:t>
      </w:r>
      <w:r w:rsidR="00110F9B">
        <w:rPr>
          <w:color w:val="000000"/>
        </w:rPr>
        <w:t xml:space="preserve"> </w:t>
      </w:r>
      <w:r>
        <w:rPr>
          <w:color w:val="000000"/>
        </w:rPr>
        <w:t>prijateljskih</w:t>
      </w:r>
      <w:r w:rsidR="00110F9B">
        <w:rPr>
          <w:color w:val="000000"/>
        </w:rPr>
        <w:t xml:space="preserve"> </w:t>
      </w:r>
      <w:r>
        <w:rPr>
          <w:color w:val="000000"/>
        </w:rPr>
        <w:t>odnosa</w:t>
      </w:r>
      <w:r w:rsidR="00110F9B">
        <w:rPr>
          <w:color w:val="000000"/>
        </w:rPr>
        <w:t xml:space="preserve"> </w:t>
      </w:r>
      <w:r>
        <w:rPr>
          <w:color w:val="000000"/>
        </w:rPr>
        <w:t>između</w:t>
      </w:r>
      <w:r w:rsidR="00110F9B">
        <w:rPr>
          <w:color w:val="000000"/>
        </w:rPr>
        <w:t xml:space="preserve"> </w:t>
      </w:r>
      <w:r>
        <w:rPr>
          <w:color w:val="000000"/>
        </w:rPr>
        <w:t>država</w:t>
      </w:r>
      <w:r w:rsidR="00110F9B">
        <w:rPr>
          <w:color w:val="000000"/>
        </w:rPr>
        <w:t xml:space="preserve">, </w:t>
      </w:r>
      <w:r>
        <w:rPr>
          <w:color w:val="000000"/>
        </w:rPr>
        <w:t>kao</w:t>
      </w:r>
      <w:r w:rsidR="00110F9B">
        <w:rPr>
          <w:color w:val="000000"/>
        </w:rPr>
        <w:t xml:space="preserve"> </w:t>
      </w:r>
      <w:r>
        <w:rPr>
          <w:color w:val="000000"/>
        </w:rPr>
        <w:t>i</w:t>
      </w:r>
      <w:r w:rsidR="00110F9B">
        <w:rPr>
          <w:color w:val="000000"/>
        </w:rPr>
        <w:t xml:space="preserve"> </w:t>
      </w:r>
      <w:r>
        <w:rPr>
          <w:color w:val="000000"/>
        </w:rPr>
        <w:t>ostvarivanju</w:t>
      </w:r>
      <w:r w:rsidR="00110F9B">
        <w:rPr>
          <w:color w:val="000000"/>
        </w:rPr>
        <w:t xml:space="preserve"> </w:t>
      </w:r>
      <w:r>
        <w:rPr>
          <w:color w:val="000000"/>
        </w:rPr>
        <w:t>osnovnih</w:t>
      </w:r>
      <w:r w:rsidR="00110F9B">
        <w:rPr>
          <w:color w:val="000000"/>
        </w:rPr>
        <w:t xml:space="preserve"> </w:t>
      </w:r>
      <w:r>
        <w:rPr>
          <w:color w:val="000000"/>
        </w:rPr>
        <w:t>ljudskih</w:t>
      </w:r>
      <w:r w:rsidR="00110F9B">
        <w:rPr>
          <w:color w:val="000000"/>
        </w:rPr>
        <w:t xml:space="preserve"> </w:t>
      </w:r>
      <w:r>
        <w:rPr>
          <w:color w:val="000000"/>
        </w:rPr>
        <w:t>prava</w:t>
      </w:r>
      <w:r w:rsidR="00110F9B">
        <w:rPr>
          <w:color w:val="000000"/>
        </w:rPr>
        <w:t xml:space="preserve"> </w:t>
      </w:r>
      <w:r>
        <w:rPr>
          <w:color w:val="000000"/>
        </w:rPr>
        <w:t>i</w:t>
      </w:r>
      <w:r w:rsidR="00110F9B">
        <w:rPr>
          <w:color w:val="000000"/>
        </w:rPr>
        <w:t xml:space="preserve"> </w:t>
      </w:r>
      <w:r>
        <w:rPr>
          <w:color w:val="000000"/>
        </w:rPr>
        <w:t>sloboda</w:t>
      </w:r>
      <w:r w:rsidR="00110F9B">
        <w:rPr>
          <w:color w:val="000000"/>
        </w:rPr>
        <w:t>,</w:t>
      </w:r>
    </w:p>
    <w:p w:rsidR="001A6D7B" w:rsidRDefault="00666726" w:rsidP="0076532A">
      <w:pPr>
        <w:spacing w:after="150"/>
        <w:jc w:val="both"/>
      </w:pPr>
      <w:r>
        <w:rPr>
          <w:color w:val="000000"/>
        </w:rPr>
        <w:t>uzimajući</w:t>
      </w:r>
      <w:r w:rsidR="00110F9B">
        <w:rPr>
          <w:color w:val="000000"/>
        </w:rPr>
        <w:t xml:space="preserve"> </w:t>
      </w:r>
      <w:r>
        <w:rPr>
          <w:color w:val="000000"/>
        </w:rPr>
        <w:t>u</w:t>
      </w:r>
      <w:r w:rsidR="00110F9B">
        <w:rPr>
          <w:color w:val="000000"/>
        </w:rPr>
        <w:t xml:space="preserve"> </w:t>
      </w:r>
      <w:r>
        <w:rPr>
          <w:color w:val="000000"/>
        </w:rPr>
        <w:t>obzir</w:t>
      </w:r>
      <w:r w:rsidR="00110F9B">
        <w:rPr>
          <w:color w:val="000000"/>
        </w:rPr>
        <w:t xml:space="preserve"> </w:t>
      </w:r>
      <w:r>
        <w:rPr>
          <w:color w:val="000000"/>
        </w:rPr>
        <w:t>veze</w:t>
      </w:r>
      <w:r w:rsidR="00110F9B">
        <w:rPr>
          <w:color w:val="000000"/>
        </w:rPr>
        <w:t xml:space="preserve"> </w:t>
      </w:r>
      <w:r>
        <w:rPr>
          <w:color w:val="000000"/>
        </w:rPr>
        <w:t>između</w:t>
      </w:r>
      <w:r w:rsidR="00110F9B">
        <w:rPr>
          <w:color w:val="000000"/>
        </w:rPr>
        <w:t xml:space="preserve"> </w:t>
      </w:r>
      <w:r>
        <w:rPr>
          <w:color w:val="000000"/>
        </w:rPr>
        <w:t>svih</w:t>
      </w:r>
      <w:r w:rsidR="00110F9B">
        <w:rPr>
          <w:color w:val="000000"/>
        </w:rPr>
        <w:t xml:space="preserve"> </w:t>
      </w:r>
      <w:r>
        <w:rPr>
          <w:color w:val="000000"/>
        </w:rPr>
        <w:t>oblika</w:t>
      </w:r>
      <w:r w:rsidR="00110F9B">
        <w:rPr>
          <w:color w:val="000000"/>
        </w:rPr>
        <w:t xml:space="preserve"> </w:t>
      </w:r>
      <w:r>
        <w:rPr>
          <w:color w:val="000000"/>
        </w:rPr>
        <w:t>transnacionalnog</w:t>
      </w:r>
      <w:r w:rsidR="00110F9B">
        <w:rPr>
          <w:color w:val="000000"/>
        </w:rPr>
        <w:t xml:space="preserve"> </w:t>
      </w:r>
      <w:r>
        <w:rPr>
          <w:color w:val="000000"/>
        </w:rPr>
        <w:t>organizovanog</w:t>
      </w:r>
      <w:r w:rsidR="00110F9B">
        <w:rPr>
          <w:color w:val="000000"/>
        </w:rPr>
        <w:t xml:space="preserve"> </w:t>
      </w:r>
      <w:r>
        <w:rPr>
          <w:color w:val="000000"/>
        </w:rPr>
        <w:t>kriminala</w:t>
      </w:r>
      <w:r w:rsidR="00110F9B">
        <w:rPr>
          <w:color w:val="000000"/>
        </w:rPr>
        <w:t xml:space="preserve">, </w:t>
      </w:r>
      <w:r>
        <w:rPr>
          <w:color w:val="000000"/>
        </w:rPr>
        <w:t>pre</w:t>
      </w:r>
      <w:r w:rsidR="00110F9B">
        <w:rPr>
          <w:color w:val="000000"/>
        </w:rPr>
        <w:t xml:space="preserve"> </w:t>
      </w:r>
      <w:r>
        <w:rPr>
          <w:color w:val="000000"/>
        </w:rPr>
        <w:t>svega</w:t>
      </w:r>
      <w:r w:rsidR="00110F9B">
        <w:rPr>
          <w:color w:val="000000"/>
        </w:rPr>
        <w:t xml:space="preserve">, </w:t>
      </w:r>
      <w:r>
        <w:rPr>
          <w:color w:val="000000"/>
        </w:rPr>
        <w:t>između</w:t>
      </w:r>
      <w:r w:rsidR="00110F9B">
        <w:rPr>
          <w:color w:val="000000"/>
        </w:rPr>
        <w:t xml:space="preserve"> </w:t>
      </w:r>
      <w:r>
        <w:rPr>
          <w:color w:val="000000"/>
        </w:rPr>
        <w:t>terorizma</w:t>
      </w:r>
      <w:r w:rsidR="00110F9B">
        <w:rPr>
          <w:color w:val="000000"/>
        </w:rPr>
        <w:t xml:space="preserve"> </w:t>
      </w:r>
      <w:r>
        <w:rPr>
          <w:color w:val="000000"/>
        </w:rPr>
        <w:t>i</w:t>
      </w:r>
      <w:r w:rsidR="00110F9B">
        <w:rPr>
          <w:color w:val="000000"/>
        </w:rPr>
        <w:t xml:space="preserve"> </w:t>
      </w:r>
      <w:r>
        <w:rPr>
          <w:color w:val="000000"/>
        </w:rPr>
        <w:t>krivičnih</w:t>
      </w:r>
      <w:r w:rsidR="00110F9B">
        <w:rPr>
          <w:color w:val="000000"/>
        </w:rPr>
        <w:t xml:space="preserve"> </w:t>
      </w:r>
      <w:r>
        <w:rPr>
          <w:color w:val="000000"/>
        </w:rPr>
        <w:t>dela</w:t>
      </w:r>
      <w:r w:rsidR="00110F9B">
        <w:rPr>
          <w:color w:val="000000"/>
        </w:rPr>
        <w:t xml:space="preserve"> </w:t>
      </w:r>
      <w:r>
        <w:rPr>
          <w:color w:val="000000"/>
        </w:rPr>
        <w:t>vezanih</w:t>
      </w:r>
      <w:r w:rsidR="00110F9B">
        <w:rPr>
          <w:color w:val="000000"/>
        </w:rPr>
        <w:t xml:space="preserve"> </w:t>
      </w:r>
      <w:r>
        <w:rPr>
          <w:color w:val="000000"/>
        </w:rPr>
        <w:t>za</w:t>
      </w:r>
      <w:r w:rsidR="00110F9B">
        <w:rPr>
          <w:color w:val="000000"/>
        </w:rPr>
        <w:t xml:space="preserve"> </w:t>
      </w:r>
      <w:r>
        <w:rPr>
          <w:color w:val="000000"/>
        </w:rPr>
        <w:t>legalizaciju</w:t>
      </w:r>
      <w:r w:rsidR="00110F9B">
        <w:rPr>
          <w:color w:val="000000"/>
        </w:rPr>
        <w:t xml:space="preserve"> (</w:t>
      </w:r>
      <w:r>
        <w:rPr>
          <w:color w:val="000000"/>
        </w:rPr>
        <w:t>pranje</w:t>
      </w:r>
      <w:r w:rsidR="00110F9B">
        <w:rPr>
          <w:color w:val="000000"/>
        </w:rPr>
        <w:t xml:space="preserve">) </w:t>
      </w:r>
      <w:r>
        <w:rPr>
          <w:color w:val="000000"/>
        </w:rPr>
        <w:t>prihoda</w:t>
      </w:r>
      <w:r w:rsidR="00110F9B">
        <w:rPr>
          <w:color w:val="000000"/>
        </w:rPr>
        <w:t xml:space="preserve"> </w:t>
      </w:r>
      <w:r>
        <w:rPr>
          <w:color w:val="000000"/>
        </w:rPr>
        <w:lastRenderedPageBreak/>
        <w:t>stečenih</w:t>
      </w:r>
      <w:r w:rsidR="00110F9B">
        <w:rPr>
          <w:color w:val="000000"/>
        </w:rPr>
        <w:t xml:space="preserve"> </w:t>
      </w:r>
      <w:r>
        <w:rPr>
          <w:color w:val="000000"/>
        </w:rPr>
        <w:t>nelegalnim</w:t>
      </w:r>
      <w:r w:rsidR="00110F9B">
        <w:rPr>
          <w:color w:val="000000"/>
        </w:rPr>
        <w:t xml:space="preserve"> </w:t>
      </w:r>
      <w:r>
        <w:rPr>
          <w:color w:val="000000"/>
        </w:rPr>
        <w:t>putem</w:t>
      </w:r>
      <w:r w:rsidR="00110F9B">
        <w:rPr>
          <w:color w:val="000000"/>
        </w:rPr>
        <w:t xml:space="preserve"> </w:t>
      </w:r>
      <w:r>
        <w:rPr>
          <w:color w:val="000000"/>
        </w:rPr>
        <w:t>i</w:t>
      </w:r>
      <w:r w:rsidR="00110F9B">
        <w:rPr>
          <w:color w:val="000000"/>
        </w:rPr>
        <w:t xml:space="preserve"> </w:t>
      </w:r>
      <w:r>
        <w:rPr>
          <w:color w:val="000000"/>
        </w:rPr>
        <w:t>finansiranja</w:t>
      </w:r>
      <w:r w:rsidR="00110F9B">
        <w:rPr>
          <w:color w:val="000000"/>
        </w:rPr>
        <w:t xml:space="preserve"> </w:t>
      </w:r>
      <w:r>
        <w:rPr>
          <w:color w:val="000000"/>
        </w:rPr>
        <w:t>terorizma</w:t>
      </w:r>
      <w:r w:rsidR="00110F9B">
        <w:rPr>
          <w:color w:val="000000"/>
        </w:rPr>
        <w:t xml:space="preserve">, </w:t>
      </w:r>
      <w:r>
        <w:rPr>
          <w:color w:val="000000"/>
        </w:rPr>
        <w:t>nezakonitog</w:t>
      </w:r>
      <w:r w:rsidR="00110F9B">
        <w:rPr>
          <w:color w:val="000000"/>
        </w:rPr>
        <w:t xml:space="preserve"> </w:t>
      </w:r>
      <w:r>
        <w:rPr>
          <w:color w:val="000000"/>
        </w:rPr>
        <w:t>prometa</w:t>
      </w:r>
      <w:r w:rsidR="00110F9B">
        <w:rPr>
          <w:color w:val="000000"/>
        </w:rPr>
        <w:t xml:space="preserve"> </w:t>
      </w:r>
      <w:r>
        <w:rPr>
          <w:color w:val="000000"/>
        </w:rPr>
        <w:t>opojnih</w:t>
      </w:r>
      <w:r w:rsidR="00110F9B">
        <w:rPr>
          <w:color w:val="000000"/>
        </w:rPr>
        <w:t xml:space="preserve"> </w:t>
      </w:r>
      <w:r>
        <w:rPr>
          <w:color w:val="000000"/>
        </w:rPr>
        <w:t>droga</w:t>
      </w:r>
      <w:r w:rsidR="00110F9B">
        <w:rPr>
          <w:color w:val="000000"/>
        </w:rPr>
        <w:t xml:space="preserve">, </w:t>
      </w:r>
      <w:r>
        <w:rPr>
          <w:color w:val="000000"/>
        </w:rPr>
        <w:t>psihotropnih</w:t>
      </w:r>
      <w:r w:rsidR="00110F9B">
        <w:rPr>
          <w:color w:val="000000"/>
        </w:rPr>
        <w:t xml:space="preserve"> </w:t>
      </w:r>
      <w:r>
        <w:rPr>
          <w:color w:val="000000"/>
        </w:rPr>
        <w:t>supstanci</w:t>
      </w:r>
      <w:r w:rsidR="00110F9B">
        <w:rPr>
          <w:color w:val="000000"/>
        </w:rPr>
        <w:t xml:space="preserve">, </w:t>
      </w:r>
      <w:r>
        <w:rPr>
          <w:color w:val="000000"/>
        </w:rPr>
        <w:t>njihovih</w:t>
      </w:r>
      <w:r w:rsidR="00110F9B">
        <w:rPr>
          <w:color w:val="000000"/>
        </w:rPr>
        <w:t xml:space="preserve"> </w:t>
      </w:r>
      <w:r>
        <w:rPr>
          <w:color w:val="000000"/>
        </w:rPr>
        <w:t>prekursora</w:t>
      </w:r>
      <w:r w:rsidR="00110F9B">
        <w:rPr>
          <w:color w:val="000000"/>
        </w:rPr>
        <w:t xml:space="preserve"> </w:t>
      </w:r>
      <w:r>
        <w:rPr>
          <w:color w:val="000000"/>
        </w:rPr>
        <w:t>i</w:t>
      </w:r>
      <w:r w:rsidR="00110F9B">
        <w:rPr>
          <w:color w:val="000000"/>
        </w:rPr>
        <w:t xml:space="preserve"> </w:t>
      </w:r>
      <w:r>
        <w:rPr>
          <w:color w:val="000000"/>
        </w:rPr>
        <w:t>njihovog</w:t>
      </w:r>
      <w:r w:rsidR="00110F9B">
        <w:rPr>
          <w:color w:val="000000"/>
        </w:rPr>
        <w:t xml:space="preserve"> </w:t>
      </w:r>
      <w:r>
        <w:rPr>
          <w:color w:val="000000"/>
        </w:rPr>
        <w:t>krijumčarenja</w:t>
      </w:r>
      <w:r w:rsidR="00110F9B">
        <w:rPr>
          <w:color w:val="000000"/>
        </w:rPr>
        <w:t>,</w:t>
      </w:r>
    </w:p>
    <w:p w:rsidR="001A6D7B" w:rsidRDefault="00666726" w:rsidP="0076532A">
      <w:pPr>
        <w:spacing w:after="150"/>
        <w:jc w:val="both"/>
      </w:pPr>
      <w:r>
        <w:rPr>
          <w:color w:val="000000"/>
        </w:rPr>
        <w:t>imajući</w:t>
      </w:r>
      <w:r w:rsidR="00110F9B">
        <w:rPr>
          <w:color w:val="000000"/>
        </w:rPr>
        <w:t xml:space="preserve"> </w:t>
      </w:r>
      <w:r>
        <w:rPr>
          <w:color w:val="000000"/>
        </w:rPr>
        <w:t>u</w:t>
      </w:r>
      <w:r w:rsidR="00110F9B">
        <w:rPr>
          <w:color w:val="000000"/>
        </w:rPr>
        <w:t xml:space="preserve"> </w:t>
      </w:r>
      <w:r>
        <w:rPr>
          <w:color w:val="000000"/>
        </w:rPr>
        <w:t>vidu</w:t>
      </w:r>
      <w:r w:rsidR="00110F9B">
        <w:rPr>
          <w:color w:val="000000"/>
        </w:rPr>
        <w:t xml:space="preserve"> </w:t>
      </w:r>
      <w:r>
        <w:rPr>
          <w:color w:val="000000"/>
        </w:rPr>
        <w:t>međunarodne</w:t>
      </w:r>
      <w:r w:rsidR="00110F9B">
        <w:rPr>
          <w:color w:val="000000"/>
        </w:rPr>
        <w:t xml:space="preserve"> </w:t>
      </w:r>
      <w:r>
        <w:rPr>
          <w:color w:val="000000"/>
        </w:rPr>
        <w:t>obaveze</w:t>
      </w:r>
      <w:r w:rsidR="00110F9B">
        <w:rPr>
          <w:color w:val="000000"/>
        </w:rPr>
        <w:t xml:space="preserve"> </w:t>
      </w:r>
      <w:r>
        <w:rPr>
          <w:color w:val="000000"/>
        </w:rPr>
        <w:t>njihovih</w:t>
      </w:r>
      <w:r w:rsidR="00110F9B">
        <w:rPr>
          <w:color w:val="000000"/>
        </w:rPr>
        <w:t xml:space="preserve"> </w:t>
      </w:r>
      <w:r>
        <w:rPr>
          <w:color w:val="000000"/>
        </w:rPr>
        <w:t>država</w:t>
      </w:r>
      <w:r w:rsidR="00110F9B">
        <w:rPr>
          <w:color w:val="000000"/>
        </w:rPr>
        <w:t xml:space="preserve"> </w:t>
      </w:r>
      <w:r>
        <w:rPr>
          <w:color w:val="000000"/>
        </w:rPr>
        <w:t>i</w:t>
      </w:r>
      <w:r w:rsidR="00110F9B">
        <w:rPr>
          <w:color w:val="000000"/>
        </w:rPr>
        <w:t xml:space="preserve"> </w:t>
      </w:r>
      <w:r>
        <w:rPr>
          <w:color w:val="000000"/>
        </w:rPr>
        <w:t>postupajući</w:t>
      </w:r>
      <w:r w:rsidR="00110F9B">
        <w:rPr>
          <w:color w:val="000000"/>
        </w:rPr>
        <w:t xml:space="preserve"> </w:t>
      </w:r>
      <w:r>
        <w:rPr>
          <w:color w:val="000000"/>
        </w:rPr>
        <w:t>u</w:t>
      </w:r>
      <w:r w:rsidR="00110F9B">
        <w:rPr>
          <w:color w:val="000000"/>
        </w:rPr>
        <w:t xml:space="preserve"> </w:t>
      </w:r>
      <w:r>
        <w:rPr>
          <w:color w:val="000000"/>
        </w:rPr>
        <w:t>skladu</w:t>
      </w:r>
      <w:r w:rsidR="00110F9B">
        <w:rPr>
          <w:color w:val="000000"/>
        </w:rPr>
        <w:t xml:space="preserve"> </w:t>
      </w:r>
      <w:r>
        <w:rPr>
          <w:color w:val="000000"/>
        </w:rPr>
        <w:t>sa</w:t>
      </w:r>
      <w:r w:rsidR="00110F9B">
        <w:rPr>
          <w:color w:val="000000"/>
        </w:rPr>
        <w:t xml:space="preserve"> </w:t>
      </w:r>
      <w:r>
        <w:rPr>
          <w:color w:val="000000"/>
        </w:rPr>
        <w:t>svojim</w:t>
      </w:r>
      <w:r w:rsidR="00110F9B">
        <w:rPr>
          <w:color w:val="000000"/>
        </w:rPr>
        <w:t xml:space="preserve"> </w:t>
      </w:r>
      <w:r>
        <w:rPr>
          <w:color w:val="000000"/>
        </w:rPr>
        <w:t>nacionalnim</w:t>
      </w:r>
      <w:r w:rsidR="00110F9B">
        <w:rPr>
          <w:color w:val="000000"/>
        </w:rPr>
        <w:t xml:space="preserve"> </w:t>
      </w:r>
      <w:r>
        <w:rPr>
          <w:color w:val="000000"/>
        </w:rPr>
        <w:t>zakonodavstvom</w:t>
      </w:r>
      <w:r w:rsidR="00110F9B">
        <w:rPr>
          <w:color w:val="000000"/>
        </w:rPr>
        <w:t>,</w:t>
      </w:r>
    </w:p>
    <w:p w:rsidR="001A6D7B" w:rsidRDefault="00666726" w:rsidP="0076532A">
      <w:pPr>
        <w:spacing w:after="150"/>
        <w:jc w:val="both"/>
      </w:pPr>
      <w:r>
        <w:rPr>
          <w:color w:val="000000"/>
        </w:rPr>
        <w:t>rukovodeći</w:t>
      </w:r>
      <w:r w:rsidR="00110F9B">
        <w:rPr>
          <w:color w:val="000000"/>
        </w:rPr>
        <w:t xml:space="preserve"> </w:t>
      </w:r>
      <w:r>
        <w:rPr>
          <w:color w:val="000000"/>
        </w:rPr>
        <w:t>se</w:t>
      </w:r>
      <w:r w:rsidR="00110F9B">
        <w:rPr>
          <w:color w:val="000000"/>
        </w:rPr>
        <w:t xml:space="preserve"> </w:t>
      </w:r>
      <w:r>
        <w:rPr>
          <w:color w:val="000000"/>
        </w:rPr>
        <w:t>nastojanjem</w:t>
      </w:r>
      <w:r w:rsidR="00110F9B">
        <w:rPr>
          <w:color w:val="000000"/>
        </w:rPr>
        <w:t xml:space="preserve"> </w:t>
      </w:r>
      <w:r>
        <w:rPr>
          <w:color w:val="000000"/>
        </w:rPr>
        <w:t>da</w:t>
      </w:r>
      <w:r w:rsidR="00110F9B">
        <w:rPr>
          <w:color w:val="000000"/>
        </w:rPr>
        <w:t xml:space="preserve"> </w:t>
      </w:r>
      <w:r>
        <w:rPr>
          <w:color w:val="000000"/>
        </w:rPr>
        <w:t>doprinesu</w:t>
      </w:r>
      <w:r w:rsidR="00110F9B">
        <w:rPr>
          <w:color w:val="000000"/>
        </w:rPr>
        <w:t xml:space="preserve"> </w:t>
      </w:r>
      <w:r>
        <w:rPr>
          <w:color w:val="000000"/>
        </w:rPr>
        <w:t>daljem</w:t>
      </w:r>
      <w:r w:rsidR="00110F9B">
        <w:rPr>
          <w:color w:val="000000"/>
        </w:rPr>
        <w:t xml:space="preserve"> </w:t>
      </w:r>
      <w:r>
        <w:rPr>
          <w:color w:val="000000"/>
        </w:rPr>
        <w:t>unapređenju</w:t>
      </w:r>
      <w:r w:rsidR="00110F9B">
        <w:rPr>
          <w:color w:val="000000"/>
        </w:rPr>
        <w:t xml:space="preserve"> </w:t>
      </w:r>
      <w:r>
        <w:rPr>
          <w:color w:val="000000"/>
        </w:rPr>
        <w:t>bilateralne</w:t>
      </w:r>
      <w:r w:rsidR="00110F9B">
        <w:rPr>
          <w:color w:val="000000"/>
        </w:rPr>
        <w:t xml:space="preserve"> </w:t>
      </w:r>
      <w:r>
        <w:rPr>
          <w:color w:val="000000"/>
        </w:rPr>
        <w:t>saradnje</w:t>
      </w:r>
      <w:r w:rsidR="00110F9B">
        <w:rPr>
          <w:color w:val="000000"/>
        </w:rPr>
        <w:t xml:space="preserve"> </w:t>
      </w:r>
      <w:r>
        <w:rPr>
          <w:color w:val="000000"/>
        </w:rPr>
        <w:t>u</w:t>
      </w:r>
      <w:r w:rsidR="00110F9B">
        <w:rPr>
          <w:color w:val="000000"/>
        </w:rPr>
        <w:t xml:space="preserve"> </w:t>
      </w:r>
      <w:r>
        <w:rPr>
          <w:color w:val="000000"/>
        </w:rPr>
        <w:t>borbi</w:t>
      </w:r>
      <w:r w:rsidR="00110F9B">
        <w:rPr>
          <w:color w:val="000000"/>
        </w:rPr>
        <w:t xml:space="preserve"> </w:t>
      </w:r>
      <w:r>
        <w:rPr>
          <w:color w:val="000000"/>
        </w:rPr>
        <w:t>protiv</w:t>
      </w:r>
      <w:r w:rsidR="00110F9B">
        <w:rPr>
          <w:color w:val="000000"/>
        </w:rPr>
        <w:t xml:space="preserve"> </w:t>
      </w:r>
      <w:r>
        <w:rPr>
          <w:color w:val="000000"/>
        </w:rPr>
        <w:t>terorizma</w:t>
      </w:r>
      <w:r w:rsidR="00110F9B">
        <w:rPr>
          <w:color w:val="000000"/>
        </w:rPr>
        <w:t>,</w:t>
      </w:r>
    </w:p>
    <w:p w:rsidR="001A6D7B" w:rsidRDefault="00666726" w:rsidP="0076532A">
      <w:pPr>
        <w:spacing w:after="150"/>
        <w:jc w:val="both"/>
      </w:pPr>
      <w:r>
        <w:rPr>
          <w:color w:val="000000"/>
        </w:rPr>
        <w:t>dogovorile</w:t>
      </w:r>
      <w:r w:rsidR="00110F9B">
        <w:rPr>
          <w:color w:val="000000"/>
        </w:rPr>
        <w:t xml:space="preserve"> </w:t>
      </w:r>
      <w:r>
        <w:rPr>
          <w:color w:val="000000"/>
        </w:rPr>
        <w:t>su</w:t>
      </w:r>
      <w:r w:rsidR="00110F9B">
        <w:rPr>
          <w:color w:val="000000"/>
        </w:rPr>
        <w:t xml:space="preserve"> </w:t>
      </w:r>
      <w:r>
        <w:rPr>
          <w:color w:val="000000"/>
        </w:rPr>
        <w:t>se</w:t>
      </w:r>
      <w:r w:rsidR="00110F9B">
        <w:rPr>
          <w:color w:val="000000"/>
        </w:rPr>
        <w:t xml:space="preserve"> </w:t>
      </w:r>
      <w:r>
        <w:rPr>
          <w:color w:val="000000"/>
        </w:rPr>
        <w:t>o</w:t>
      </w:r>
      <w:r w:rsidR="00110F9B">
        <w:rPr>
          <w:color w:val="000000"/>
        </w:rPr>
        <w:t xml:space="preserve"> </w:t>
      </w:r>
      <w:r>
        <w:rPr>
          <w:color w:val="000000"/>
        </w:rPr>
        <w:t>sledećem</w:t>
      </w:r>
      <w:r w:rsidR="00110F9B">
        <w:rPr>
          <w:color w:val="000000"/>
        </w:rPr>
        <w:t>:</w:t>
      </w:r>
    </w:p>
    <w:p w:rsidR="001A6D7B" w:rsidRDefault="00666726">
      <w:pPr>
        <w:spacing w:after="120"/>
        <w:jc w:val="center"/>
      </w:pPr>
      <w:r>
        <w:rPr>
          <w:b/>
          <w:color w:val="000000"/>
        </w:rPr>
        <w:t>Član</w:t>
      </w:r>
      <w:r w:rsidR="00110F9B">
        <w:rPr>
          <w:b/>
          <w:color w:val="000000"/>
        </w:rPr>
        <w:t xml:space="preserve"> 1.</w:t>
      </w:r>
      <w:r w:rsidR="00110F9B">
        <w:br/>
      </w:r>
      <w:r>
        <w:rPr>
          <w:b/>
          <w:color w:val="000000"/>
        </w:rPr>
        <w:t>Predmet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saradnje</w:t>
      </w:r>
    </w:p>
    <w:p w:rsidR="001A6D7B" w:rsidRDefault="00666726" w:rsidP="0076532A">
      <w:pPr>
        <w:spacing w:after="150"/>
        <w:jc w:val="both"/>
      </w:pPr>
      <w:r>
        <w:rPr>
          <w:color w:val="000000"/>
        </w:rPr>
        <w:t>Strane</w:t>
      </w:r>
      <w:r w:rsidR="00110F9B">
        <w:rPr>
          <w:color w:val="000000"/>
        </w:rPr>
        <w:t xml:space="preserve">, </w:t>
      </w:r>
      <w:r>
        <w:rPr>
          <w:color w:val="000000"/>
        </w:rPr>
        <w:t>uz</w:t>
      </w:r>
      <w:r w:rsidR="00110F9B">
        <w:rPr>
          <w:color w:val="000000"/>
        </w:rPr>
        <w:t xml:space="preserve"> </w:t>
      </w:r>
      <w:r>
        <w:rPr>
          <w:color w:val="000000"/>
        </w:rPr>
        <w:t>poštovanje</w:t>
      </w:r>
      <w:r w:rsidR="00110F9B">
        <w:rPr>
          <w:color w:val="000000"/>
        </w:rPr>
        <w:t xml:space="preserve"> </w:t>
      </w:r>
      <w:r>
        <w:rPr>
          <w:color w:val="000000"/>
        </w:rPr>
        <w:t>zakonodavstva</w:t>
      </w:r>
      <w:r w:rsidR="00110F9B">
        <w:rPr>
          <w:color w:val="000000"/>
        </w:rPr>
        <w:t xml:space="preserve"> </w:t>
      </w:r>
      <w:r>
        <w:rPr>
          <w:color w:val="000000"/>
        </w:rPr>
        <w:t>i</w:t>
      </w:r>
      <w:r w:rsidR="00110F9B">
        <w:rPr>
          <w:color w:val="000000"/>
        </w:rPr>
        <w:t xml:space="preserve"> </w:t>
      </w:r>
      <w:r>
        <w:rPr>
          <w:color w:val="000000"/>
        </w:rPr>
        <w:t>međunarodnih</w:t>
      </w:r>
      <w:r w:rsidR="00110F9B">
        <w:rPr>
          <w:color w:val="000000"/>
        </w:rPr>
        <w:t xml:space="preserve"> </w:t>
      </w:r>
      <w:r>
        <w:rPr>
          <w:color w:val="000000"/>
        </w:rPr>
        <w:t>obaveza</w:t>
      </w:r>
      <w:r w:rsidR="00110F9B">
        <w:rPr>
          <w:color w:val="000000"/>
        </w:rPr>
        <w:t xml:space="preserve"> </w:t>
      </w:r>
      <w:r>
        <w:rPr>
          <w:color w:val="000000"/>
        </w:rPr>
        <w:t>svojih</w:t>
      </w:r>
      <w:r w:rsidR="00110F9B">
        <w:rPr>
          <w:color w:val="000000"/>
        </w:rPr>
        <w:t xml:space="preserve"> </w:t>
      </w:r>
      <w:r>
        <w:rPr>
          <w:color w:val="000000"/>
        </w:rPr>
        <w:t>država</w:t>
      </w:r>
      <w:r w:rsidR="00110F9B">
        <w:rPr>
          <w:color w:val="000000"/>
        </w:rPr>
        <w:t xml:space="preserve">, </w:t>
      </w:r>
      <w:r>
        <w:rPr>
          <w:color w:val="000000"/>
        </w:rPr>
        <w:t>preko</w:t>
      </w:r>
      <w:r w:rsidR="00110F9B">
        <w:rPr>
          <w:color w:val="000000"/>
        </w:rPr>
        <w:t xml:space="preserve"> </w:t>
      </w:r>
      <w:r>
        <w:rPr>
          <w:color w:val="000000"/>
        </w:rPr>
        <w:t>nadležnih</w:t>
      </w:r>
      <w:r w:rsidR="00110F9B">
        <w:rPr>
          <w:color w:val="000000"/>
        </w:rPr>
        <w:t xml:space="preserve"> </w:t>
      </w:r>
      <w:r>
        <w:rPr>
          <w:color w:val="000000"/>
        </w:rPr>
        <w:t>organa</w:t>
      </w:r>
      <w:r w:rsidR="00110F9B">
        <w:rPr>
          <w:color w:val="000000"/>
        </w:rPr>
        <w:t xml:space="preserve"> </w:t>
      </w:r>
      <w:r>
        <w:rPr>
          <w:color w:val="000000"/>
        </w:rPr>
        <w:t>sarađuju</w:t>
      </w:r>
      <w:r w:rsidR="00110F9B">
        <w:rPr>
          <w:color w:val="000000"/>
        </w:rPr>
        <w:t xml:space="preserve"> </w:t>
      </w:r>
      <w:r>
        <w:rPr>
          <w:color w:val="000000"/>
        </w:rPr>
        <w:t>u</w:t>
      </w:r>
      <w:r w:rsidR="00110F9B">
        <w:rPr>
          <w:color w:val="000000"/>
        </w:rPr>
        <w:t xml:space="preserve"> </w:t>
      </w:r>
      <w:r>
        <w:rPr>
          <w:color w:val="000000"/>
        </w:rPr>
        <w:t>oblasti</w:t>
      </w:r>
      <w:r w:rsidR="00110F9B">
        <w:rPr>
          <w:color w:val="000000"/>
        </w:rPr>
        <w:t xml:space="preserve"> </w:t>
      </w:r>
      <w:r>
        <w:rPr>
          <w:color w:val="000000"/>
        </w:rPr>
        <w:t>borbe</w:t>
      </w:r>
      <w:r w:rsidR="00110F9B">
        <w:rPr>
          <w:color w:val="000000"/>
        </w:rPr>
        <w:t xml:space="preserve"> </w:t>
      </w:r>
      <w:r>
        <w:rPr>
          <w:color w:val="000000"/>
        </w:rPr>
        <w:t>protiv</w:t>
      </w:r>
      <w:r w:rsidR="00110F9B">
        <w:rPr>
          <w:color w:val="000000"/>
        </w:rPr>
        <w:t xml:space="preserve"> </w:t>
      </w:r>
      <w:r>
        <w:rPr>
          <w:color w:val="000000"/>
        </w:rPr>
        <w:t>terorizma</w:t>
      </w:r>
      <w:r w:rsidR="00110F9B">
        <w:rPr>
          <w:color w:val="000000"/>
        </w:rPr>
        <w:t xml:space="preserve"> </w:t>
      </w:r>
      <w:r>
        <w:rPr>
          <w:color w:val="000000"/>
        </w:rPr>
        <w:t>i</w:t>
      </w:r>
      <w:r w:rsidR="00110F9B">
        <w:rPr>
          <w:color w:val="000000"/>
        </w:rPr>
        <w:t xml:space="preserve"> </w:t>
      </w:r>
      <w:r>
        <w:rPr>
          <w:color w:val="000000"/>
        </w:rPr>
        <w:t>finansiranja</w:t>
      </w:r>
      <w:r w:rsidR="00110F9B">
        <w:rPr>
          <w:color w:val="000000"/>
        </w:rPr>
        <w:t xml:space="preserve"> </w:t>
      </w:r>
      <w:r>
        <w:rPr>
          <w:color w:val="000000"/>
        </w:rPr>
        <w:t>terorizma</w:t>
      </w:r>
      <w:r w:rsidR="00110F9B">
        <w:rPr>
          <w:color w:val="000000"/>
        </w:rPr>
        <w:t xml:space="preserve"> </w:t>
      </w:r>
      <w:r>
        <w:rPr>
          <w:color w:val="000000"/>
        </w:rPr>
        <w:t>u</w:t>
      </w:r>
      <w:r w:rsidR="00110F9B">
        <w:rPr>
          <w:color w:val="000000"/>
        </w:rPr>
        <w:t xml:space="preserve"> </w:t>
      </w:r>
      <w:r>
        <w:rPr>
          <w:color w:val="000000"/>
        </w:rPr>
        <w:t>skladu</w:t>
      </w:r>
      <w:r w:rsidR="00110F9B">
        <w:rPr>
          <w:color w:val="000000"/>
        </w:rPr>
        <w:t xml:space="preserve"> </w:t>
      </w:r>
      <w:r>
        <w:rPr>
          <w:color w:val="000000"/>
        </w:rPr>
        <w:t>sa</w:t>
      </w:r>
      <w:r w:rsidR="00110F9B">
        <w:rPr>
          <w:color w:val="000000"/>
        </w:rPr>
        <w:t xml:space="preserve"> </w:t>
      </w:r>
      <w:r>
        <w:rPr>
          <w:color w:val="000000"/>
        </w:rPr>
        <w:t>odredbama</w:t>
      </w:r>
      <w:r w:rsidR="00110F9B">
        <w:rPr>
          <w:color w:val="000000"/>
        </w:rPr>
        <w:t xml:space="preserve"> </w:t>
      </w:r>
      <w:r>
        <w:rPr>
          <w:color w:val="000000"/>
        </w:rPr>
        <w:t>ovog</w:t>
      </w:r>
      <w:r w:rsidR="00110F9B">
        <w:rPr>
          <w:color w:val="000000"/>
        </w:rPr>
        <w:t xml:space="preserve"> </w:t>
      </w:r>
      <w:r>
        <w:rPr>
          <w:color w:val="000000"/>
        </w:rPr>
        <w:t>sporazuma</w:t>
      </w:r>
      <w:r w:rsidR="00110F9B">
        <w:rPr>
          <w:color w:val="000000"/>
        </w:rPr>
        <w:t xml:space="preserve">, </w:t>
      </w:r>
      <w:r>
        <w:rPr>
          <w:color w:val="000000"/>
        </w:rPr>
        <w:t>kao</w:t>
      </w:r>
      <w:r w:rsidR="00110F9B">
        <w:rPr>
          <w:color w:val="000000"/>
        </w:rPr>
        <w:t xml:space="preserve"> </w:t>
      </w:r>
      <w:r>
        <w:rPr>
          <w:color w:val="000000"/>
        </w:rPr>
        <w:t>i</w:t>
      </w:r>
      <w:r w:rsidR="00110F9B">
        <w:rPr>
          <w:color w:val="000000"/>
        </w:rPr>
        <w:t xml:space="preserve"> </w:t>
      </w:r>
      <w:r>
        <w:rPr>
          <w:color w:val="000000"/>
        </w:rPr>
        <w:t>drugih</w:t>
      </w:r>
      <w:r w:rsidR="00110F9B">
        <w:rPr>
          <w:color w:val="000000"/>
        </w:rPr>
        <w:t xml:space="preserve"> </w:t>
      </w:r>
      <w:r>
        <w:rPr>
          <w:color w:val="000000"/>
        </w:rPr>
        <w:t>bilateralnih</w:t>
      </w:r>
      <w:r w:rsidR="00110F9B">
        <w:rPr>
          <w:color w:val="000000"/>
        </w:rPr>
        <w:t xml:space="preserve"> </w:t>
      </w:r>
      <w:r>
        <w:rPr>
          <w:color w:val="000000"/>
        </w:rPr>
        <w:t>i</w:t>
      </w:r>
      <w:r w:rsidR="00110F9B">
        <w:rPr>
          <w:color w:val="000000"/>
        </w:rPr>
        <w:t xml:space="preserve"> </w:t>
      </w:r>
      <w:r>
        <w:rPr>
          <w:color w:val="000000"/>
        </w:rPr>
        <w:t>multilateralnih</w:t>
      </w:r>
      <w:r w:rsidR="00110F9B">
        <w:rPr>
          <w:color w:val="000000"/>
        </w:rPr>
        <w:t xml:space="preserve"> </w:t>
      </w:r>
      <w:r>
        <w:rPr>
          <w:color w:val="000000"/>
        </w:rPr>
        <w:t>ugovora</w:t>
      </w:r>
      <w:r w:rsidR="00110F9B">
        <w:rPr>
          <w:color w:val="000000"/>
        </w:rPr>
        <w:t xml:space="preserve"> </w:t>
      </w:r>
      <w:r>
        <w:rPr>
          <w:color w:val="000000"/>
        </w:rPr>
        <w:t>čije</w:t>
      </w:r>
      <w:r w:rsidR="00110F9B">
        <w:rPr>
          <w:color w:val="000000"/>
        </w:rPr>
        <w:t xml:space="preserve"> </w:t>
      </w:r>
      <w:r>
        <w:rPr>
          <w:color w:val="000000"/>
        </w:rPr>
        <w:t>su</w:t>
      </w:r>
      <w:r w:rsidR="00110F9B">
        <w:rPr>
          <w:color w:val="000000"/>
        </w:rPr>
        <w:t xml:space="preserve"> </w:t>
      </w:r>
      <w:r>
        <w:rPr>
          <w:color w:val="000000"/>
        </w:rPr>
        <w:t>učesnice</w:t>
      </w:r>
      <w:r w:rsidR="00110F9B">
        <w:rPr>
          <w:color w:val="000000"/>
        </w:rPr>
        <w:t xml:space="preserve"> </w:t>
      </w:r>
      <w:r>
        <w:rPr>
          <w:color w:val="000000"/>
        </w:rPr>
        <w:t>države</w:t>
      </w:r>
      <w:r w:rsidR="00110F9B">
        <w:rPr>
          <w:color w:val="000000"/>
        </w:rPr>
        <w:t xml:space="preserve"> </w:t>
      </w:r>
      <w:r>
        <w:rPr>
          <w:color w:val="000000"/>
        </w:rPr>
        <w:t>strana</w:t>
      </w:r>
      <w:r w:rsidR="00110F9B">
        <w:rPr>
          <w:color w:val="000000"/>
        </w:rPr>
        <w:t>.</w:t>
      </w:r>
    </w:p>
    <w:p w:rsidR="001A6D7B" w:rsidRDefault="00666726" w:rsidP="0076532A">
      <w:pPr>
        <w:spacing w:after="150"/>
        <w:jc w:val="both"/>
      </w:pPr>
      <w:r>
        <w:rPr>
          <w:color w:val="000000"/>
        </w:rPr>
        <w:t>Ovaj</w:t>
      </w:r>
      <w:r w:rsidR="00110F9B">
        <w:rPr>
          <w:color w:val="000000"/>
        </w:rPr>
        <w:t xml:space="preserve"> </w:t>
      </w:r>
      <w:r>
        <w:rPr>
          <w:color w:val="000000"/>
        </w:rPr>
        <w:t>sporazum</w:t>
      </w:r>
      <w:r w:rsidR="00110F9B">
        <w:rPr>
          <w:color w:val="000000"/>
        </w:rPr>
        <w:t xml:space="preserve"> </w:t>
      </w:r>
      <w:r>
        <w:rPr>
          <w:color w:val="000000"/>
        </w:rPr>
        <w:t>ne</w:t>
      </w:r>
      <w:r w:rsidR="00110F9B">
        <w:rPr>
          <w:color w:val="000000"/>
        </w:rPr>
        <w:t xml:space="preserve"> </w:t>
      </w:r>
      <w:r>
        <w:rPr>
          <w:color w:val="000000"/>
        </w:rPr>
        <w:t>zadire</w:t>
      </w:r>
      <w:r w:rsidR="00110F9B">
        <w:rPr>
          <w:color w:val="000000"/>
        </w:rPr>
        <w:t xml:space="preserve"> </w:t>
      </w:r>
      <w:r>
        <w:rPr>
          <w:color w:val="000000"/>
        </w:rPr>
        <w:t>u</w:t>
      </w:r>
      <w:r w:rsidR="00110F9B">
        <w:rPr>
          <w:color w:val="000000"/>
        </w:rPr>
        <w:t xml:space="preserve"> </w:t>
      </w:r>
      <w:r>
        <w:rPr>
          <w:color w:val="000000"/>
        </w:rPr>
        <w:t>pitanja</w:t>
      </w:r>
      <w:r w:rsidR="00110F9B">
        <w:rPr>
          <w:color w:val="000000"/>
        </w:rPr>
        <w:t xml:space="preserve"> </w:t>
      </w:r>
      <w:r>
        <w:rPr>
          <w:color w:val="000000"/>
        </w:rPr>
        <w:t>pružanja</w:t>
      </w:r>
      <w:r w:rsidR="00110F9B">
        <w:rPr>
          <w:color w:val="000000"/>
        </w:rPr>
        <w:t xml:space="preserve"> </w:t>
      </w:r>
      <w:r>
        <w:rPr>
          <w:color w:val="000000"/>
        </w:rPr>
        <w:t>uzajamne</w:t>
      </w:r>
      <w:r w:rsidR="00110F9B">
        <w:rPr>
          <w:color w:val="000000"/>
        </w:rPr>
        <w:t xml:space="preserve"> </w:t>
      </w:r>
      <w:r>
        <w:rPr>
          <w:color w:val="000000"/>
        </w:rPr>
        <w:t>pravne</w:t>
      </w:r>
      <w:r w:rsidR="00110F9B">
        <w:rPr>
          <w:color w:val="000000"/>
        </w:rPr>
        <w:t xml:space="preserve"> </w:t>
      </w:r>
      <w:r>
        <w:rPr>
          <w:color w:val="000000"/>
        </w:rPr>
        <w:t>pomoći</w:t>
      </w:r>
      <w:r w:rsidR="00110F9B">
        <w:rPr>
          <w:color w:val="000000"/>
        </w:rPr>
        <w:t xml:space="preserve"> </w:t>
      </w:r>
      <w:r>
        <w:rPr>
          <w:color w:val="000000"/>
        </w:rPr>
        <w:t>u</w:t>
      </w:r>
      <w:r w:rsidR="00110F9B">
        <w:rPr>
          <w:color w:val="000000"/>
        </w:rPr>
        <w:t xml:space="preserve"> </w:t>
      </w:r>
      <w:r>
        <w:rPr>
          <w:color w:val="000000"/>
        </w:rPr>
        <w:t>krivičnim</w:t>
      </w:r>
      <w:r w:rsidR="00110F9B">
        <w:rPr>
          <w:color w:val="000000"/>
        </w:rPr>
        <w:t xml:space="preserve"> </w:t>
      </w:r>
      <w:r>
        <w:rPr>
          <w:color w:val="000000"/>
        </w:rPr>
        <w:t>stvarima</w:t>
      </w:r>
      <w:r w:rsidR="00110F9B">
        <w:rPr>
          <w:color w:val="000000"/>
        </w:rPr>
        <w:t xml:space="preserve"> </w:t>
      </w:r>
      <w:r>
        <w:rPr>
          <w:color w:val="000000"/>
        </w:rPr>
        <w:t>i</w:t>
      </w:r>
      <w:r w:rsidR="00110F9B">
        <w:rPr>
          <w:color w:val="000000"/>
        </w:rPr>
        <w:t xml:space="preserve"> </w:t>
      </w:r>
      <w:r>
        <w:rPr>
          <w:color w:val="000000"/>
        </w:rPr>
        <w:t>izručenja</w:t>
      </w:r>
      <w:r w:rsidR="00110F9B">
        <w:rPr>
          <w:color w:val="000000"/>
        </w:rPr>
        <w:t xml:space="preserve"> </w:t>
      </w:r>
      <w:r>
        <w:rPr>
          <w:color w:val="000000"/>
        </w:rPr>
        <w:t>lica</w:t>
      </w:r>
      <w:r w:rsidR="00110F9B">
        <w:rPr>
          <w:color w:val="000000"/>
        </w:rPr>
        <w:t xml:space="preserve"> </w:t>
      </w:r>
      <w:r>
        <w:rPr>
          <w:color w:val="000000"/>
        </w:rPr>
        <w:t>radi</w:t>
      </w:r>
      <w:r w:rsidR="00110F9B">
        <w:rPr>
          <w:color w:val="000000"/>
        </w:rPr>
        <w:t xml:space="preserve"> </w:t>
      </w:r>
      <w:r>
        <w:rPr>
          <w:color w:val="000000"/>
        </w:rPr>
        <w:t>krivičnog</w:t>
      </w:r>
      <w:r w:rsidR="00110F9B">
        <w:rPr>
          <w:color w:val="000000"/>
        </w:rPr>
        <w:t xml:space="preserve"> </w:t>
      </w:r>
      <w:r>
        <w:rPr>
          <w:color w:val="000000"/>
        </w:rPr>
        <w:t>gonjenja</w:t>
      </w:r>
      <w:r w:rsidR="00110F9B">
        <w:rPr>
          <w:color w:val="000000"/>
        </w:rPr>
        <w:t xml:space="preserve"> </w:t>
      </w:r>
      <w:r>
        <w:rPr>
          <w:color w:val="000000"/>
        </w:rPr>
        <w:t>ili</w:t>
      </w:r>
      <w:r w:rsidR="00110F9B">
        <w:rPr>
          <w:color w:val="000000"/>
        </w:rPr>
        <w:t xml:space="preserve"> </w:t>
      </w:r>
      <w:r>
        <w:rPr>
          <w:color w:val="000000"/>
        </w:rPr>
        <w:t>izvršenja</w:t>
      </w:r>
      <w:r w:rsidR="00110F9B">
        <w:rPr>
          <w:color w:val="000000"/>
        </w:rPr>
        <w:t xml:space="preserve"> </w:t>
      </w:r>
      <w:r>
        <w:rPr>
          <w:color w:val="000000"/>
        </w:rPr>
        <w:t>presude</w:t>
      </w:r>
      <w:r w:rsidR="00110F9B">
        <w:rPr>
          <w:color w:val="000000"/>
        </w:rPr>
        <w:t xml:space="preserve">, </w:t>
      </w:r>
      <w:r>
        <w:rPr>
          <w:color w:val="000000"/>
        </w:rPr>
        <w:t>kao</w:t>
      </w:r>
      <w:r w:rsidR="00110F9B">
        <w:rPr>
          <w:color w:val="000000"/>
        </w:rPr>
        <w:t xml:space="preserve"> </w:t>
      </w:r>
      <w:r>
        <w:rPr>
          <w:color w:val="000000"/>
        </w:rPr>
        <w:t>i</w:t>
      </w:r>
      <w:r w:rsidR="00110F9B">
        <w:rPr>
          <w:color w:val="000000"/>
        </w:rPr>
        <w:t xml:space="preserve"> </w:t>
      </w:r>
      <w:r>
        <w:rPr>
          <w:color w:val="000000"/>
        </w:rPr>
        <w:t>predaje</w:t>
      </w:r>
      <w:r w:rsidR="00110F9B">
        <w:rPr>
          <w:color w:val="000000"/>
        </w:rPr>
        <w:t xml:space="preserve"> </w:t>
      </w:r>
      <w:r>
        <w:rPr>
          <w:color w:val="000000"/>
        </w:rPr>
        <w:t>lica</w:t>
      </w:r>
      <w:r w:rsidR="00110F9B">
        <w:rPr>
          <w:color w:val="000000"/>
        </w:rPr>
        <w:t xml:space="preserve">, </w:t>
      </w:r>
      <w:r>
        <w:rPr>
          <w:color w:val="000000"/>
        </w:rPr>
        <w:t>osuđenog</w:t>
      </w:r>
      <w:r w:rsidR="00110F9B">
        <w:rPr>
          <w:color w:val="000000"/>
        </w:rPr>
        <w:t xml:space="preserve"> </w:t>
      </w:r>
      <w:r>
        <w:rPr>
          <w:color w:val="000000"/>
        </w:rPr>
        <w:t>na</w:t>
      </w:r>
      <w:r w:rsidR="00110F9B">
        <w:rPr>
          <w:color w:val="000000"/>
        </w:rPr>
        <w:t xml:space="preserve"> </w:t>
      </w:r>
      <w:r>
        <w:rPr>
          <w:color w:val="000000"/>
        </w:rPr>
        <w:t>kaznu</w:t>
      </w:r>
      <w:r w:rsidR="00110F9B">
        <w:rPr>
          <w:color w:val="000000"/>
        </w:rPr>
        <w:t xml:space="preserve"> </w:t>
      </w:r>
      <w:r>
        <w:rPr>
          <w:color w:val="000000"/>
        </w:rPr>
        <w:t>zatvora</w:t>
      </w:r>
      <w:r w:rsidR="00110F9B">
        <w:rPr>
          <w:color w:val="000000"/>
        </w:rPr>
        <w:t xml:space="preserve"> </w:t>
      </w:r>
      <w:r>
        <w:rPr>
          <w:color w:val="000000"/>
        </w:rPr>
        <w:t>radi</w:t>
      </w:r>
      <w:r w:rsidR="00110F9B">
        <w:rPr>
          <w:color w:val="000000"/>
        </w:rPr>
        <w:t xml:space="preserve"> </w:t>
      </w:r>
      <w:r>
        <w:rPr>
          <w:color w:val="000000"/>
        </w:rPr>
        <w:t>izdržavanja</w:t>
      </w:r>
      <w:r w:rsidR="00110F9B">
        <w:rPr>
          <w:color w:val="000000"/>
        </w:rPr>
        <w:t xml:space="preserve"> </w:t>
      </w:r>
      <w:r>
        <w:rPr>
          <w:color w:val="000000"/>
        </w:rPr>
        <w:t>kazne</w:t>
      </w:r>
      <w:r w:rsidR="00110F9B">
        <w:rPr>
          <w:color w:val="000000"/>
        </w:rPr>
        <w:t>.</w:t>
      </w:r>
    </w:p>
    <w:p w:rsidR="001A6D7B" w:rsidRDefault="00666726">
      <w:pPr>
        <w:spacing w:after="120"/>
        <w:jc w:val="center"/>
      </w:pPr>
      <w:r>
        <w:rPr>
          <w:b/>
          <w:color w:val="000000"/>
        </w:rPr>
        <w:t>Član</w:t>
      </w:r>
      <w:r w:rsidR="00110F9B">
        <w:rPr>
          <w:b/>
          <w:color w:val="000000"/>
        </w:rPr>
        <w:t xml:space="preserve"> 2.</w:t>
      </w:r>
      <w:r w:rsidR="00110F9B">
        <w:br/>
      </w:r>
      <w:r>
        <w:rPr>
          <w:b/>
          <w:color w:val="000000"/>
        </w:rPr>
        <w:t>Nadležni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koordinacioni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organi</w:t>
      </w:r>
    </w:p>
    <w:p w:rsidR="001A6D7B" w:rsidRDefault="00110F9B">
      <w:pPr>
        <w:spacing w:after="150"/>
      </w:pPr>
      <w:r>
        <w:rPr>
          <w:color w:val="000000"/>
        </w:rPr>
        <w:t xml:space="preserve">1. </w:t>
      </w:r>
      <w:r w:rsidR="00666726">
        <w:rPr>
          <w:color w:val="000000"/>
        </w:rPr>
        <w:t>Organi</w:t>
      </w:r>
      <w:r>
        <w:rPr>
          <w:color w:val="000000"/>
        </w:rPr>
        <w:t xml:space="preserve"> </w:t>
      </w:r>
      <w:r w:rsidR="00666726">
        <w:rPr>
          <w:color w:val="000000"/>
        </w:rPr>
        <w:t>strana</w:t>
      </w:r>
      <w:r>
        <w:rPr>
          <w:color w:val="000000"/>
        </w:rPr>
        <w:t xml:space="preserve"> </w:t>
      </w:r>
      <w:r w:rsidR="00666726">
        <w:rPr>
          <w:color w:val="000000"/>
        </w:rPr>
        <w:t>nadležni</w:t>
      </w:r>
      <w:r>
        <w:rPr>
          <w:color w:val="000000"/>
        </w:rPr>
        <w:t xml:space="preserve"> </w:t>
      </w:r>
      <w:r w:rsidR="00666726">
        <w:rPr>
          <w:color w:val="000000"/>
        </w:rPr>
        <w:t>za</w:t>
      </w:r>
      <w:r>
        <w:rPr>
          <w:color w:val="000000"/>
        </w:rPr>
        <w:t xml:space="preserve"> </w:t>
      </w:r>
      <w:r w:rsidR="00666726">
        <w:rPr>
          <w:color w:val="000000"/>
        </w:rPr>
        <w:t>realizaciju</w:t>
      </w:r>
      <w:r>
        <w:rPr>
          <w:color w:val="000000"/>
        </w:rPr>
        <w:t xml:space="preserve"> </w:t>
      </w:r>
      <w:r w:rsidR="00666726">
        <w:rPr>
          <w:color w:val="000000"/>
        </w:rPr>
        <w:t>ovog</w:t>
      </w:r>
      <w:r>
        <w:rPr>
          <w:color w:val="000000"/>
        </w:rPr>
        <w:t xml:space="preserve"> </w:t>
      </w:r>
      <w:r w:rsidR="00666726">
        <w:rPr>
          <w:color w:val="000000"/>
        </w:rPr>
        <w:t>sporazuma</w:t>
      </w:r>
      <w:r>
        <w:rPr>
          <w:color w:val="000000"/>
        </w:rPr>
        <w:t xml:space="preserve"> </w:t>
      </w:r>
      <w:r w:rsidR="00666726">
        <w:rPr>
          <w:color w:val="000000"/>
        </w:rPr>
        <w:t>su</w:t>
      </w:r>
      <w:r>
        <w:rPr>
          <w:color w:val="000000"/>
        </w:rPr>
        <w:t>:</w:t>
      </w:r>
    </w:p>
    <w:p w:rsidR="001A6D7B" w:rsidRDefault="00666726">
      <w:pPr>
        <w:spacing w:after="150"/>
      </w:pPr>
      <w:r>
        <w:rPr>
          <w:color w:val="000000"/>
        </w:rPr>
        <w:t>a</w:t>
      </w:r>
      <w:r w:rsidR="00110F9B">
        <w:rPr>
          <w:color w:val="000000"/>
        </w:rPr>
        <w:t xml:space="preserve">) </w:t>
      </w:r>
      <w:r>
        <w:rPr>
          <w:color w:val="000000"/>
        </w:rPr>
        <w:t>od</w:t>
      </w:r>
      <w:r w:rsidR="00110F9B">
        <w:rPr>
          <w:color w:val="000000"/>
        </w:rPr>
        <w:t xml:space="preserve"> </w:t>
      </w:r>
      <w:r>
        <w:rPr>
          <w:color w:val="000000"/>
        </w:rPr>
        <w:t>strane</w:t>
      </w:r>
      <w:r w:rsidR="00110F9B">
        <w:rPr>
          <w:color w:val="000000"/>
        </w:rPr>
        <w:t xml:space="preserve"> </w:t>
      </w:r>
      <w:r>
        <w:rPr>
          <w:color w:val="000000"/>
        </w:rPr>
        <w:t>Republike</w:t>
      </w:r>
      <w:r w:rsidR="00110F9B">
        <w:rPr>
          <w:color w:val="000000"/>
        </w:rPr>
        <w:t xml:space="preserve"> </w:t>
      </w:r>
      <w:r>
        <w:rPr>
          <w:color w:val="000000"/>
        </w:rPr>
        <w:t>Srbije</w:t>
      </w:r>
      <w:r w:rsidR="00110F9B">
        <w:rPr>
          <w:color w:val="000000"/>
        </w:rPr>
        <w:t>:</w:t>
      </w:r>
    </w:p>
    <w:p w:rsidR="001A6D7B" w:rsidRDefault="00110F9B">
      <w:pPr>
        <w:spacing w:after="150"/>
      </w:pPr>
      <w:r>
        <w:rPr>
          <w:color w:val="000000"/>
        </w:rPr>
        <w:t xml:space="preserve">– </w:t>
      </w:r>
      <w:r w:rsidR="00666726">
        <w:rPr>
          <w:color w:val="000000"/>
        </w:rPr>
        <w:t>Ministarstvo</w:t>
      </w:r>
      <w:r>
        <w:rPr>
          <w:color w:val="000000"/>
        </w:rPr>
        <w:t xml:space="preserve"> </w:t>
      </w:r>
      <w:r w:rsidR="00666726">
        <w:rPr>
          <w:color w:val="000000"/>
        </w:rPr>
        <w:t>unutrašnjih</w:t>
      </w:r>
      <w:r>
        <w:rPr>
          <w:color w:val="000000"/>
        </w:rPr>
        <w:t xml:space="preserve"> </w:t>
      </w:r>
      <w:r w:rsidR="00666726">
        <w:rPr>
          <w:color w:val="000000"/>
        </w:rPr>
        <w:t>poslova</w:t>
      </w:r>
      <w:r>
        <w:rPr>
          <w:color w:val="000000"/>
        </w:rPr>
        <w:t xml:space="preserve"> </w:t>
      </w:r>
      <w:r w:rsidR="00666726">
        <w:rPr>
          <w:color w:val="000000"/>
        </w:rPr>
        <w:t>Republike</w:t>
      </w:r>
      <w:r>
        <w:rPr>
          <w:color w:val="000000"/>
        </w:rPr>
        <w:t xml:space="preserve"> </w:t>
      </w:r>
      <w:r w:rsidR="00666726">
        <w:rPr>
          <w:color w:val="000000"/>
        </w:rPr>
        <w:t>Srbije</w:t>
      </w:r>
      <w:r>
        <w:rPr>
          <w:color w:val="000000"/>
        </w:rPr>
        <w:t>,</w:t>
      </w:r>
    </w:p>
    <w:p w:rsidR="001A6D7B" w:rsidRDefault="00110F9B">
      <w:pPr>
        <w:spacing w:after="150"/>
      </w:pPr>
      <w:r>
        <w:rPr>
          <w:color w:val="000000"/>
        </w:rPr>
        <w:t xml:space="preserve">– </w:t>
      </w:r>
      <w:r w:rsidR="00666726">
        <w:rPr>
          <w:color w:val="000000"/>
        </w:rPr>
        <w:t>Bezbednosno</w:t>
      </w:r>
      <w:r>
        <w:rPr>
          <w:color w:val="000000"/>
        </w:rPr>
        <w:t>-</w:t>
      </w:r>
      <w:r w:rsidR="00666726">
        <w:rPr>
          <w:color w:val="000000"/>
        </w:rPr>
        <w:t>informativna</w:t>
      </w:r>
      <w:r>
        <w:rPr>
          <w:color w:val="000000"/>
        </w:rPr>
        <w:t xml:space="preserve"> </w:t>
      </w:r>
      <w:r w:rsidR="00666726">
        <w:rPr>
          <w:color w:val="000000"/>
        </w:rPr>
        <w:t>agencija</w:t>
      </w:r>
      <w:r>
        <w:rPr>
          <w:color w:val="000000"/>
        </w:rPr>
        <w:t>,</w:t>
      </w:r>
    </w:p>
    <w:p w:rsidR="001A6D7B" w:rsidRDefault="00110F9B">
      <w:pPr>
        <w:spacing w:after="150"/>
      </w:pPr>
      <w:r>
        <w:rPr>
          <w:color w:val="000000"/>
        </w:rPr>
        <w:t xml:space="preserve">– </w:t>
      </w:r>
      <w:r w:rsidR="00666726">
        <w:rPr>
          <w:color w:val="000000"/>
        </w:rPr>
        <w:t>Ministarstvo</w:t>
      </w:r>
      <w:r>
        <w:rPr>
          <w:color w:val="000000"/>
        </w:rPr>
        <w:t xml:space="preserve"> </w:t>
      </w:r>
      <w:r w:rsidR="00666726">
        <w:rPr>
          <w:color w:val="000000"/>
        </w:rPr>
        <w:t>odbrane</w:t>
      </w:r>
      <w:r>
        <w:rPr>
          <w:color w:val="000000"/>
        </w:rPr>
        <w:t xml:space="preserve"> </w:t>
      </w:r>
      <w:r w:rsidR="00666726">
        <w:rPr>
          <w:color w:val="000000"/>
        </w:rPr>
        <w:t>Republike</w:t>
      </w:r>
      <w:r>
        <w:rPr>
          <w:color w:val="000000"/>
        </w:rPr>
        <w:t xml:space="preserve"> </w:t>
      </w:r>
      <w:r w:rsidR="00666726">
        <w:rPr>
          <w:color w:val="000000"/>
        </w:rPr>
        <w:t>Srbije</w:t>
      </w:r>
      <w:r>
        <w:rPr>
          <w:color w:val="000000"/>
        </w:rPr>
        <w:t>,</w:t>
      </w:r>
    </w:p>
    <w:p w:rsidR="001A6D7B" w:rsidRDefault="00110F9B">
      <w:pPr>
        <w:spacing w:after="150"/>
      </w:pPr>
      <w:r>
        <w:rPr>
          <w:color w:val="000000"/>
        </w:rPr>
        <w:t xml:space="preserve">– </w:t>
      </w:r>
      <w:r w:rsidR="00666726">
        <w:rPr>
          <w:color w:val="000000"/>
        </w:rPr>
        <w:t>Republičko</w:t>
      </w:r>
      <w:r>
        <w:rPr>
          <w:color w:val="000000"/>
        </w:rPr>
        <w:t xml:space="preserve"> </w:t>
      </w:r>
      <w:r w:rsidR="00666726">
        <w:rPr>
          <w:color w:val="000000"/>
        </w:rPr>
        <w:t>javno</w:t>
      </w:r>
      <w:r>
        <w:rPr>
          <w:color w:val="000000"/>
        </w:rPr>
        <w:t xml:space="preserve"> </w:t>
      </w:r>
      <w:r w:rsidR="00666726">
        <w:rPr>
          <w:color w:val="000000"/>
        </w:rPr>
        <w:t>tužilaštvo</w:t>
      </w:r>
      <w:r>
        <w:rPr>
          <w:color w:val="000000"/>
        </w:rPr>
        <w:t>,</w:t>
      </w:r>
    </w:p>
    <w:p w:rsidR="001A6D7B" w:rsidRDefault="00110F9B">
      <w:pPr>
        <w:spacing w:after="150"/>
      </w:pPr>
      <w:r>
        <w:rPr>
          <w:color w:val="000000"/>
        </w:rPr>
        <w:t xml:space="preserve">– </w:t>
      </w:r>
      <w:r w:rsidR="00666726">
        <w:rPr>
          <w:color w:val="000000"/>
        </w:rPr>
        <w:t>Tužilaštvo</w:t>
      </w:r>
      <w:r>
        <w:rPr>
          <w:color w:val="000000"/>
        </w:rPr>
        <w:t xml:space="preserve"> </w:t>
      </w:r>
      <w:r w:rsidR="00666726">
        <w:rPr>
          <w:color w:val="000000"/>
        </w:rPr>
        <w:t>za</w:t>
      </w:r>
      <w:r>
        <w:rPr>
          <w:color w:val="000000"/>
        </w:rPr>
        <w:t xml:space="preserve"> </w:t>
      </w:r>
      <w:r w:rsidR="00666726">
        <w:rPr>
          <w:color w:val="000000"/>
        </w:rPr>
        <w:t>organizovani</w:t>
      </w:r>
      <w:r>
        <w:rPr>
          <w:color w:val="000000"/>
        </w:rPr>
        <w:t xml:space="preserve"> </w:t>
      </w:r>
      <w:r w:rsidR="00666726">
        <w:rPr>
          <w:color w:val="000000"/>
        </w:rPr>
        <w:t>kriminal</w:t>
      </w:r>
      <w:r>
        <w:rPr>
          <w:color w:val="000000"/>
        </w:rPr>
        <w:t>,</w:t>
      </w:r>
    </w:p>
    <w:p w:rsidR="001A6D7B" w:rsidRDefault="00110F9B">
      <w:pPr>
        <w:spacing w:after="150"/>
      </w:pPr>
      <w:r>
        <w:rPr>
          <w:color w:val="000000"/>
        </w:rPr>
        <w:t xml:space="preserve">– </w:t>
      </w:r>
      <w:r w:rsidR="00666726">
        <w:rPr>
          <w:color w:val="000000"/>
        </w:rPr>
        <w:t>Ministarstvo</w:t>
      </w:r>
      <w:r>
        <w:rPr>
          <w:color w:val="000000"/>
        </w:rPr>
        <w:t xml:space="preserve"> </w:t>
      </w:r>
      <w:r w:rsidR="00666726">
        <w:rPr>
          <w:color w:val="000000"/>
        </w:rPr>
        <w:t>finansija</w:t>
      </w:r>
      <w:r>
        <w:rPr>
          <w:color w:val="000000"/>
        </w:rPr>
        <w:t xml:space="preserve"> – </w:t>
      </w:r>
      <w:r w:rsidR="00666726">
        <w:rPr>
          <w:color w:val="000000"/>
        </w:rPr>
        <w:t>Uprava</w:t>
      </w:r>
      <w:r>
        <w:rPr>
          <w:color w:val="000000"/>
        </w:rPr>
        <w:t xml:space="preserve"> </w:t>
      </w:r>
      <w:r w:rsidR="00666726">
        <w:rPr>
          <w:color w:val="000000"/>
        </w:rPr>
        <w:t>za</w:t>
      </w:r>
      <w:r>
        <w:rPr>
          <w:color w:val="000000"/>
        </w:rPr>
        <w:t xml:space="preserve"> </w:t>
      </w:r>
      <w:r w:rsidR="00666726">
        <w:rPr>
          <w:color w:val="000000"/>
        </w:rPr>
        <w:t>sprečavanje</w:t>
      </w:r>
      <w:r>
        <w:rPr>
          <w:color w:val="000000"/>
        </w:rPr>
        <w:t xml:space="preserve"> </w:t>
      </w:r>
      <w:r w:rsidR="00666726">
        <w:rPr>
          <w:color w:val="000000"/>
        </w:rPr>
        <w:t>pranja</w:t>
      </w:r>
      <w:r>
        <w:rPr>
          <w:color w:val="000000"/>
        </w:rPr>
        <w:t xml:space="preserve"> </w:t>
      </w:r>
      <w:r w:rsidR="00666726">
        <w:rPr>
          <w:color w:val="000000"/>
        </w:rPr>
        <w:t>novca</w:t>
      </w:r>
      <w:r>
        <w:rPr>
          <w:color w:val="000000"/>
        </w:rPr>
        <w:t>;</w:t>
      </w:r>
    </w:p>
    <w:p w:rsidR="001A6D7B" w:rsidRDefault="00666726">
      <w:pPr>
        <w:spacing w:after="150"/>
      </w:pPr>
      <w:r>
        <w:rPr>
          <w:color w:val="000000"/>
        </w:rPr>
        <w:t>b</w:t>
      </w:r>
      <w:r w:rsidR="00110F9B">
        <w:rPr>
          <w:color w:val="000000"/>
        </w:rPr>
        <w:t xml:space="preserve">) </w:t>
      </w:r>
      <w:r>
        <w:rPr>
          <w:color w:val="000000"/>
        </w:rPr>
        <w:t>od</w:t>
      </w:r>
      <w:r w:rsidR="00110F9B">
        <w:rPr>
          <w:color w:val="000000"/>
        </w:rPr>
        <w:t xml:space="preserve"> </w:t>
      </w:r>
      <w:r>
        <w:rPr>
          <w:color w:val="000000"/>
        </w:rPr>
        <w:t>strane</w:t>
      </w:r>
      <w:r w:rsidR="00110F9B">
        <w:rPr>
          <w:color w:val="000000"/>
        </w:rPr>
        <w:t xml:space="preserve"> </w:t>
      </w:r>
      <w:r>
        <w:rPr>
          <w:color w:val="000000"/>
        </w:rPr>
        <w:t>Ruske</w:t>
      </w:r>
      <w:r w:rsidR="00110F9B">
        <w:rPr>
          <w:color w:val="000000"/>
        </w:rPr>
        <w:t xml:space="preserve"> </w:t>
      </w:r>
      <w:r>
        <w:rPr>
          <w:color w:val="000000"/>
        </w:rPr>
        <w:t>Federacije</w:t>
      </w:r>
      <w:r w:rsidR="00110F9B">
        <w:rPr>
          <w:color w:val="000000"/>
        </w:rPr>
        <w:t>:</w:t>
      </w:r>
    </w:p>
    <w:p w:rsidR="001A6D7B" w:rsidRDefault="00110F9B">
      <w:pPr>
        <w:spacing w:after="150"/>
      </w:pPr>
      <w:r>
        <w:rPr>
          <w:color w:val="000000"/>
        </w:rPr>
        <w:t xml:space="preserve">– </w:t>
      </w:r>
      <w:r w:rsidR="00666726">
        <w:rPr>
          <w:color w:val="000000"/>
        </w:rPr>
        <w:t>Federalna</w:t>
      </w:r>
      <w:r>
        <w:rPr>
          <w:color w:val="000000"/>
        </w:rPr>
        <w:t xml:space="preserve"> </w:t>
      </w:r>
      <w:r w:rsidR="00666726">
        <w:rPr>
          <w:color w:val="000000"/>
        </w:rPr>
        <w:t>služba</w:t>
      </w:r>
      <w:r>
        <w:rPr>
          <w:color w:val="000000"/>
        </w:rPr>
        <w:t xml:space="preserve"> </w:t>
      </w:r>
      <w:r w:rsidR="00666726">
        <w:rPr>
          <w:color w:val="000000"/>
        </w:rPr>
        <w:t>bezbednosti</w:t>
      </w:r>
      <w:r>
        <w:rPr>
          <w:color w:val="000000"/>
        </w:rPr>
        <w:t xml:space="preserve"> </w:t>
      </w:r>
      <w:r w:rsidR="00666726">
        <w:rPr>
          <w:color w:val="000000"/>
        </w:rPr>
        <w:t>Ruske</w:t>
      </w:r>
      <w:r>
        <w:rPr>
          <w:color w:val="000000"/>
        </w:rPr>
        <w:t xml:space="preserve"> </w:t>
      </w:r>
      <w:r w:rsidR="00666726">
        <w:rPr>
          <w:color w:val="000000"/>
        </w:rPr>
        <w:t>Federacije</w:t>
      </w:r>
      <w:r>
        <w:rPr>
          <w:color w:val="000000"/>
        </w:rPr>
        <w:t>,</w:t>
      </w:r>
    </w:p>
    <w:p w:rsidR="001A6D7B" w:rsidRDefault="00110F9B">
      <w:pPr>
        <w:spacing w:after="150"/>
      </w:pPr>
      <w:r>
        <w:rPr>
          <w:color w:val="000000"/>
        </w:rPr>
        <w:t xml:space="preserve">– </w:t>
      </w:r>
      <w:r w:rsidR="00666726">
        <w:rPr>
          <w:color w:val="000000"/>
        </w:rPr>
        <w:t>Ministarstvo</w:t>
      </w:r>
      <w:r>
        <w:rPr>
          <w:color w:val="000000"/>
        </w:rPr>
        <w:t xml:space="preserve"> </w:t>
      </w:r>
      <w:r w:rsidR="00666726">
        <w:rPr>
          <w:color w:val="000000"/>
        </w:rPr>
        <w:t>unutrašnjih</w:t>
      </w:r>
      <w:r>
        <w:rPr>
          <w:color w:val="000000"/>
        </w:rPr>
        <w:t xml:space="preserve"> </w:t>
      </w:r>
      <w:r w:rsidR="00666726">
        <w:rPr>
          <w:color w:val="000000"/>
        </w:rPr>
        <w:t>poslova</w:t>
      </w:r>
      <w:r>
        <w:rPr>
          <w:color w:val="000000"/>
        </w:rPr>
        <w:t xml:space="preserve"> </w:t>
      </w:r>
      <w:r w:rsidR="00666726">
        <w:rPr>
          <w:color w:val="000000"/>
        </w:rPr>
        <w:t>Ruske</w:t>
      </w:r>
      <w:r>
        <w:rPr>
          <w:color w:val="000000"/>
        </w:rPr>
        <w:t xml:space="preserve"> </w:t>
      </w:r>
      <w:r w:rsidR="00666726">
        <w:rPr>
          <w:color w:val="000000"/>
        </w:rPr>
        <w:t>Federacije</w:t>
      </w:r>
      <w:r>
        <w:rPr>
          <w:color w:val="000000"/>
        </w:rPr>
        <w:t>,</w:t>
      </w:r>
    </w:p>
    <w:p w:rsidR="001A6D7B" w:rsidRDefault="00110F9B">
      <w:pPr>
        <w:spacing w:after="150"/>
      </w:pPr>
      <w:r>
        <w:rPr>
          <w:color w:val="000000"/>
        </w:rPr>
        <w:t xml:space="preserve">– </w:t>
      </w:r>
      <w:r w:rsidR="00666726">
        <w:rPr>
          <w:color w:val="000000"/>
        </w:rPr>
        <w:t>Generalno</w:t>
      </w:r>
      <w:r>
        <w:rPr>
          <w:color w:val="000000"/>
        </w:rPr>
        <w:t xml:space="preserve"> </w:t>
      </w:r>
      <w:r w:rsidR="00666726">
        <w:rPr>
          <w:color w:val="000000"/>
        </w:rPr>
        <w:t>tužilaštvo</w:t>
      </w:r>
      <w:r>
        <w:rPr>
          <w:color w:val="000000"/>
        </w:rPr>
        <w:t xml:space="preserve"> </w:t>
      </w:r>
      <w:r w:rsidR="00666726">
        <w:rPr>
          <w:color w:val="000000"/>
        </w:rPr>
        <w:t>Ruske</w:t>
      </w:r>
      <w:r>
        <w:rPr>
          <w:color w:val="000000"/>
        </w:rPr>
        <w:t xml:space="preserve"> </w:t>
      </w:r>
      <w:r w:rsidR="00666726">
        <w:rPr>
          <w:color w:val="000000"/>
        </w:rPr>
        <w:t>Federacije</w:t>
      </w:r>
      <w:r>
        <w:rPr>
          <w:color w:val="000000"/>
        </w:rPr>
        <w:t>,</w:t>
      </w:r>
    </w:p>
    <w:p w:rsidR="001A6D7B" w:rsidRDefault="00110F9B">
      <w:pPr>
        <w:spacing w:after="150"/>
      </w:pPr>
      <w:r>
        <w:rPr>
          <w:color w:val="000000"/>
        </w:rPr>
        <w:t xml:space="preserve">– </w:t>
      </w:r>
      <w:r w:rsidR="00666726">
        <w:rPr>
          <w:color w:val="000000"/>
        </w:rPr>
        <w:t>Istražni</w:t>
      </w:r>
      <w:r>
        <w:rPr>
          <w:color w:val="000000"/>
        </w:rPr>
        <w:t xml:space="preserve"> </w:t>
      </w:r>
      <w:r w:rsidR="00666726">
        <w:rPr>
          <w:color w:val="000000"/>
        </w:rPr>
        <w:t>komitet</w:t>
      </w:r>
      <w:r>
        <w:rPr>
          <w:color w:val="000000"/>
        </w:rPr>
        <w:t xml:space="preserve"> </w:t>
      </w:r>
      <w:r w:rsidR="00666726">
        <w:rPr>
          <w:color w:val="000000"/>
        </w:rPr>
        <w:t>Ruske</w:t>
      </w:r>
      <w:r>
        <w:rPr>
          <w:color w:val="000000"/>
        </w:rPr>
        <w:t xml:space="preserve"> </w:t>
      </w:r>
      <w:r w:rsidR="00666726">
        <w:rPr>
          <w:color w:val="000000"/>
        </w:rPr>
        <w:t>Federacije</w:t>
      </w:r>
      <w:r>
        <w:rPr>
          <w:color w:val="000000"/>
        </w:rPr>
        <w:t>,</w:t>
      </w:r>
    </w:p>
    <w:p w:rsidR="001A6D7B" w:rsidRDefault="00110F9B">
      <w:pPr>
        <w:spacing w:after="150"/>
      </w:pPr>
      <w:r>
        <w:rPr>
          <w:color w:val="000000"/>
        </w:rPr>
        <w:t xml:space="preserve">– </w:t>
      </w:r>
      <w:r w:rsidR="00666726">
        <w:rPr>
          <w:color w:val="000000"/>
        </w:rPr>
        <w:t>Federalna</w:t>
      </w:r>
      <w:r>
        <w:rPr>
          <w:color w:val="000000"/>
        </w:rPr>
        <w:t xml:space="preserve"> </w:t>
      </w:r>
      <w:r w:rsidR="00666726">
        <w:rPr>
          <w:color w:val="000000"/>
        </w:rPr>
        <w:t>služba</w:t>
      </w:r>
      <w:r>
        <w:rPr>
          <w:color w:val="000000"/>
        </w:rPr>
        <w:t xml:space="preserve"> </w:t>
      </w:r>
      <w:r w:rsidR="00666726">
        <w:rPr>
          <w:color w:val="000000"/>
        </w:rPr>
        <w:t>za</w:t>
      </w:r>
      <w:r>
        <w:rPr>
          <w:color w:val="000000"/>
        </w:rPr>
        <w:t xml:space="preserve"> </w:t>
      </w:r>
      <w:r w:rsidR="00666726">
        <w:rPr>
          <w:color w:val="000000"/>
        </w:rPr>
        <w:t>finansijski</w:t>
      </w:r>
      <w:r>
        <w:rPr>
          <w:color w:val="000000"/>
        </w:rPr>
        <w:t xml:space="preserve"> </w:t>
      </w:r>
      <w:r w:rsidR="00666726">
        <w:rPr>
          <w:color w:val="000000"/>
        </w:rPr>
        <w:t>monitoring</w:t>
      </w:r>
      <w:r>
        <w:rPr>
          <w:color w:val="000000"/>
        </w:rPr>
        <w:t>,</w:t>
      </w:r>
    </w:p>
    <w:p w:rsidR="001A6D7B" w:rsidRDefault="00110F9B">
      <w:pPr>
        <w:spacing w:after="150"/>
      </w:pPr>
      <w:r>
        <w:rPr>
          <w:color w:val="000000"/>
        </w:rPr>
        <w:t xml:space="preserve">– </w:t>
      </w:r>
      <w:r w:rsidR="00666726">
        <w:rPr>
          <w:color w:val="000000"/>
        </w:rPr>
        <w:t>Federalna</w:t>
      </w:r>
      <w:r>
        <w:rPr>
          <w:color w:val="000000"/>
        </w:rPr>
        <w:t xml:space="preserve"> </w:t>
      </w:r>
      <w:r w:rsidR="00666726">
        <w:rPr>
          <w:color w:val="000000"/>
        </w:rPr>
        <w:t>služba</w:t>
      </w:r>
      <w:r>
        <w:rPr>
          <w:color w:val="000000"/>
        </w:rPr>
        <w:t xml:space="preserve"> </w:t>
      </w:r>
      <w:r w:rsidR="00666726">
        <w:rPr>
          <w:color w:val="000000"/>
        </w:rPr>
        <w:t>snaga</w:t>
      </w:r>
      <w:r>
        <w:rPr>
          <w:color w:val="000000"/>
        </w:rPr>
        <w:t xml:space="preserve"> </w:t>
      </w:r>
      <w:r w:rsidR="00666726">
        <w:rPr>
          <w:color w:val="000000"/>
        </w:rPr>
        <w:t>nacionalne</w:t>
      </w:r>
      <w:r>
        <w:rPr>
          <w:color w:val="000000"/>
        </w:rPr>
        <w:t xml:space="preserve"> </w:t>
      </w:r>
      <w:r w:rsidR="00666726">
        <w:rPr>
          <w:color w:val="000000"/>
        </w:rPr>
        <w:t>garde</w:t>
      </w:r>
      <w:r>
        <w:rPr>
          <w:color w:val="000000"/>
        </w:rPr>
        <w:t xml:space="preserve"> </w:t>
      </w:r>
      <w:r w:rsidR="00666726">
        <w:rPr>
          <w:color w:val="000000"/>
        </w:rPr>
        <w:t>Ruske</w:t>
      </w:r>
      <w:r>
        <w:rPr>
          <w:color w:val="000000"/>
        </w:rPr>
        <w:t xml:space="preserve"> </w:t>
      </w:r>
      <w:r w:rsidR="00666726">
        <w:rPr>
          <w:color w:val="000000"/>
        </w:rPr>
        <w:t>Federacije</w:t>
      </w:r>
      <w:r>
        <w:rPr>
          <w:color w:val="000000"/>
        </w:rPr>
        <w:t>.</w:t>
      </w:r>
    </w:p>
    <w:p w:rsidR="001A6D7B" w:rsidRDefault="00110F9B" w:rsidP="0076532A">
      <w:pPr>
        <w:spacing w:after="150"/>
        <w:jc w:val="both"/>
      </w:pPr>
      <w:r>
        <w:rPr>
          <w:color w:val="000000"/>
        </w:rPr>
        <w:t xml:space="preserve">2. </w:t>
      </w:r>
      <w:r w:rsidR="00666726">
        <w:rPr>
          <w:color w:val="000000"/>
        </w:rPr>
        <w:t>Svaka</w:t>
      </w:r>
      <w:r>
        <w:rPr>
          <w:color w:val="000000"/>
        </w:rPr>
        <w:t xml:space="preserve"> </w:t>
      </w:r>
      <w:r w:rsidR="00666726">
        <w:rPr>
          <w:color w:val="000000"/>
        </w:rPr>
        <w:t>od</w:t>
      </w:r>
      <w:r>
        <w:rPr>
          <w:color w:val="000000"/>
        </w:rPr>
        <w:t xml:space="preserve"> </w:t>
      </w:r>
      <w:r w:rsidR="00666726">
        <w:rPr>
          <w:color w:val="000000"/>
        </w:rPr>
        <w:t>strana</w:t>
      </w:r>
      <w:r>
        <w:rPr>
          <w:color w:val="000000"/>
        </w:rPr>
        <w:t xml:space="preserve"> </w:t>
      </w:r>
      <w:r w:rsidR="00666726">
        <w:rPr>
          <w:color w:val="000000"/>
        </w:rPr>
        <w:t>obaveštava</w:t>
      </w:r>
      <w:r>
        <w:rPr>
          <w:color w:val="000000"/>
        </w:rPr>
        <w:t xml:space="preserve"> </w:t>
      </w:r>
      <w:r w:rsidR="00666726">
        <w:rPr>
          <w:color w:val="000000"/>
        </w:rPr>
        <w:t>drugu</w:t>
      </w:r>
      <w:r>
        <w:rPr>
          <w:color w:val="000000"/>
        </w:rPr>
        <w:t xml:space="preserve"> </w:t>
      </w:r>
      <w:r w:rsidR="00666726">
        <w:rPr>
          <w:color w:val="000000"/>
        </w:rPr>
        <w:t>stranu</w:t>
      </w:r>
      <w:r>
        <w:rPr>
          <w:color w:val="000000"/>
        </w:rPr>
        <w:t xml:space="preserve"> </w:t>
      </w:r>
      <w:r w:rsidR="00666726">
        <w:rPr>
          <w:color w:val="000000"/>
        </w:rPr>
        <w:t>diplomatskim</w:t>
      </w:r>
      <w:r>
        <w:rPr>
          <w:color w:val="000000"/>
        </w:rPr>
        <w:t xml:space="preserve"> </w:t>
      </w:r>
      <w:r w:rsidR="00666726">
        <w:rPr>
          <w:color w:val="000000"/>
        </w:rPr>
        <w:t>putem</w:t>
      </w:r>
      <w:r>
        <w:rPr>
          <w:color w:val="000000"/>
        </w:rPr>
        <w:t xml:space="preserve"> </w:t>
      </w:r>
      <w:r w:rsidR="00666726">
        <w:rPr>
          <w:color w:val="000000"/>
        </w:rPr>
        <w:t>o</w:t>
      </w:r>
      <w:r>
        <w:rPr>
          <w:color w:val="000000"/>
        </w:rPr>
        <w:t xml:space="preserve"> </w:t>
      </w:r>
      <w:r w:rsidR="00666726">
        <w:rPr>
          <w:color w:val="000000"/>
        </w:rPr>
        <w:t>izmenama</w:t>
      </w:r>
      <w:r>
        <w:rPr>
          <w:color w:val="000000"/>
        </w:rPr>
        <w:t xml:space="preserve"> </w:t>
      </w:r>
      <w:r w:rsidR="00666726">
        <w:rPr>
          <w:color w:val="000000"/>
        </w:rPr>
        <w:t>spiska</w:t>
      </w:r>
      <w:r>
        <w:rPr>
          <w:color w:val="000000"/>
        </w:rPr>
        <w:t xml:space="preserve"> </w:t>
      </w:r>
      <w:r w:rsidR="00666726">
        <w:rPr>
          <w:color w:val="000000"/>
        </w:rPr>
        <w:t>nadležnih</w:t>
      </w:r>
      <w:r>
        <w:rPr>
          <w:color w:val="000000"/>
        </w:rPr>
        <w:t xml:space="preserve"> </w:t>
      </w:r>
      <w:r w:rsidR="00666726">
        <w:rPr>
          <w:color w:val="000000"/>
        </w:rPr>
        <w:t>organa</w:t>
      </w:r>
      <w:r>
        <w:rPr>
          <w:color w:val="000000"/>
        </w:rPr>
        <w:t xml:space="preserve"> </w:t>
      </w:r>
      <w:r w:rsidR="00666726">
        <w:rPr>
          <w:color w:val="000000"/>
        </w:rPr>
        <w:t>odgovornih</w:t>
      </w:r>
      <w:r>
        <w:rPr>
          <w:color w:val="000000"/>
        </w:rPr>
        <w:t xml:space="preserve"> </w:t>
      </w:r>
      <w:r w:rsidR="00666726">
        <w:rPr>
          <w:color w:val="000000"/>
        </w:rPr>
        <w:t>za</w:t>
      </w:r>
      <w:r>
        <w:rPr>
          <w:color w:val="000000"/>
        </w:rPr>
        <w:t xml:space="preserve"> </w:t>
      </w:r>
      <w:r w:rsidR="00666726">
        <w:rPr>
          <w:color w:val="000000"/>
        </w:rPr>
        <w:t>realizaciju</w:t>
      </w:r>
      <w:r>
        <w:rPr>
          <w:color w:val="000000"/>
        </w:rPr>
        <w:t xml:space="preserve"> </w:t>
      </w:r>
      <w:r w:rsidR="00666726">
        <w:rPr>
          <w:color w:val="000000"/>
        </w:rPr>
        <w:t>ovog</w:t>
      </w:r>
      <w:r>
        <w:rPr>
          <w:color w:val="000000"/>
        </w:rPr>
        <w:t xml:space="preserve"> </w:t>
      </w:r>
      <w:r w:rsidR="00666726">
        <w:rPr>
          <w:color w:val="000000"/>
        </w:rPr>
        <w:t>sporazuma</w:t>
      </w:r>
      <w:r>
        <w:rPr>
          <w:color w:val="000000"/>
        </w:rPr>
        <w:t>.</w:t>
      </w:r>
    </w:p>
    <w:p w:rsidR="001A6D7B" w:rsidRDefault="00110F9B" w:rsidP="0076532A">
      <w:pPr>
        <w:spacing w:after="150"/>
        <w:jc w:val="both"/>
      </w:pPr>
      <w:r>
        <w:rPr>
          <w:color w:val="000000"/>
        </w:rPr>
        <w:lastRenderedPageBreak/>
        <w:t xml:space="preserve">3. </w:t>
      </w:r>
      <w:r w:rsidR="00666726">
        <w:rPr>
          <w:color w:val="000000"/>
        </w:rPr>
        <w:t>Koordinacioni</w:t>
      </w:r>
      <w:r>
        <w:rPr>
          <w:color w:val="000000"/>
        </w:rPr>
        <w:t xml:space="preserve"> </w:t>
      </w:r>
      <w:r w:rsidR="00666726">
        <w:rPr>
          <w:color w:val="000000"/>
        </w:rPr>
        <w:t>organi</w:t>
      </w:r>
      <w:r>
        <w:rPr>
          <w:color w:val="000000"/>
        </w:rPr>
        <w:t xml:space="preserve"> </w:t>
      </w:r>
      <w:r w:rsidR="00666726">
        <w:rPr>
          <w:color w:val="000000"/>
        </w:rPr>
        <w:t>strana</w:t>
      </w:r>
      <w:r>
        <w:rPr>
          <w:color w:val="000000"/>
        </w:rPr>
        <w:t xml:space="preserve"> </w:t>
      </w:r>
      <w:r w:rsidR="00666726">
        <w:rPr>
          <w:color w:val="000000"/>
        </w:rPr>
        <w:t>za</w:t>
      </w:r>
      <w:r>
        <w:rPr>
          <w:color w:val="000000"/>
        </w:rPr>
        <w:t xml:space="preserve"> </w:t>
      </w:r>
      <w:r w:rsidR="00666726">
        <w:rPr>
          <w:color w:val="000000"/>
        </w:rPr>
        <w:t>realizaciju</w:t>
      </w:r>
      <w:r>
        <w:rPr>
          <w:color w:val="000000"/>
        </w:rPr>
        <w:t xml:space="preserve"> </w:t>
      </w:r>
      <w:r w:rsidR="00666726">
        <w:rPr>
          <w:color w:val="000000"/>
        </w:rPr>
        <w:t>ovog</w:t>
      </w:r>
      <w:r>
        <w:rPr>
          <w:color w:val="000000"/>
        </w:rPr>
        <w:t xml:space="preserve"> </w:t>
      </w:r>
      <w:r w:rsidR="00666726">
        <w:rPr>
          <w:color w:val="000000"/>
        </w:rPr>
        <w:t>sporazuma</w:t>
      </w:r>
      <w:r>
        <w:rPr>
          <w:color w:val="000000"/>
        </w:rPr>
        <w:t xml:space="preserve"> </w:t>
      </w:r>
      <w:r w:rsidR="00666726">
        <w:rPr>
          <w:color w:val="000000"/>
        </w:rPr>
        <w:t>su</w:t>
      </w:r>
      <w:r>
        <w:rPr>
          <w:color w:val="000000"/>
        </w:rPr>
        <w:t xml:space="preserve"> </w:t>
      </w:r>
      <w:r w:rsidR="00666726">
        <w:rPr>
          <w:color w:val="000000"/>
        </w:rPr>
        <w:t>Ministarstvo</w:t>
      </w:r>
      <w:r>
        <w:rPr>
          <w:color w:val="000000"/>
        </w:rPr>
        <w:t xml:space="preserve"> </w:t>
      </w:r>
      <w:r w:rsidR="00666726">
        <w:rPr>
          <w:color w:val="000000"/>
        </w:rPr>
        <w:t>spoljnih</w:t>
      </w:r>
      <w:r>
        <w:rPr>
          <w:color w:val="000000"/>
        </w:rPr>
        <w:t xml:space="preserve"> </w:t>
      </w:r>
      <w:r w:rsidR="00666726">
        <w:rPr>
          <w:color w:val="000000"/>
        </w:rPr>
        <w:t>poslova</w:t>
      </w:r>
      <w:r>
        <w:rPr>
          <w:color w:val="000000"/>
        </w:rPr>
        <w:t xml:space="preserve"> </w:t>
      </w:r>
      <w:r w:rsidR="00666726">
        <w:rPr>
          <w:color w:val="000000"/>
        </w:rPr>
        <w:t>Republike</w:t>
      </w:r>
      <w:r>
        <w:rPr>
          <w:color w:val="000000"/>
        </w:rPr>
        <w:t xml:space="preserve"> </w:t>
      </w:r>
      <w:r w:rsidR="00666726">
        <w:rPr>
          <w:color w:val="000000"/>
        </w:rPr>
        <w:t>Srbije</w:t>
      </w:r>
      <w:r>
        <w:rPr>
          <w:color w:val="000000"/>
        </w:rPr>
        <w:t xml:space="preserve"> </w:t>
      </w:r>
      <w:r w:rsidR="00666726">
        <w:rPr>
          <w:color w:val="000000"/>
        </w:rPr>
        <w:t>i</w:t>
      </w:r>
      <w:r>
        <w:rPr>
          <w:color w:val="000000"/>
        </w:rPr>
        <w:t xml:space="preserve"> </w:t>
      </w:r>
      <w:r w:rsidR="00666726">
        <w:rPr>
          <w:color w:val="000000"/>
        </w:rPr>
        <w:t>Ministarstvo</w:t>
      </w:r>
      <w:r>
        <w:rPr>
          <w:color w:val="000000"/>
        </w:rPr>
        <w:t xml:space="preserve"> </w:t>
      </w:r>
      <w:r w:rsidR="00666726">
        <w:rPr>
          <w:color w:val="000000"/>
        </w:rPr>
        <w:t>inostranih</w:t>
      </w:r>
      <w:r>
        <w:rPr>
          <w:color w:val="000000"/>
        </w:rPr>
        <w:t xml:space="preserve"> </w:t>
      </w:r>
      <w:r w:rsidR="00666726">
        <w:rPr>
          <w:color w:val="000000"/>
        </w:rPr>
        <w:t>poslova</w:t>
      </w:r>
      <w:r>
        <w:rPr>
          <w:color w:val="000000"/>
        </w:rPr>
        <w:t xml:space="preserve"> </w:t>
      </w:r>
      <w:r w:rsidR="00666726">
        <w:rPr>
          <w:color w:val="000000"/>
        </w:rPr>
        <w:t>Ruske</w:t>
      </w:r>
      <w:r>
        <w:rPr>
          <w:color w:val="000000"/>
        </w:rPr>
        <w:t xml:space="preserve"> </w:t>
      </w:r>
      <w:r w:rsidR="00666726">
        <w:rPr>
          <w:color w:val="000000"/>
        </w:rPr>
        <w:t>Federacije</w:t>
      </w:r>
      <w:r>
        <w:rPr>
          <w:color w:val="000000"/>
        </w:rPr>
        <w:t xml:space="preserve"> </w:t>
      </w:r>
      <w:r w:rsidR="00666726">
        <w:rPr>
          <w:color w:val="000000"/>
        </w:rPr>
        <w:t>koji</w:t>
      </w:r>
      <w:r>
        <w:rPr>
          <w:color w:val="000000"/>
        </w:rPr>
        <w:t xml:space="preserve">, </w:t>
      </w:r>
      <w:r w:rsidR="00666726">
        <w:rPr>
          <w:color w:val="000000"/>
        </w:rPr>
        <w:t>prema</w:t>
      </w:r>
      <w:r>
        <w:rPr>
          <w:color w:val="000000"/>
        </w:rPr>
        <w:t xml:space="preserve"> </w:t>
      </w:r>
      <w:r w:rsidR="00666726">
        <w:rPr>
          <w:color w:val="000000"/>
        </w:rPr>
        <w:t>potrebi</w:t>
      </w:r>
      <w:r>
        <w:rPr>
          <w:color w:val="000000"/>
        </w:rPr>
        <w:t xml:space="preserve"> </w:t>
      </w:r>
      <w:r w:rsidR="00666726">
        <w:rPr>
          <w:color w:val="000000"/>
        </w:rPr>
        <w:t>i</w:t>
      </w:r>
      <w:r>
        <w:rPr>
          <w:color w:val="000000"/>
        </w:rPr>
        <w:t xml:space="preserve"> </w:t>
      </w:r>
      <w:r w:rsidR="00666726">
        <w:rPr>
          <w:color w:val="000000"/>
        </w:rPr>
        <w:t>na</w:t>
      </w:r>
      <w:r>
        <w:rPr>
          <w:color w:val="000000"/>
        </w:rPr>
        <w:t xml:space="preserve"> </w:t>
      </w:r>
      <w:r w:rsidR="00666726">
        <w:rPr>
          <w:color w:val="000000"/>
        </w:rPr>
        <w:t>osnovu</w:t>
      </w:r>
      <w:r>
        <w:rPr>
          <w:color w:val="000000"/>
        </w:rPr>
        <w:t xml:space="preserve"> </w:t>
      </w:r>
      <w:r w:rsidR="00666726">
        <w:rPr>
          <w:color w:val="000000"/>
        </w:rPr>
        <w:t>međusobne</w:t>
      </w:r>
      <w:r>
        <w:rPr>
          <w:color w:val="000000"/>
        </w:rPr>
        <w:t xml:space="preserve"> </w:t>
      </w:r>
      <w:r w:rsidR="00666726">
        <w:rPr>
          <w:color w:val="000000"/>
        </w:rPr>
        <w:t>saglasnosti</w:t>
      </w:r>
      <w:r>
        <w:rPr>
          <w:color w:val="000000"/>
        </w:rPr>
        <w:t xml:space="preserve">, </w:t>
      </w:r>
      <w:r w:rsidR="00666726">
        <w:rPr>
          <w:color w:val="000000"/>
        </w:rPr>
        <w:t>održavaju</w:t>
      </w:r>
      <w:r>
        <w:rPr>
          <w:color w:val="000000"/>
        </w:rPr>
        <w:t xml:space="preserve"> </w:t>
      </w:r>
      <w:r w:rsidR="00666726">
        <w:rPr>
          <w:color w:val="000000"/>
        </w:rPr>
        <w:t>konsultacije</w:t>
      </w:r>
      <w:r>
        <w:rPr>
          <w:color w:val="000000"/>
        </w:rPr>
        <w:t xml:space="preserve"> </w:t>
      </w:r>
      <w:r w:rsidR="00666726">
        <w:rPr>
          <w:color w:val="000000"/>
        </w:rPr>
        <w:t>radi</w:t>
      </w:r>
      <w:r>
        <w:rPr>
          <w:color w:val="000000"/>
        </w:rPr>
        <w:t xml:space="preserve"> </w:t>
      </w:r>
      <w:r w:rsidR="00666726">
        <w:rPr>
          <w:color w:val="000000"/>
        </w:rPr>
        <w:t>povećanja</w:t>
      </w:r>
      <w:r>
        <w:rPr>
          <w:color w:val="000000"/>
        </w:rPr>
        <w:t xml:space="preserve"> </w:t>
      </w:r>
      <w:r w:rsidR="00666726">
        <w:rPr>
          <w:color w:val="000000"/>
        </w:rPr>
        <w:t>efikasnosti</w:t>
      </w:r>
      <w:r>
        <w:rPr>
          <w:color w:val="000000"/>
        </w:rPr>
        <w:t xml:space="preserve"> </w:t>
      </w:r>
      <w:r w:rsidR="00666726">
        <w:rPr>
          <w:color w:val="000000"/>
        </w:rPr>
        <w:t>gore</w:t>
      </w:r>
      <w:r>
        <w:rPr>
          <w:color w:val="000000"/>
        </w:rPr>
        <w:t xml:space="preserve"> </w:t>
      </w:r>
      <w:r w:rsidR="00666726">
        <w:rPr>
          <w:color w:val="000000"/>
        </w:rPr>
        <w:t>pomenute</w:t>
      </w:r>
      <w:r>
        <w:rPr>
          <w:color w:val="000000"/>
        </w:rPr>
        <w:t xml:space="preserve"> </w:t>
      </w:r>
      <w:r w:rsidR="00666726">
        <w:rPr>
          <w:color w:val="000000"/>
        </w:rPr>
        <w:t>saradnje</w:t>
      </w:r>
      <w:r>
        <w:rPr>
          <w:color w:val="000000"/>
        </w:rPr>
        <w:t xml:space="preserve"> </w:t>
      </w:r>
      <w:r w:rsidR="00666726">
        <w:rPr>
          <w:color w:val="000000"/>
        </w:rPr>
        <w:t>koja</w:t>
      </w:r>
      <w:r>
        <w:rPr>
          <w:color w:val="000000"/>
        </w:rPr>
        <w:t xml:space="preserve"> </w:t>
      </w:r>
      <w:r w:rsidR="00666726">
        <w:rPr>
          <w:color w:val="000000"/>
        </w:rPr>
        <w:t>će</w:t>
      </w:r>
      <w:r>
        <w:rPr>
          <w:color w:val="000000"/>
        </w:rPr>
        <w:t xml:space="preserve"> </w:t>
      </w:r>
      <w:r w:rsidR="00666726">
        <w:rPr>
          <w:color w:val="000000"/>
        </w:rPr>
        <w:t>se</w:t>
      </w:r>
      <w:r>
        <w:rPr>
          <w:color w:val="000000"/>
        </w:rPr>
        <w:t xml:space="preserve"> </w:t>
      </w:r>
      <w:r w:rsidR="00666726">
        <w:rPr>
          <w:color w:val="000000"/>
        </w:rPr>
        <w:t>ostvarivati</w:t>
      </w:r>
      <w:r>
        <w:rPr>
          <w:color w:val="000000"/>
        </w:rPr>
        <w:t xml:space="preserve"> </w:t>
      </w:r>
      <w:r w:rsidR="00666726">
        <w:rPr>
          <w:color w:val="000000"/>
        </w:rPr>
        <w:t>putem</w:t>
      </w:r>
      <w:r>
        <w:rPr>
          <w:color w:val="000000"/>
        </w:rPr>
        <w:t xml:space="preserve"> </w:t>
      </w:r>
      <w:r w:rsidR="00666726">
        <w:rPr>
          <w:color w:val="000000"/>
        </w:rPr>
        <w:t>direktnih</w:t>
      </w:r>
      <w:r>
        <w:rPr>
          <w:color w:val="000000"/>
        </w:rPr>
        <w:t xml:space="preserve"> </w:t>
      </w:r>
      <w:r w:rsidR="00666726">
        <w:rPr>
          <w:color w:val="000000"/>
        </w:rPr>
        <w:t>kontakata</w:t>
      </w:r>
      <w:r>
        <w:rPr>
          <w:color w:val="000000"/>
        </w:rPr>
        <w:t xml:space="preserve"> </w:t>
      </w:r>
      <w:r w:rsidR="00666726">
        <w:rPr>
          <w:color w:val="000000"/>
        </w:rPr>
        <w:t>i</w:t>
      </w:r>
      <w:r>
        <w:rPr>
          <w:color w:val="000000"/>
        </w:rPr>
        <w:t xml:space="preserve"> </w:t>
      </w:r>
      <w:r w:rsidR="00666726">
        <w:rPr>
          <w:color w:val="000000"/>
        </w:rPr>
        <w:t>dogovora</w:t>
      </w:r>
      <w:r>
        <w:rPr>
          <w:color w:val="000000"/>
        </w:rPr>
        <w:t xml:space="preserve"> </w:t>
      </w:r>
      <w:r w:rsidR="00666726">
        <w:rPr>
          <w:color w:val="000000"/>
        </w:rPr>
        <w:t>između</w:t>
      </w:r>
      <w:r>
        <w:rPr>
          <w:color w:val="000000"/>
        </w:rPr>
        <w:t xml:space="preserve"> </w:t>
      </w:r>
      <w:r w:rsidR="00666726">
        <w:rPr>
          <w:color w:val="000000"/>
        </w:rPr>
        <w:t>nadležnih</w:t>
      </w:r>
      <w:r>
        <w:rPr>
          <w:color w:val="000000"/>
        </w:rPr>
        <w:t xml:space="preserve"> </w:t>
      </w:r>
      <w:r w:rsidR="00666726">
        <w:rPr>
          <w:color w:val="000000"/>
        </w:rPr>
        <w:t>organa</w:t>
      </w:r>
      <w:r>
        <w:rPr>
          <w:color w:val="000000"/>
        </w:rPr>
        <w:t xml:space="preserve"> </w:t>
      </w:r>
      <w:r w:rsidR="00666726">
        <w:rPr>
          <w:color w:val="000000"/>
        </w:rPr>
        <w:t>svake</w:t>
      </w:r>
      <w:r>
        <w:rPr>
          <w:color w:val="000000"/>
        </w:rPr>
        <w:t xml:space="preserve"> </w:t>
      </w:r>
      <w:r w:rsidR="00666726">
        <w:rPr>
          <w:color w:val="000000"/>
        </w:rPr>
        <w:t>strane</w:t>
      </w:r>
      <w:r>
        <w:rPr>
          <w:color w:val="000000"/>
        </w:rPr>
        <w:t>.</w:t>
      </w:r>
    </w:p>
    <w:p w:rsidR="001A6D7B" w:rsidRDefault="00666726">
      <w:pPr>
        <w:spacing w:after="120"/>
        <w:jc w:val="center"/>
      </w:pPr>
      <w:r>
        <w:rPr>
          <w:b/>
          <w:color w:val="000000"/>
        </w:rPr>
        <w:t>Član</w:t>
      </w:r>
      <w:r w:rsidR="00110F9B">
        <w:rPr>
          <w:b/>
          <w:color w:val="000000"/>
        </w:rPr>
        <w:t xml:space="preserve"> 3.</w:t>
      </w:r>
      <w:r w:rsidR="00110F9B">
        <w:br/>
      </w:r>
      <w:r>
        <w:rPr>
          <w:b/>
          <w:color w:val="000000"/>
        </w:rPr>
        <w:t>Oblici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saradnje</w:t>
      </w:r>
    </w:p>
    <w:p w:rsidR="001A6D7B" w:rsidRDefault="00666726" w:rsidP="0076532A">
      <w:pPr>
        <w:spacing w:after="150"/>
        <w:jc w:val="both"/>
      </w:pPr>
      <w:r>
        <w:rPr>
          <w:color w:val="000000"/>
        </w:rPr>
        <w:t>Strane</w:t>
      </w:r>
      <w:r w:rsidR="00110F9B">
        <w:rPr>
          <w:color w:val="000000"/>
        </w:rPr>
        <w:t xml:space="preserve">, </w:t>
      </w:r>
      <w:r>
        <w:rPr>
          <w:color w:val="000000"/>
        </w:rPr>
        <w:t>radi</w:t>
      </w:r>
      <w:r w:rsidR="00110F9B">
        <w:rPr>
          <w:color w:val="000000"/>
        </w:rPr>
        <w:t xml:space="preserve"> </w:t>
      </w:r>
      <w:r>
        <w:rPr>
          <w:color w:val="000000"/>
        </w:rPr>
        <w:t>obezbeđenja</w:t>
      </w:r>
      <w:r w:rsidR="00110F9B">
        <w:rPr>
          <w:color w:val="000000"/>
        </w:rPr>
        <w:t xml:space="preserve"> </w:t>
      </w:r>
      <w:r>
        <w:rPr>
          <w:color w:val="000000"/>
        </w:rPr>
        <w:t>saradnje</w:t>
      </w:r>
      <w:r w:rsidR="00110F9B">
        <w:rPr>
          <w:color w:val="000000"/>
        </w:rPr>
        <w:t xml:space="preserve"> </w:t>
      </w:r>
      <w:r>
        <w:rPr>
          <w:color w:val="000000"/>
        </w:rPr>
        <w:t>u</w:t>
      </w:r>
      <w:r w:rsidR="00110F9B">
        <w:rPr>
          <w:color w:val="000000"/>
        </w:rPr>
        <w:t xml:space="preserve"> </w:t>
      </w:r>
      <w:r>
        <w:rPr>
          <w:color w:val="000000"/>
        </w:rPr>
        <w:t>oblasti</w:t>
      </w:r>
      <w:r w:rsidR="00110F9B">
        <w:rPr>
          <w:color w:val="000000"/>
        </w:rPr>
        <w:t xml:space="preserve"> </w:t>
      </w:r>
      <w:r>
        <w:rPr>
          <w:color w:val="000000"/>
        </w:rPr>
        <w:t>borbe</w:t>
      </w:r>
      <w:r w:rsidR="00110F9B">
        <w:rPr>
          <w:color w:val="000000"/>
        </w:rPr>
        <w:t xml:space="preserve"> </w:t>
      </w:r>
      <w:r>
        <w:rPr>
          <w:color w:val="000000"/>
        </w:rPr>
        <w:t>protiv</w:t>
      </w:r>
      <w:r w:rsidR="00110F9B">
        <w:rPr>
          <w:color w:val="000000"/>
        </w:rPr>
        <w:t xml:space="preserve"> </w:t>
      </w:r>
      <w:r>
        <w:rPr>
          <w:color w:val="000000"/>
        </w:rPr>
        <w:t>terorizma</w:t>
      </w:r>
      <w:r w:rsidR="00110F9B">
        <w:rPr>
          <w:color w:val="000000"/>
        </w:rPr>
        <w:t xml:space="preserve">, </w:t>
      </w:r>
      <w:r>
        <w:rPr>
          <w:color w:val="000000"/>
        </w:rPr>
        <w:t>u</w:t>
      </w:r>
      <w:r w:rsidR="00110F9B">
        <w:rPr>
          <w:color w:val="000000"/>
        </w:rPr>
        <w:t xml:space="preserve"> </w:t>
      </w:r>
      <w:r>
        <w:rPr>
          <w:color w:val="000000"/>
        </w:rPr>
        <w:t>skladu</w:t>
      </w:r>
      <w:r w:rsidR="00110F9B">
        <w:rPr>
          <w:color w:val="000000"/>
        </w:rPr>
        <w:t xml:space="preserve"> </w:t>
      </w:r>
      <w:r>
        <w:rPr>
          <w:color w:val="000000"/>
        </w:rPr>
        <w:t>sa</w:t>
      </w:r>
      <w:r w:rsidR="00110F9B">
        <w:rPr>
          <w:color w:val="000000"/>
        </w:rPr>
        <w:t xml:space="preserve"> </w:t>
      </w:r>
      <w:r>
        <w:rPr>
          <w:color w:val="000000"/>
        </w:rPr>
        <w:t>zakonodavstvom</w:t>
      </w:r>
      <w:r w:rsidR="00110F9B">
        <w:rPr>
          <w:color w:val="000000"/>
        </w:rPr>
        <w:t xml:space="preserve"> </w:t>
      </w:r>
      <w:r>
        <w:rPr>
          <w:color w:val="000000"/>
        </w:rPr>
        <w:t>njihovih</w:t>
      </w:r>
      <w:r w:rsidR="00110F9B">
        <w:rPr>
          <w:color w:val="000000"/>
        </w:rPr>
        <w:t xml:space="preserve"> </w:t>
      </w:r>
      <w:r>
        <w:rPr>
          <w:color w:val="000000"/>
        </w:rPr>
        <w:t>država</w:t>
      </w:r>
      <w:r w:rsidR="00110F9B">
        <w:rPr>
          <w:color w:val="000000"/>
        </w:rPr>
        <w:t>:</w:t>
      </w:r>
    </w:p>
    <w:p w:rsidR="001A6D7B" w:rsidRDefault="00666726" w:rsidP="0076532A">
      <w:pPr>
        <w:spacing w:after="150"/>
        <w:jc w:val="both"/>
      </w:pPr>
      <w:r>
        <w:rPr>
          <w:color w:val="000000"/>
        </w:rPr>
        <w:t>razmenjuju</w:t>
      </w:r>
      <w:r w:rsidR="00110F9B">
        <w:rPr>
          <w:color w:val="000000"/>
        </w:rPr>
        <w:t xml:space="preserve"> </w:t>
      </w:r>
      <w:r>
        <w:rPr>
          <w:color w:val="000000"/>
        </w:rPr>
        <w:t>informacije</w:t>
      </w:r>
      <w:r w:rsidR="00110F9B">
        <w:rPr>
          <w:color w:val="000000"/>
        </w:rPr>
        <w:t xml:space="preserve"> </w:t>
      </w:r>
      <w:r>
        <w:rPr>
          <w:color w:val="000000"/>
        </w:rPr>
        <w:t>o</w:t>
      </w:r>
      <w:r w:rsidR="00110F9B">
        <w:rPr>
          <w:color w:val="000000"/>
        </w:rPr>
        <w:t xml:space="preserve"> </w:t>
      </w:r>
      <w:r>
        <w:rPr>
          <w:color w:val="000000"/>
        </w:rPr>
        <w:t>terorističkim</w:t>
      </w:r>
      <w:r w:rsidR="00110F9B">
        <w:rPr>
          <w:color w:val="000000"/>
        </w:rPr>
        <w:t xml:space="preserve"> </w:t>
      </w:r>
      <w:r>
        <w:rPr>
          <w:color w:val="000000"/>
        </w:rPr>
        <w:t>grupama</w:t>
      </w:r>
      <w:r w:rsidR="00110F9B">
        <w:rPr>
          <w:color w:val="000000"/>
        </w:rPr>
        <w:t xml:space="preserve">, </w:t>
      </w:r>
      <w:r>
        <w:rPr>
          <w:color w:val="000000"/>
        </w:rPr>
        <w:t>njihovim</w:t>
      </w:r>
      <w:r w:rsidR="00110F9B">
        <w:rPr>
          <w:color w:val="000000"/>
        </w:rPr>
        <w:t xml:space="preserve"> </w:t>
      </w:r>
      <w:r>
        <w:rPr>
          <w:color w:val="000000"/>
        </w:rPr>
        <w:t>vođama</w:t>
      </w:r>
      <w:r w:rsidR="00110F9B">
        <w:rPr>
          <w:color w:val="000000"/>
        </w:rPr>
        <w:t xml:space="preserve"> </w:t>
      </w:r>
      <w:r>
        <w:rPr>
          <w:color w:val="000000"/>
        </w:rPr>
        <w:t>i</w:t>
      </w:r>
      <w:r w:rsidR="00110F9B">
        <w:rPr>
          <w:color w:val="000000"/>
        </w:rPr>
        <w:t xml:space="preserve"> </w:t>
      </w:r>
      <w:r>
        <w:rPr>
          <w:color w:val="000000"/>
        </w:rPr>
        <w:t>članovima</w:t>
      </w:r>
      <w:r w:rsidR="00110F9B">
        <w:rPr>
          <w:color w:val="000000"/>
        </w:rPr>
        <w:t xml:space="preserve">, </w:t>
      </w:r>
      <w:r>
        <w:rPr>
          <w:color w:val="000000"/>
        </w:rPr>
        <w:t>kao</w:t>
      </w:r>
      <w:r w:rsidR="00110F9B">
        <w:rPr>
          <w:color w:val="000000"/>
        </w:rPr>
        <w:t xml:space="preserve"> </w:t>
      </w:r>
      <w:r>
        <w:rPr>
          <w:color w:val="000000"/>
        </w:rPr>
        <w:t>i</w:t>
      </w:r>
      <w:r w:rsidR="00110F9B">
        <w:rPr>
          <w:color w:val="000000"/>
        </w:rPr>
        <w:t xml:space="preserve"> </w:t>
      </w:r>
      <w:r>
        <w:rPr>
          <w:color w:val="000000"/>
        </w:rPr>
        <w:t>njihovim</w:t>
      </w:r>
      <w:r w:rsidR="00110F9B">
        <w:rPr>
          <w:color w:val="000000"/>
        </w:rPr>
        <w:t xml:space="preserve"> </w:t>
      </w:r>
      <w:r>
        <w:rPr>
          <w:color w:val="000000"/>
        </w:rPr>
        <w:t>aktivnostima</w:t>
      </w:r>
      <w:r w:rsidR="00110F9B">
        <w:rPr>
          <w:color w:val="000000"/>
        </w:rPr>
        <w:t xml:space="preserve"> </w:t>
      </w:r>
      <w:r>
        <w:rPr>
          <w:color w:val="000000"/>
        </w:rPr>
        <w:t>i</w:t>
      </w:r>
      <w:r w:rsidR="00110F9B">
        <w:rPr>
          <w:color w:val="000000"/>
        </w:rPr>
        <w:t xml:space="preserve"> </w:t>
      </w:r>
      <w:r>
        <w:rPr>
          <w:color w:val="000000"/>
        </w:rPr>
        <w:t>uobičajenom</w:t>
      </w:r>
      <w:r w:rsidR="00110F9B">
        <w:rPr>
          <w:color w:val="000000"/>
        </w:rPr>
        <w:t xml:space="preserve"> </w:t>
      </w:r>
      <w:r>
        <w:rPr>
          <w:color w:val="000000"/>
        </w:rPr>
        <w:t>postupanju</w:t>
      </w:r>
      <w:r w:rsidR="00110F9B">
        <w:rPr>
          <w:color w:val="000000"/>
        </w:rPr>
        <w:t>;</w:t>
      </w:r>
    </w:p>
    <w:p w:rsidR="001A6D7B" w:rsidRDefault="00666726" w:rsidP="0076532A">
      <w:pPr>
        <w:spacing w:after="150"/>
        <w:jc w:val="both"/>
      </w:pPr>
      <w:r>
        <w:rPr>
          <w:color w:val="000000"/>
        </w:rPr>
        <w:t>razmenjuju</w:t>
      </w:r>
      <w:r w:rsidR="00110F9B">
        <w:rPr>
          <w:color w:val="000000"/>
        </w:rPr>
        <w:t xml:space="preserve"> </w:t>
      </w:r>
      <w:r>
        <w:rPr>
          <w:color w:val="000000"/>
        </w:rPr>
        <w:t>informacije</w:t>
      </w:r>
      <w:r w:rsidR="00110F9B">
        <w:rPr>
          <w:color w:val="000000"/>
        </w:rPr>
        <w:t xml:space="preserve"> </w:t>
      </w:r>
      <w:r>
        <w:rPr>
          <w:color w:val="000000"/>
        </w:rPr>
        <w:t>o</w:t>
      </w:r>
      <w:r w:rsidR="00110F9B">
        <w:rPr>
          <w:color w:val="000000"/>
        </w:rPr>
        <w:t xml:space="preserve"> </w:t>
      </w:r>
      <w:r>
        <w:rPr>
          <w:color w:val="000000"/>
        </w:rPr>
        <w:t>finansijskim</w:t>
      </w:r>
      <w:r w:rsidR="00110F9B">
        <w:rPr>
          <w:color w:val="000000"/>
        </w:rPr>
        <w:t xml:space="preserve"> </w:t>
      </w:r>
      <w:r>
        <w:rPr>
          <w:color w:val="000000"/>
        </w:rPr>
        <w:t>sredstvima</w:t>
      </w:r>
      <w:r w:rsidR="00110F9B">
        <w:rPr>
          <w:color w:val="000000"/>
        </w:rPr>
        <w:t xml:space="preserve"> </w:t>
      </w:r>
      <w:r>
        <w:rPr>
          <w:color w:val="000000"/>
        </w:rPr>
        <w:t>terorističkih</w:t>
      </w:r>
      <w:r w:rsidR="00110F9B">
        <w:rPr>
          <w:color w:val="000000"/>
        </w:rPr>
        <w:t xml:space="preserve"> </w:t>
      </w:r>
      <w:r>
        <w:rPr>
          <w:color w:val="000000"/>
        </w:rPr>
        <w:t>grupa</w:t>
      </w:r>
      <w:r w:rsidR="00110F9B">
        <w:rPr>
          <w:color w:val="000000"/>
        </w:rPr>
        <w:t xml:space="preserve"> </w:t>
      </w:r>
      <w:r>
        <w:rPr>
          <w:color w:val="000000"/>
        </w:rPr>
        <w:t>i</w:t>
      </w:r>
      <w:r w:rsidR="00110F9B">
        <w:rPr>
          <w:color w:val="000000"/>
        </w:rPr>
        <w:t xml:space="preserve"> </w:t>
      </w:r>
      <w:r>
        <w:rPr>
          <w:color w:val="000000"/>
        </w:rPr>
        <w:t>terorističkih</w:t>
      </w:r>
      <w:r w:rsidR="00110F9B">
        <w:rPr>
          <w:color w:val="000000"/>
        </w:rPr>
        <w:t xml:space="preserve"> </w:t>
      </w:r>
      <w:r>
        <w:rPr>
          <w:color w:val="000000"/>
        </w:rPr>
        <w:t>organizacija</w:t>
      </w:r>
      <w:r w:rsidR="00110F9B">
        <w:rPr>
          <w:color w:val="000000"/>
        </w:rPr>
        <w:t xml:space="preserve"> </w:t>
      </w:r>
      <w:r>
        <w:rPr>
          <w:color w:val="000000"/>
        </w:rPr>
        <w:t>i</w:t>
      </w:r>
      <w:r w:rsidR="00110F9B">
        <w:rPr>
          <w:color w:val="000000"/>
        </w:rPr>
        <w:t xml:space="preserve"> </w:t>
      </w:r>
      <w:r>
        <w:rPr>
          <w:color w:val="000000"/>
        </w:rPr>
        <w:t>načinima</w:t>
      </w:r>
      <w:r w:rsidR="00110F9B">
        <w:rPr>
          <w:color w:val="000000"/>
        </w:rPr>
        <w:t xml:space="preserve"> </w:t>
      </w:r>
      <w:r>
        <w:rPr>
          <w:color w:val="000000"/>
        </w:rPr>
        <w:t>finansiranja</w:t>
      </w:r>
      <w:r w:rsidR="00110F9B">
        <w:rPr>
          <w:color w:val="000000"/>
        </w:rPr>
        <w:t xml:space="preserve"> </w:t>
      </w:r>
      <w:r>
        <w:rPr>
          <w:color w:val="000000"/>
        </w:rPr>
        <w:t>lica</w:t>
      </w:r>
      <w:r w:rsidR="00110F9B">
        <w:rPr>
          <w:color w:val="000000"/>
        </w:rPr>
        <w:t xml:space="preserve">, </w:t>
      </w:r>
      <w:r>
        <w:rPr>
          <w:color w:val="000000"/>
        </w:rPr>
        <w:t>grupa</w:t>
      </w:r>
      <w:r w:rsidR="00110F9B">
        <w:rPr>
          <w:color w:val="000000"/>
        </w:rPr>
        <w:t xml:space="preserve">, </w:t>
      </w:r>
      <w:r>
        <w:rPr>
          <w:color w:val="000000"/>
        </w:rPr>
        <w:t>organizacija</w:t>
      </w:r>
      <w:r w:rsidR="00110F9B">
        <w:rPr>
          <w:color w:val="000000"/>
        </w:rPr>
        <w:t xml:space="preserve"> </w:t>
      </w:r>
      <w:r>
        <w:rPr>
          <w:color w:val="000000"/>
        </w:rPr>
        <w:t>i</w:t>
      </w:r>
      <w:r w:rsidR="00110F9B">
        <w:rPr>
          <w:color w:val="000000"/>
        </w:rPr>
        <w:t xml:space="preserve"> </w:t>
      </w:r>
      <w:r>
        <w:rPr>
          <w:color w:val="000000"/>
        </w:rPr>
        <w:t>pokreta</w:t>
      </w:r>
      <w:r w:rsidR="00110F9B">
        <w:rPr>
          <w:color w:val="000000"/>
        </w:rPr>
        <w:t xml:space="preserve"> </w:t>
      </w:r>
      <w:r>
        <w:rPr>
          <w:color w:val="000000"/>
        </w:rPr>
        <w:t>čije</w:t>
      </w:r>
      <w:r w:rsidR="00110F9B">
        <w:rPr>
          <w:color w:val="000000"/>
        </w:rPr>
        <w:t xml:space="preserve"> </w:t>
      </w:r>
      <w:r>
        <w:rPr>
          <w:color w:val="000000"/>
        </w:rPr>
        <w:t>se</w:t>
      </w:r>
      <w:r w:rsidR="00110F9B">
        <w:rPr>
          <w:color w:val="000000"/>
        </w:rPr>
        <w:t xml:space="preserve"> </w:t>
      </w:r>
      <w:r>
        <w:rPr>
          <w:color w:val="000000"/>
        </w:rPr>
        <w:t>aktivnosti</w:t>
      </w:r>
      <w:r w:rsidR="00110F9B">
        <w:rPr>
          <w:color w:val="000000"/>
        </w:rPr>
        <w:t xml:space="preserve"> </w:t>
      </w:r>
      <w:r>
        <w:rPr>
          <w:color w:val="000000"/>
        </w:rPr>
        <w:t>mogu</w:t>
      </w:r>
      <w:r w:rsidR="00110F9B">
        <w:rPr>
          <w:color w:val="000000"/>
        </w:rPr>
        <w:t xml:space="preserve"> </w:t>
      </w:r>
      <w:r>
        <w:rPr>
          <w:color w:val="000000"/>
        </w:rPr>
        <w:t>kvalifikovati</w:t>
      </w:r>
      <w:r w:rsidR="00110F9B">
        <w:rPr>
          <w:color w:val="000000"/>
        </w:rPr>
        <w:t xml:space="preserve"> </w:t>
      </w:r>
      <w:r>
        <w:rPr>
          <w:color w:val="000000"/>
        </w:rPr>
        <w:t>kao</w:t>
      </w:r>
      <w:r w:rsidR="00110F9B">
        <w:rPr>
          <w:color w:val="000000"/>
        </w:rPr>
        <w:t xml:space="preserve"> </w:t>
      </w:r>
      <w:r>
        <w:rPr>
          <w:color w:val="000000"/>
        </w:rPr>
        <w:t>terorizam</w:t>
      </w:r>
      <w:r w:rsidR="00110F9B">
        <w:rPr>
          <w:color w:val="000000"/>
        </w:rPr>
        <w:t>;</w:t>
      </w:r>
    </w:p>
    <w:p w:rsidR="001A6D7B" w:rsidRDefault="00666726" w:rsidP="0076532A">
      <w:pPr>
        <w:spacing w:after="150"/>
        <w:jc w:val="both"/>
      </w:pPr>
      <w:r>
        <w:rPr>
          <w:color w:val="000000"/>
        </w:rPr>
        <w:t>razmenjuju</w:t>
      </w:r>
      <w:r w:rsidR="00110F9B">
        <w:rPr>
          <w:color w:val="000000"/>
        </w:rPr>
        <w:t xml:space="preserve"> </w:t>
      </w:r>
      <w:r>
        <w:rPr>
          <w:color w:val="000000"/>
        </w:rPr>
        <w:t>informacije</w:t>
      </w:r>
      <w:r w:rsidR="00110F9B">
        <w:rPr>
          <w:color w:val="000000"/>
        </w:rPr>
        <w:t xml:space="preserve"> </w:t>
      </w:r>
      <w:r>
        <w:rPr>
          <w:color w:val="000000"/>
        </w:rPr>
        <w:t>o</w:t>
      </w:r>
      <w:r w:rsidR="00110F9B">
        <w:rPr>
          <w:color w:val="000000"/>
        </w:rPr>
        <w:t xml:space="preserve"> </w:t>
      </w:r>
      <w:r>
        <w:rPr>
          <w:color w:val="000000"/>
        </w:rPr>
        <w:t>vrstama</w:t>
      </w:r>
      <w:r w:rsidR="00110F9B">
        <w:rPr>
          <w:color w:val="000000"/>
        </w:rPr>
        <w:t xml:space="preserve"> </w:t>
      </w:r>
      <w:r>
        <w:rPr>
          <w:color w:val="000000"/>
        </w:rPr>
        <w:t>oružja</w:t>
      </w:r>
      <w:r w:rsidR="00110F9B">
        <w:rPr>
          <w:color w:val="000000"/>
        </w:rPr>
        <w:t xml:space="preserve">, </w:t>
      </w:r>
      <w:r>
        <w:rPr>
          <w:color w:val="000000"/>
        </w:rPr>
        <w:t>municije</w:t>
      </w:r>
      <w:r w:rsidR="00110F9B">
        <w:rPr>
          <w:color w:val="000000"/>
        </w:rPr>
        <w:t xml:space="preserve"> </w:t>
      </w:r>
      <w:r>
        <w:rPr>
          <w:color w:val="000000"/>
        </w:rPr>
        <w:t>i</w:t>
      </w:r>
      <w:r w:rsidR="00110F9B">
        <w:rPr>
          <w:color w:val="000000"/>
        </w:rPr>
        <w:t xml:space="preserve"> </w:t>
      </w:r>
      <w:r>
        <w:rPr>
          <w:color w:val="000000"/>
        </w:rPr>
        <w:t>eksplozivnih</w:t>
      </w:r>
      <w:r w:rsidR="00110F9B">
        <w:rPr>
          <w:color w:val="000000"/>
        </w:rPr>
        <w:t xml:space="preserve"> </w:t>
      </w:r>
      <w:r>
        <w:rPr>
          <w:color w:val="000000"/>
        </w:rPr>
        <w:t>sredstava</w:t>
      </w:r>
      <w:r w:rsidR="00110F9B">
        <w:rPr>
          <w:color w:val="000000"/>
        </w:rPr>
        <w:t xml:space="preserve"> </w:t>
      </w:r>
      <w:r>
        <w:rPr>
          <w:color w:val="000000"/>
        </w:rPr>
        <w:t>koje</w:t>
      </w:r>
      <w:r w:rsidR="00110F9B">
        <w:rPr>
          <w:color w:val="000000"/>
        </w:rPr>
        <w:t xml:space="preserve"> </w:t>
      </w:r>
      <w:r>
        <w:rPr>
          <w:color w:val="000000"/>
        </w:rPr>
        <w:t>koriste</w:t>
      </w:r>
      <w:r w:rsidR="00110F9B">
        <w:rPr>
          <w:color w:val="000000"/>
        </w:rPr>
        <w:t xml:space="preserve"> </w:t>
      </w:r>
      <w:r>
        <w:rPr>
          <w:color w:val="000000"/>
        </w:rPr>
        <w:t>terorističke</w:t>
      </w:r>
      <w:r w:rsidR="00110F9B">
        <w:rPr>
          <w:color w:val="000000"/>
        </w:rPr>
        <w:t xml:space="preserve"> </w:t>
      </w:r>
      <w:r>
        <w:rPr>
          <w:color w:val="000000"/>
        </w:rPr>
        <w:t>grupe</w:t>
      </w:r>
      <w:r w:rsidR="00110F9B">
        <w:rPr>
          <w:color w:val="000000"/>
        </w:rPr>
        <w:t>;</w:t>
      </w:r>
    </w:p>
    <w:p w:rsidR="001A6D7B" w:rsidRDefault="00666726" w:rsidP="0076532A">
      <w:pPr>
        <w:spacing w:after="150"/>
        <w:jc w:val="both"/>
      </w:pPr>
      <w:r>
        <w:rPr>
          <w:color w:val="000000"/>
        </w:rPr>
        <w:t>stavljaju</w:t>
      </w:r>
      <w:r w:rsidR="00110F9B">
        <w:rPr>
          <w:color w:val="000000"/>
        </w:rPr>
        <w:t xml:space="preserve"> </w:t>
      </w:r>
      <w:r>
        <w:rPr>
          <w:color w:val="000000"/>
        </w:rPr>
        <w:t>jedna</w:t>
      </w:r>
      <w:r w:rsidR="00110F9B">
        <w:rPr>
          <w:color w:val="000000"/>
        </w:rPr>
        <w:t xml:space="preserve"> </w:t>
      </w:r>
      <w:r>
        <w:rPr>
          <w:color w:val="000000"/>
        </w:rPr>
        <w:t>drugoj</w:t>
      </w:r>
      <w:r w:rsidR="00110F9B">
        <w:rPr>
          <w:color w:val="000000"/>
        </w:rPr>
        <w:t xml:space="preserve"> </w:t>
      </w:r>
      <w:r>
        <w:rPr>
          <w:color w:val="000000"/>
        </w:rPr>
        <w:t>na</w:t>
      </w:r>
      <w:r w:rsidR="00110F9B">
        <w:rPr>
          <w:color w:val="000000"/>
        </w:rPr>
        <w:t xml:space="preserve"> </w:t>
      </w:r>
      <w:r>
        <w:rPr>
          <w:color w:val="000000"/>
        </w:rPr>
        <w:t>raspolaganje</w:t>
      </w:r>
      <w:r w:rsidR="00110F9B">
        <w:rPr>
          <w:color w:val="000000"/>
        </w:rPr>
        <w:t xml:space="preserve"> </w:t>
      </w:r>
      <w:r>
        <w:rPr>
          <w:color w:val="000000"/>
        </w:rPr>
        <w:t>podatke</w:t>
      </w:r>
      <w:r w:rsidR="00110F9B">
        <w:rPr>
          <w:color w:val="000000"/>
        </w:rPr>
        <w:t xml:space="preserve"> </w:t>
      </w:r>
      <w:r>
        <w:rPr>
          <w:color w:val="000000"/>
        </w:rPr>
        <w:t>ili</w:t>
      </w:r>
      <w:r w:rsidR="00110F9B">
        <w:rPr>
          <w:color w:val="000000"/>
        </w:rPr>
        <w:t xml:space="preserve"> </w:t>
      </w:r>
      <w:r>
        <w:rPr>
          <w:color w:val="000000"/>
        </w:rPr>
        <w:t>informacije</w:t>
      </w:r>
      <w:r w:rsidR="00110F9B">
        <w:rPr>
          <w:color w:val="000000"/>
        </w:rPr>
        <w:t xml:space="preserve"> </w:t>
      </w:r>
      <w:r>
        <w:rPr>
          <w:color w:val="000000"/>
        </w:rPr>
        <w:t>koje</w:t>
      </w:r>
      <w:r w:rsidR="00110F9B">
        <w:rPr>
          <w:color w:val="000000"/>
        </w:rPr>
        <w:t xml:space="preserve"> </w:t>
      </w:r>
      <w:r>
        <w:rPr>
          <w:color w:val="000000"/>
        </w:rPr>
        <w:t>poseduju</w:t>
      </w:r>
      <w:r w:rsidR="00110F9B">
        <w:rPr>
          <w:color w:val="000000"/>
        </w:rPr>
        <w:t xml:space="preserve">, </w:t>
      </w:r>
      <w:r>
        <w:rPr>
          <w:color w:val="000000"/>
        </w:rPr>
        <w:t>a</w:t>
      </w:r>
      <w:r w:rsidR="00110F9B">
        <w:rPr>
          <w:color w:val="000000"/>
        </w:rPr>
        <w:t xml:space="preserve"> </w:t>
      </w:r>
      <w:r>
        <w:rPr>
          <w:color w:val="000000"/>
        </w:rPr>
        <w:t>koji</w:t>
      </w:r>
      <w:r w:rsidR="00110F9B">
        <w:rPr>
          <w:color w:val="000000"/>
        </w:rPr>
        <w:t xml:space="preserve"> </w:t>
      </w:r>
      <w:r>
        <w:rPr>
          <w:color w:val="000000"/>
        </w:rPr>
        <w:t>mogu</w:t>
      </w:r>
      <w:r w:rsidR="00110F9B">
        <w:rPr>
          <w:color w:val="000000"/>
        </w:rPr>
        <w:t xml:space="preserve"> </w:t>
      </w:r>
      <w:r>
        <w:rPr>
          <w:color w:val="000000"/>
        </w:rPr>
        <w:t>omogućiti</w:t>
      </w:r>
      <w:r w:rsidR="00110F9B">
        <w:rPr>
          <w:color w:val="000000"/>
        </w:rPr>
        <w:t xml:space="preserve"> </w:t>
      </w:r>
      <w:r>
        <w:rPr>
          <w:color w:val="000000"/>
        </w:rPr>
        <w:t>da</w:t>
      </w:r>
      <w:r w:rsidR="00110F9B">
        <w:rPr>
          <w:color w:val="000000"/>
        </w:rPr>
        <w:t xml:space="preserve"> </w:t>
      </w:r>
      <w:r>
        <w:rPr>
          <w:color w:val="000000"/>
        </w:rPr>
        <w:t>se</w:t>
      </w:r>
      <w:r w:rsidR="00110F9B">
        <w:rPr>
          <w:color w:val="000000"/>
        </w:rPr>
        <w:t xml:space="preserve"> </w:t>
      </w:r>
      <w:r>
        <w:rPr>
          <w:color w:val="000000"/>
        </w:rPr>
        <w:t>spreči</w:t>
      </w:r>
      <w:r w:rsidR="00110F9B">
        <w:rPr>
          <w:color w:val="000000"/>
        </w:rPr>
        <w:t xml:space="preserve"> </w:t>
      </w:r>
      <w:r>
        <w:rPr>
          <w:color w:val="000000"/>
        </w:rPr>
        <w:t>činjenje</w:t>
      </w:r>
      <w:r w:rsidR="00110F9B">
        <w:rPr>
          <w:color w:val="000000"/>
        </w:rPr>
        <w:t xml:space="preserve"> </w:t>
      </w:r>
      <w:r>
        <w:rPr>
          <w:color w:val="000000"/>
        </w:rPr>
        <w:t>terorističkih</w:t>
      </w:r>
      <w:r w:rsidR="00110F9B">
        <w:rPr>
          <w:color w:val="000000"/>
        </w:rPr>
        <w:t xml:space="preserve"> </w:t>
      </w:r>
      <w:r>
        <w:rPr>
          <w:color w:val="000000"/>
        </w:rPr>
        <w:t>napada</w:t>
      </w:r>
      <w:r w:rsidR="00110F9B">
        <w:rPr>
          <w:color w:val="000000"/>
        </w:rPr>
        <w:t xml:space="preserve"> </w:t>
      </w:r>
      <w:r>
        <w:rPr>
          <w:color w:val="000000"/>
        </w:rPr>
        <w:t>na</w:t>
      </w:r>
      <w:r w:rsidR="00110F9B">
        <w:rPr>
          <w:color w:val="000000"/>
        </w:rPr>
        <w:t xml:space="preserve"> </w:t>
      </w:r>
      <w:r>
        <w:rPr>
          <w:color w:val="000000"/>
        </w:rPr>
        <w:t>njihovoj</w:t>
      </w:r>
      <w:r w:rsidR="00110F9B">
        <w:rPr>
          <w:color w:val="000000"/>
        </w:rPr>
        <w:t xml:space="preserve"> </w:t>
      </w:r>
      <w:r>
        <w:rPr>
          <w:color w:val="000000"/>
        </w:rPr>
        <w:t>teritoriji</w:t>
      </w:r>
      <w:r w:rsidR="00110F9B">
        <w:rPr>
          <w:color w:val="000000"/>
        </w:rPr>
        <w:t xml:space="preserve"> </w:t>
      </w:r>
      <w:r>
        <w:rPr>
          <w:color w:val="000000"/>
        </w:rPr>
        <w:t>ili</w:t>
      </w:r>
      <w:r w:rsidR="00110F9B">
        <w:rPr>
          <w:color w:val="000000"/>
        </w:rPr>
        <w:t xml:space="preserve"> </w:t>
      </w:r>
      <w:r>
        <w:rPr>
          <w:color w:val="000000"/>
        </w:rPr>
        <w:t>protiv</w:t>
      </w:r>
      <w:r w:rsidR="00110F9B">
        <w:rPr>
          <w:color w:val="000000"/>
        </w:rPr>
        <w:t xml:space="preserve"> </w:t>
      </w:r>
      <w:r>
        <w:rPr>
          <w:color w:val="000000"/>
        </w:rPr>
        <w:t>njihovih</w:t>
      </w:r>
      <w:r w:rsidR="00110F9B">
        <w:rPr>
          <w:color w:val="000000"/>
        </w:rPr>
        <w:t xml:space="preserve"> </w:t>
      </w:r>
      <w:r>
        <w:rPr>
          <w:color w:val="000000"/>
        </w:rPr>
        <w:t>državljana</w:t>
      </w:r>
      <w:r w:rsidR="00110F9B">
        <w:rPr>
          <w:color w:val="000000"/>
        </w:rPr>
        <w:t>;</w:t>
      </w:r>
    </w:p>
    <w:p w:rsidR="001A6D7B" w:rsidRDefault="00666726" w:rsidP="0076532A">
      <w:pPr>
        <w:spacing w:after="150"/>
        <w:jc w:val="both"/>
      </w:pPr>
      <w:r>
        <w:rPr>
          <w:color w:val="000000"/>
        </w:rPr>
        <w:t>stavljaju</w:t>
      </w:r>
      <w:r w:rsidR="00110F9B">
        <w:rPr>
          <w:color w:val="000000"/>
        </w:rPr>
        <w:t xml:space="preserve"> </w:t>
      </w:r>
      <w:r>
        <w:rPr>
          <w:color w:val="000000"/>
        </w:rPr>
        <w:t>jedna</w:t>
      </w:r>
      <w:r w:rsidR="00110F9B">
        <w:rPr>
          <w:color w:val="000000"/>
        </w:rPr>
        <w:t xml:space="preserve"> </w:t>
      </w:r>
      <w:r>
        <w:rPr>
          <w:color w:val="000000"/>
        </w:rPr>
        <w:t>drugoj</w:t>
      </w:r>
      <w:r w:rsidR="00110F9B">
        <w:rPr>
          <w:color w:val="000000"/>
        </w:rPr>
        <w:t xml:space="preserve"> </w:t>
      </w:r>
      <w:r>
        <w:rPr>
          <w:color w:val="000000"/>
        </w:rPr>
        <w:t>na</w:t>
      </w:r>
      <w:r w:rsidR="00110F9B">
        <w:rPr>
          <w:color w:val="000000"/>
        </w:rPr>
        <w:t xml:space="preserve"> </w:t>
      </w:r>
      <w:r>
        <w:rPr>
          <w:color w:val="000000"/>
        </w:rPr>
        <w:t>raspolaganje</w:t>
      </w:r>
      <w:r w:rsidR="00110F9B">
        <w:rPr>
          <w:color w:val="000000"/>
        </w:rPr>
        <w:t xml:space="preserve"> </w:t>
      </w:r>
      <w:r>
        <w:rPr>
          <w:color w:val="000000"/>
        </w:rPr>
        <w:t>operativne</w:t>
      </w:r>
      <w:r w:rsidR="00110F9B">
        <w:rPr>
          <w:color w:val="000000"/>
        </w:rPr>
        <w:t xml:space="preserve"> </w:t>
      </w:r>
      <w:r>
        <w:rPr>
          <w:color w:val="000000"/>
        </w:rPr>
        <w:t>podatke</w:t>
      </w:r>
      <w:r w:rsidR="00110F9B">
        <w:rPr>
          <w:color w:val="000000"/>
        </w:rPr>
        <w:t xml:space="preserve"> </w:t>
      </w:r>
      <w:r>
        <w:rPr>
          <w:color w:val="000000"/>
        </w:rPr>
        <w:t>koji</w:t>
      </w:r>
      <w:r w:rsidR="00110F9B">
        <w:rPr>
          <w:color w:val="000000"/>
        </w:rPr>
        <w:t xml:space="preserve"> </w:t>
      </w:r>
      <w:r>
        <w:rPr>
          <w:color w:val="000000"/>
        </w:rPr>
        <w:t>mogu</w:t>
      </w:r>
      <w:r w:rsidR="00110F9B">
        <w:rPr>
          <w:color w:val="000000"/>
        </w:rPr>
        <w:t xml:space="preserve"> </w:t>
      </w:r>
      <w:r>
        <w:rPr>
          <w:color w:val="000000"/>
        </w:rPr>
        <w:t>omogućiti</w:t>
      </w:r>
      <w:r w:rsidR="00110F9B">
        <w:rPr>
          <w:color w:val="000000"/>
        </w:rPr>
        <w:t xml:space="preserve"> </w:t>
      </w:r>
      <w:r>
        <w:rPr>
          <w:color w:val="000000"/>
        </w:rPr>
        <w:t>hapšenje</w:t>
      </w:r>
      <w:r w:rsidR="00110F9B">
        <w:rPr>
          <w:color w:val="000000"/>
        </w:rPr>
        <w:t xml:space="preserve"> </w:t>
      </w:r>
      <w:r>
        <w:rPr>
          <w:color w:val="000000"/>
        </w:rPr>
        <w:t>jednog</w:t>
      </w:r>
      <w:r w:rsidR="00110F9B">
        <w:rPr>
          <w:color w:val="000000"/>
        </w:rPr>
        <w:t xml:space="preserve"> </w:t>
      </w:r>
      <w:r>
        <w:rPr>
          <w:color w:val="000000"/>
        </w:rPr>
        <w:t>ili</w:t>
      </w:r>
      <w:r w:rsidR="00110F9B">
        <w:rPr>
          <w:color w:val="000000"/>
        </w:rPr>
        <w:t xml:space="preserve"> </w:t>
      </w:r>
      <w:r>
        <w:rPr>
          <w:color w:val="000000"/>
        </w:rPr>
        <w:t>više</w:t>
      </w:r>
      <w:r w:rsidR="00110F9B">
        <w:rPr>
          <w:color w:val="000000"/>
        </w:rPr>
        <w:t xml:space="preserve"> </w:t>
      </w:r>
      <w:r>
        <w:rPr>
          <w:color w:val="000000"/>
        </w:rPr>
        <w:t>lica</w:t>
      </w:r>
      <w:r w:rsidR="00110F9B">
        <w:rPr>
          <w:color w:val="000000"/>
        </w:rPr>
        <w:t xml:space="preserve"> </w:t>
      </w:r>
      <w:r>
        <w:rPr>
          <w:color w:val="000000"/>
        </w:rPr>
        <w:t>za</w:t>
      </w:r>
      <w:r w:rsidR="00110F9B">
        <w:rPr>
          <w:color w:val="000000"/>
        </w:rPr>
        <w:t xml:space="preserve"> </w:t>
      </w:r>
      <w:r>
        <w:rPr>
          <w:color w:val="000000"/>
        </w:rPr>
        <w:t>koje</w:t>
      </w:r>
      <w:r w:rsidR="00110F9B">
        <w:rPr>
          <w:color w:val="000000"/>
        </w:rPr>
        <w:t xml:space="preserve"> </w:t>
      </w:r>
      <w:r>
        <w:rPr>
          <w:color w:val="000000"/>
        </w:rPr>
        <w:t>postoji</w:t>
      </w:r>
      <w:r w:rsidR="00110F9B">
        <w:rPr>
          <w:color w:val="000000"/>
        </w:rPr>
        <w:t xml:space="preserve"> </w:t>
      </w:r>
      <w:r>
        <w:rPr>
          <w:color w:val="000000"/>
        </w:rPr>
        <w:t>sumnja</w:t>
      </w:r>
      <w:r w:rsidR="00110F9B">
        <w:rPr>
          <w:color w:val="000000"/>
        </w:rPr>
        <w:t xml:space="preserve"> </w:t>
      </w:r>
      <w:r>
        <w:rPr>
          <w:color w:val="000000"/>
        </w:rPr>
        <w:t>da</w:t>
      </w:r>
      <w:r w:rsidR="00110F9B">
        <w:rPr>
          <w:color w:val="000000"/>
        </w:rPr>
        <w:t xml:space="preserve"> </w:t>
      </w:r>
      <w:r>
        <w:rPr>
          <w:color w:val="000000"/>
        </w:rPr>
        <w:t>su</w:t>
      </w:r>
      <w:r w:rsidR="00110F9B">
        <w:rPr>
          <w:color w:val="000000"/>
        </w:rPr>
        <w:t xml:space="preserve"> </w:t>
      </w:r>
      <w:r>
        <w:rPr>
          <w:color w:val="000000"/>
        </w:rPr>
        <w:t>izvršili</w:t>
      </w:r>
      <w:r w:rsidR="00110F9B">
        <w:rPr>
          <w:color w:val="000000"/>
        </w:rPr>
        <w:t xml:space="preserve"> </w:t>
      </w:r>
      <w:r>
        <w:rPr>
          <w:color w:val="000000"/>
        </w:rPr>
        <w:t>teroristički</w:t>
      </w:r>
      <w:r w:rsidR="00110F9B">
        <w:rPr>
          <w:color w:val="000000"/>
        </w:rPr>
        <w:t xml:space="preserve"> </w:t>
      </w:r>
      <w:r>
        <w:rPr>
          <w:color w:val="000000"/>
        </w:rPr>
        <w:t>napad</w:t>
      </w:r>
      <w:r w:rsidR="00110F9B">
        <w:rPr>
          <w:color w:val="000000"/>
        </w:rPr>
        <w:t xml:space="preserve"> </w:t>
      </w:r>
      <w:r>
        <w:rPr>
          <w:color w:val="000000"/>
        </w:rPr>
        <w:t>ili</w:t>
      </w:r>
      <w:r w:rsidR="00110F9B">
        <w:rPr>
          <w:color w:val="000000"/>
        </w:rPr>
        <w:t xml:space="preserve"> </w:t>
      </w:r>
      <w:r>
        <w:rPr>
          <w:color w:val="000000"/>
        </w:rPr>
        <w:t>da</w:t>
      </w:r>
      <w:r w:rsidR="00110F9B">
        <w:rPr>
          <w:color w:val="000000"/>
        </w:rPr>
        <w:t xml:space="preserve"> </w:t>
      </w:r>
      <w:r>
        <w:rPr>
          <w:color w:val="000000"/>
        </w:rPr>
        <w:t>pružaju</w:t>
      </w:r>
      <w:r w:rsidR="00110F9B">
        <w:rPr>
          <w:color w:val="000000"/>
        </w:rPr>
        <w:t xml:space="preserve"> </w:t>
      </w:r>
      <w:r>
        <w:rPr>
          <w:color w:val="000000"/>
        </w:rPr>
        <w:t>podršku</w:t>
      </w:r>
      <w:r w:rsidR="00110F9B">
        <w:rPr>
          <w:color w:val="000000"/>
        </w:rPr>
        <w:t xml:space="preserve"> </w:t>
      </w:r>
      <w:r>
        <w:rPr>
          <w:color w:val="000000"/>
        </w:rPr>
        <w:t>terorističkim</w:t>
      </w:r>
      <w:r w:rsidR="00110F9B">
        <w:rPr>
          <w:color w:val="000000"/>
        </w:rPr>
        <w:t xml:space="preserve"> </w:t>
      </w:r>
      <w:r>
        <w:rPr>
          <w:color w:val="000000"/>
        </w:rPr>
        <w:t>aktivnostima</w:t>
      </w:r>
      <w:r w:rsidR="00110F9B">
        <w:rPr>
          <w:color w:val="000000"/>
        </w:rPr>
        <w:t xml:space="preserve"> </w:t>
      </w:r>
      <w:r>
        <w:rPr>
          <w:color w:val="000000"/>
        </w:rPr>
        <w:t>koje</w:t>
      </w:r>
      <w:r w:rsidR="00110F9B">
        <w:rPr>
          <w:color w:val="000000"/>
        </w:rPr>
        <w:t xml:space="preserve"> </w:t>
      </w:r>
      <w:r>
        <w:rPr>
          <w:color w:val="000000"/>
        </w:rPr>
        <w:t>podrivaju</w:t>
      </w:r>
      <w:r w:rsidR="00110F9B">
        <w:rPr>
          <w:color w:val="000000"/>
        </w:rPr>
        <w:t xml:space="preserve"> </w:t>
      </w:r>
      <w:r>
        <w:rPr>
          <w:color w:val="000000"/>
        </w:rPr>
        <w:t>njihove</w:t>
      </w:r>
      <w:r w:rsidR="00110F9B">
        <w:rPr>
          <w:color w:val="000000"/>
        </w:rPr>
        <w:t xml:space="preserve"> </w:t>
      </w:r>
      <w:r>
        <w:rPr>
          <w:color w:val="000000"/>
        </w:rPr>
        <w:t>interese</w:t>
      </w:r>
      <w:r w:rsidR="00110F9B">
        <w:rPr>
          <w:color w:val="000000"/>
        </w:rPr>
        <w:t xml:space="preserve">, </w:t>
      </w:r>
      <w:r>
        <w:rPr>
          <w:color w:val="000000"/>
        </w:rPr>
        <w:t>kao</w:t>
      </w:r>
      <w:r w:rsidR="00110F9B">
        <w:rPr>
          <w:color w:val="000000"/>
        </w:rPr>
        <w:t xml:space="preserve"> </w:t>
      </w:r>
      <w:r>
        <w:rPr>
          <w:color w:val="000000"/>
        </w:rPr>
        <w:t>i</w:t>
      </w:r>
      <w:r w:rsidR="00110F9B">
        <w:rPr>
          <w:color w:val="000000"/>
        </w:rPr>
        <w:t xml:space="preserve"> </w:t>
      </w:r>
      <w:r>
        <w:rPr>
          <w:color w:val="000000"/>
        </w:rPr>
        <w:t>lica</w:t>
      </w:r>
      <w:r w:rsidR="00110F9B">
        <w:rPr>
          <w:color w:val="000000"/>
        </w:rPr>
        <w:t xml:space="preserve"> </w:t>
      </w:r>
      <w:r>
        <w:rPr>
          <w:color w:val="000000"/>
        </w:rPr>
        <w:t>optuženih</w:t>
      </w:r>
      <w:r w:rsidR="00110F9B">
        <w:rPr>
          <w:color w:val="000000"/>
        </w:rPr>
        <w:t xml:space="preserve"> </w:t>
      </w:r>
      <w:r>
        <w:rPr>
          <w:color w:val="000000"/>
        </w:rPr>
        <w:t>za</w:t>
      </w:r>
      <w:r w:rsidR="00110F9B">
        <w:rPr>
          <w:color w:val="000000"/>
        </w:rPr>
        <w:t xml:space="preserve"> </w:t>
      </w:r>
      <w:r>
        <w:rPr>
          <w:color w:val="000000"/>
        </w:rPr>
        <w:t>terorističke</w:t>
      </w:r>
      <w:r w:rsidR="00110F9B">
        <w:rPr>
          <w:color w:val="000000"/>
        </w:rPr>
        <w:t xml:space="preserve"> </w:t>
      </w:r>
      <w:r>
        <w:rPr>
          <w:color w:val="000000"/>
        </w:rPr>
        <w:t>aktivnosti</w:t>
      </w:r>
      <w:r w:rsidR="00110F9B">
        <w:rPr>
          <w:color w:val="000000"/>
        </w:rPr>
        <w:t>;</w:t>
      </w:r>
    </w:p>
    <w:p w:rsidR="001A6D7B" w:rsidRDefault="00666726" w:rsidP="0076532A">
      <w:pPr>
        <w:spacing w:after="150"/>
        <w:jc w:val="both"/>
      </w:pPr>
      <w:r>
        <w:rPr>
          <w:color w:val="000000"/>
        </w:rPr>
        <w:t>stavljaju</w:t>
      </w:r>
      <w:r w:rsidR="00110F9B">
        <w:rPr>
          <w:color w:val="000000"/>
        </w:rPr>
        <w:t xml:space="preserve"> </w:t>
      </w:r>
      <w:r>
        <w:rPr>
          <w:color w:val="000000"/>
        </w:rPr>
        <w:t>jedna</w:t>
      </w:r>
      <w:r w:rsidR="00110F9B">
        <w:rPr>
          <w:color w:val="000000"/>
        </w:rPr>
        <w:t xml:space="preserve"> </w:t>
      </w:r>
      <w:r>
        <w:rPr>
          <w:color w:val="000000"/>
        </w:rPr>
        <w:t>drugoj</w:t>
      </w:r>
      <w:r w:rsidR="00110F9B">
        <w:rPr>
          <w:color w:val="000000"/>
        </w:rPr>
        <w:t xml:space="preserve"> </w:t>
      </w:r>
      <w:r>
        <w:rPr>
          <w:color w:val="000000"/>
        </w:rPr>
        <w:t>na</w:t>
      </w:r>
      <w:r w:rsidR="00110F9B">
        <w:rPr>
          <w:color w:val="000000"/>
        </w:rPr>
        <w:t xml:space="preserve"> </w:t>
      </w:r>
      <w:r>
        <w:rPr>
          <w:color w:val="000000"/>
        </w:rPr>
        <w:t>raspolaganje</w:t>
      </w:r>
      <w:r w:rsidR="00110F9B">
        <w:rPr>
          <w:color w:val="000000"/>
        </w:rPr>
        <w:t xml:space="preserve"> </w:t>
      </w:r>
      <w:r>
        <w:rPr>
          <w:color w:val="000000"/>
        </w:rPr>
        <w:t>operativne</w:t>
      </w:r>
      <w:r w:rsidR="00110F9B">
        <w:rPr>
          <w:color w:val="000000"/>
        </w:rPr>
        <w:t xml:space="preserve"> </w:t>
      </w:r>
      <w:r>
        <w:rPr>
          <w:color w:val="000000"/>
        </w:rPr>
        <w:t>podatke</w:t>
      </w:r>
      <w:r w:rsidR="00110F9B">
        <w:rPr>
          <w:color w:val="000000"/>
        </w:rPr>
        <w:t xml:space="preserve"> </w:t>
      </w:r>
      <w:r>
        <w:rPr>
          <w:color w:val="000000"/>
        </w:rPr>
        <w:t>o</w:t>
      </w:r>
      <w:r w:rsidR="00110F9B">
        <w:rPr>
          <w:color w:val="000000"/>
        </w:rPr>
        <w:t xml:space="preserve"> </w:t>
      </w:r>
      <w:r>
        <w:rPr>
          <w:color w:val="000000"/>
        </w:rPr>
        <w:t>nezakonitom</w:t>
      </w:r>
      <w:r w:rsidR="00110F9B">
        <w:rPr>
          <w:color w:val="000000"/>
        </w:rPr>
        <w:t xml:space="preserve"> </w:t>
      </w:r>
      <w:r>
        <w:rPr>
          <w:color w:val="000000"/>
        </w:rPr>
        <w:t>prometu</w:t>
      </w:r>
      <w:r w:rsidR="00110F9B">
        <w:rPr>
          <w:color w:val="000000"/>
        </w:rPr>
        <w:t xml:space="preserve"> </w:t>
      </w:r>
      <w:r>
        <w:rPr>
          <w:color w:val="000000"/>
        </w:rPr>
        <w:t>oružja</w:t>
      </w:r>
      <w:r w:rsidR="00110F9B">
        <w:rPr>
          <w:color w:val="000000"/>
        </w:rPr>
        <w:t xml:space="preserve">, </w:t>
      </w:r>
      <w:r>
        <w:rPr>
          <w:color w:val="000000"/>
        </w:rPr>
        <w:t>municije</w:t>
      </w:r>
      <w:r w:rsidR="00110F9B">
        <w:rPr>
          <w:color w:val="000000"/>
        </w:rPr>
        <w:t xml:space="preserve">, </w:t>
      </w:r>
      <w:r>
        <w:rPr>
          <w:color w:val="000000"/>
        </w:rPr>
        <w:t>eksplozivnih</w:t>
      </w:r>
      <w:r w:rsidR="00110F9B">
        <w:rPr>
          <w:color w:val="000000"/>
        </w:rPr>
        <w:t xml:space="preserve"> </w:t>
      </w:r>
      <w:r>
        <w:rPr>
          <w:color w:val="000000"/>
        </w:rPr>
        <w:t>i</w:t>
      </w:r>
      <w:r w:rsidR="00110F9B">
        <w:rPr>
          <w:color w:val="000000"/>
        </w:rPr>
        <w:t xml:space="preserve"> </w:t>
      </w:r>
      <w:r>
        <w:rPr>
          <w:color w:val="000000"/>
        </w:rPr>
        <w:t>otrovnih</w:t>
      </w:r>
      <w:r w:rsidR="00110F9B">
        <w:rPr>
          <w:color w:val="000000"/>
        </w:rPr>
        <w:t xml:space="preserve"> </w:t>
      </w:r>
      <w:r>
        <w:rPr>
          <w:color w:val="000000"/>
        </w:rPr>
        <w:t>supstanci</w:t>
      </w:r>
      <w:r w:rsidR="00110F9B">
        <w:rPr>
          <w:color w:val="000000"/>
        </w:rPr>
        <w:t xml:space="preserve"> </w:t>
      </w:r>
      <w:r>
        <w:rPr>
          <w:color w:val="000000"/>
        </w:rPr>
        <w:t>i</w:t>
      </w:r>
      <w:r w:rsidR="00110F9B">
        <w:rPr>
          <w:color w:val="000000"/>
        </w:rPr>
        <w:t xml:space="preserve"> </w:t>
      </w:r>
      <w:r>
        <w:rPr>
          <w:color w:val="000000"/>
        </w:rPr>
        <w:t>radioaktivnih</w:t>
      </w:r>
      <w:r w:rsidR="00110F9B">
        <w:rPr>
          <w:color w:val="000000"/>
        </w:rPr>
        <w:t xml:space="preserve"> </w:t>
      </w:r>
      <w:r>
        <w:rPr>
          <w:color w:val="000000"/>
        </w:rPr>
        <w:t>materijala</w:t>
      </w:r>
      <w:r w:rsidR="00110F9B">
        <w:rPr>
          <w:color w:val="000000"/>
        </w:rPr>
        <w:t xml:space="preserve"> </w:t>
      </w:r>
      <w:r>
        <w:rPr>
          <w:color w:val="000000"/>
        </w:rPr>
        <w:t>koji</w:t>
      </w:r>
      <w:r w:rsidR="00110F9B">
        <w:rPr>
          <w:color w:val="000000"/>
        </w:rPr>
        <w:t xml:space="preserve"> </w:t>
      </w:r>
      <w:r>
        <w:rPr>
          <w:color w:val="000000"/>
        </w:rPr>
        <w:t>se</w:t>
      </w:r>
      <w:r w:rsidR="00110F9B">
        <w:rPr>
          <w:color w:val="000000"/>
        </w:rPr>
        <w:t xml:space="preserve"> </w:t>
      </w:r>
      <w:r>
        <w:rPr>
          <w:color w:val="000000"/>
        </w:rPr>
        <w:t>mogu</w:t>
      </w:r>
      <w:r w:rsidR="00110F9B">
        <w:rPr>
          <w:color w:val="000000"/>
        </w:rPr>
        <w:t xml:space="preserve"> </w:t>
      </w:r>
      <w:r>
        <w:rPr>
          <w:color w:val="000000"/>
        </w:rPr>
        <w:t>iskoristiti</w:t>
      </w:r>
      <w:r w:rsidR="00110F9B">
        <w:rPr>
          <w:color w:val="000000"/>
        </w:rPr>
        <w:t xml:space="preserve"> </w:t>
      </w:r>
      <w:r>
        <w:rPr>
          <w:color w:val="000000"/>
        </w:rPr>
        <w:t>ili</w:t>
      </w:r>
      <w:r w:rsidR="00110F9B">
        <w:rPr>
          <w:color w:val="000000"/>
        </w:rPr>
        <w:t xml:space="preserve"> </w:t>
      </w:r>
      <w:r>
        <w:rPr>
          <w:color w:val="000000"/>
        </w:rPr>
        <w:t>su</w:t>
      </w:r>
      <w:r w:rsidR="00110F9B">
        <w:rPr>
          <w:color w:val="000000"/>
        </w:rPr>
        <w:t xml:space="preserve"> </w:t>
      </w:r>
      <w:r>
        <w:rPr>
          <w:color w:val="000000"/>
        </w:rPr>
        <w:t>korišćeni</w:t>
      </w:r>
      <w:r w:rsidR="00110F9B">
        <w:rPr>
          <w:color w:val="000000"/>
        </w:rPr>
        <w:t xml:space="preserve"> </w:t>
      </w:r>
      <w:r>
        <w:rPr>
          <w:color w:val="000000"/>
        </w:rPr>
        <w:t>za</w:t>
      </w:r>
      <w:r w:rsidR="00110F9B">
        <w:rPr>
          <w:color w:val="000000"/>
        </w:rPr>
        <w:t xml:space="preserve"> </w:t>
      </w:r>
      <w:r>
        <w:rPr>
          <w:color w:val="000000"/>
        </w:rPr>
        <w:t>izvršenje</w:t>
      </w:r>
      <w:r w:rsidR="00110F9B">
        <w:rPr>
          <w:color w:val="000000"/>
        </w:rPr>
        <w:t xml:space="preserve"> </w:t>
      </w:r>
      <w:r>
        <w:rPr>
          <w:color w:val="000000"/>
        </w:rPr>
        <w:t>terorističkih</w:t>
      </w:r>
      <w:r w:rsidR="00110F9B">
        <w:rPr>
          <w:color w:val="000000"/>
        </w:rPr>
        <w:t xml:space="preserve"> </w:t>
      </w:r>
      <w:r>
        <w:rPr>
          <w:color w:val="000000"/>
        </w:rPr>
        <w:t>napada</w:t>
      </w:r>
      <w:r w:rsidR="00110F9B">
        <w:rPr>
          <w:color w:val="000000"/>
        </w:rPr>
        <w:t>;</w:t>
      </w:r>
    </w:p>
    <w:p w:rsidR="001A6D7B" w:rsidRDefault="00666726" w:rsidP="0076532A">
      <w:pPr>
        <w:spacing w:after="150"/>
        <w:jc w:val="both"/>
      </w:pPr>
      <w:r>
        <w:rPr>
          <w:color w:val="000000"/>
        </w:rPr>
        <w:t>sarađuju</w:t>
      </w:r>
      <w:r w:rsidR="00110F9B">
        <w:rPr>
          <w:color w:val="000000"/>
        </w:rPr>
        <w:t xml:space="preserve"> </w:t>
      </w:r>
      <w:r>
        <w:rPr>
          <w:color w:val="000000"/>
        </w:rPr>
        <w:t>u</w:t>
      </w:r>
      <w:r w:rsidR="00110F9B">
        <w:rPr>
          <w:color w:val="000000"/>
        </w:rPr>
        <w:t xml:space="preserve"> </w:t>
      </w:r>
      <w:r>
        <w:rPr>
          <w:color w:val="000000"/>
        </w:rPr>
        <w:t>oblasti</w:t>
      </w:r>
      <w:r w:rsidR="00110F9B">
        <w:rPr>
          <w:color w:val="000000"/>
        </w:rPr>
        <w:t xml:space="preserve"> </w:t>
      </w:r>
      <w:r>
        <w:rPr>
          <w:color w:val="000000"/>
        </w:rPr>
        <w:t>stručnog</w:t>
      </w:r>
      <w:r w:rsidR="00110F9B">
        <w:rPr>
          <w:color w:val="000000"/>
        </w:rPr>
        <w:t xml:space="preserve"> </w:t>
      </w:r>
      <w:r>
        <w:rPr>
          <w:color w:val="000000"/>
        </w:rPr>
        <w:t>usavršavanja</w:t>
      </w:r>
      <w:r w:rsidR="00110F9B">
        <w:rPr>
          <w:color w:val="000000"/>
        </w:rPr>
        <w:t xml:space="preserve"> </w:t>
      </w:r>
      <w:r>
        <w:rPr>
          <w:color w:val="000000"/>
        </w:rPr>
        <w:t>i</w:t>
      </w:r>
      <w:r w:rsidR="00110F9B">
        <w:rPr>
          <w:color w:val="000000"/>
        </w:rPr>
        <w:t xml:space="preserve"> </w:t>
      </w:r>
      <w:r>
        <w:rPr>
          <w:color w:val="000000"/>
        </w:rPr>
        <w:t>obuke</w:t>
      </w:r>
      <w:r w:rsidR="00110F9B">
        <w:rPr>
          <w:color w:val="000000"/>
        </w:rPr>
        <w:t xml:space="preserve"> </w:t>
      </w:r>
      <w:r>
        <w:rPr>
          <w:color w:val="000000"/>
        </w:rPr>
        <w:t>putem</w:t>
      </w:r>
      <w:r w:rsidR="00110F9B">
        <w:rPr>
          <w:color w:val="000000"/>
        </w:rPr>
        <w:t xml:space="preserve"> </w:t>
      </w:r>
      <w:r>
        <w:rPr>
          <w:color w:val="000000"/>
        </w:rPr>
        <w:t>razmene</w:t>
      </w:r>
      <w:r w:rsidR="00110F9B">
        <w:rPr>
          <w:color w:val="000000"/>
        </w:rPr>
        <w:t xml:space="preserve"> </w:t>
      </w:r>
      <w:r>
        <w:rPr>
          <w:color w:val="000000"/>
        </w:rPr>
        <w:t>stručnjaka</w:t>
      </w:r>
      <w:r w:rsidR="00110F9B">
        <w:rPr>
          <w:color w:val="000000"/>
        </w:rPr>
        <w:t xml:space="preserve">, </w:t>
      </w:r>
      <w:r>
        <w:rPr>
          <w:color w:val="000000"/>
        </w:rPr>
        <w:t>održavanja</w:t>
      </w:r>
      <w:r w:rsidR="00110F9B">
        <w:rPr>
          <w:color w:val="000000"/>
        </w:rPr>
        <w:t xml:space="preserve"> </w:t>
      </w:r>
      <w:r>
        <w:rPr>
          <w:color w:val="000000"/>
        </w:rPr>
        <w:t>poseta</w:t>
      </w:r>
      <w:r w:rsidR="00110F9B">
        <w:rPr>
          <w:color w:val="000000"/>
        </w:rPr>
        <w:t xml:space="preserve"> </w:t>
      </w:r>
      <w:r>
        <w:rPr>
          <w:color w:val="000000"/>
        </w:rPr>
        <w:t>i</w:t>
      </w:r>
      <w:r w:rsidR="00110F9B">
        <w:rPr>
          <w:color w:val="000000"/>
        </w:rPr>
        <w:t xml:space="preserve"> </w:t>
      </w:r>
      <w:r>
        <w:rPr>
          <w:color w:val="000000"/>
        </w:rPr>
        <w:t>treninga</w:t>
      </w:r>
      <w:r w:rsidR="00110F9B">
        <w:rPr>
          <w:color w:val="000000"/>
        </w:rPr>
        <w:t xml:space="preserve"> </w:t>
      </w:r>
      <w:r>
        <w:rPr>
          <w:color w:val="000000"/>
        </w:rPr>
        <w:t>u</w:t>
      </w:r>
      <w:r w:rsidR="00110F9B">
        <w:rPr>
          <w:color w:val="000000"/>
        </w:rPr>
        <w:t xml:space="preserve"> </w:t>
      </w:r>
      <w:r>
        <w:rPr>
          <w:color w:val="000000"/>
        </w:rPr>
        <w:t>cilju</w:t>
      </w:r>
      <w:r w:rsidR="00110F9B">
        <w:rPr>
          <w:color w:val="000000"/>
        </w:rPr>
        <w:t xml:space="preserve"> </w:t>
      </w:r>
      <w:r>
        <w:rPr>
          <w:color w:val="000000"/>
        </w:rPr>
        <w:t>edukacije</w:t>
      </w:r>
      <w:r w:rsidR="00110F9B">
        <w:rPr>
          <w:color w:val="000000"/>
        </w:rPr>
        <w:t>;</w:t>
      </w:r>
    </w:p>
    <w:p w:rsidR="001A6D7B" w:rsidRDefault="00666726" w:rsidP="0076532A">
      <w:pPr>
        <w:spacing w:after="150"/>
        <w:jc w:val="both"/>
      </w:pPr>
      <w:r>
        <w:rPr>
          <w:color w:val="000000"/>
        </w:rPr>
        <w:t>razmenjuju</w:t>
      </w:r>
      <w:r w:rsidR="00110F9B">
        <w:rPr>
          <w:color w:val="000000"/>
        </w:rPr>
        <w:t xml:space="preserve"> </w:t>
      </w:r>
      <w:r>
        <w:rPr>
          <w:color w:val="000000"/>
        </w:rPr>
        <w:t>informacije</w:t>
      </w:r>
      <w:r w:rsidR="00110F9B">
        <w:rPr>
          <w:color w:val="000000"/>
        </w:rPr>
        <w:t xml:space="preserve"> </w:t>
      </w:r>
      <w:r>
        <w:rPr>
          <w:color w:val="000000"/>
        </w:rPr>
        <w:t>o</w:t>
      </w:r>
      <w:r w:rsidR="00110F9B">
        <w:rPr>
          <w:color w:val="000000"/>
        </w:rPr>
        <w:t xml:space="preserve"> </w:t>
      </w:r>
      <w:r>
        <w:rPr>
          <w:color w:val="000000"/>
        </w:rPr>
        <w:t>nastavnim</w:t>
      </w:r>
      <w:r w:rsidR="00110F9B">
        <w:rPr>
          <w:color w:val="000000"/>
        </w:rPr>
        <w:t xml:space="preserve"> </w:t>
      </w:r>
      <w:r>
        <w:rPr>
          <w:color w:val="000000"/>
        </w:rPr>
        <w:t>planovima</w:t>
      </w:r>
      <w:r w:rsidR="00110F9B">
        <w:rPr>
          <w:color w:val="000000"/>
        </w:rPr>
        <w:t xml:space="preserve"> </w:t>
      </w:r>
      <w:r>
        <w:rPr>
          <w:color w:val="000000"/>
        </w:rPr>
        <w:t>i</w:t>
      </w:r>
      <w:r w:rsidR="00110F9B">
        <w:rPr>
          <w:color w:val="000000"/>
        </w:rPr>
        <w:t xml:space="preserve"> </w:t>
      </w:r>
      <w:r>
        <w:rPr>
          <w:color w:val="000000"/>
        </w:rPr>
        <w:t>programima</w:t>
      </w:r>
      <w:r w:rsidR="00110F9B">
        <w:rPr>
          <w:color w:val="000000"/>
        </w:rPr>
        <w:t xml:space="preserve"> </w:t>
      </w:r>
      <w:r>
        <w:rPr>
          <w:color w:val="000000"/>
        </w:rPr>
        <w:t>obrazovnih</w:t>
      </w:r>
      <w:r w:rsidR="00110F9B">
        <w:rPr>
          <w:color w:val="000000"/>
        </w:rPr>
        <w:t xml:space="preserve"> </w:t>
      </w:r>
      <w:r>
        <w:rPr>
          <w:color w:val="000000"/>
        </w:rPr>
        <w:t>ustanova</w:t>
      </w:r>
      <w:r w:rsidR="00110F9B">
        <w:rPr>
          <w:color w:val="000000"/>
        </w:rPr>
        <w:t xml:space="preserve"> </w:t>
      </w:r>
      <w:r>
        <w:rPr>
          <w:color w:val="000000"/>
        </w:rPr>
        <w:t>u</w:t>
      </w:r>
      <w:r w:rsidR="00110F9B">
        <w:rPr>
          <w:color w:val="000000"/>
        </w:rPr>
        <w:t xml:space="preserve"> </w:t>
      </w:r>
      <w:r>
        <w:rPr>
          <w:color w:val="000000"/>
        </w:rPr>
        <w:t>kojima</w:t>
      </w:r>
      <w:r w:rsidR="00110F9B">
        <w:rPr>
          <w:color w:val="000000"/>
        </w:rPr>
        <w:t xml:space="preserve"> </w:t>
      </w:r>
      <w:r>
        <w:rPr>
          <w:color w:val="000000"/>
        </w:rPr>
        <w:t>se</w:t>
      </w:r>
      <w:r w:rsidR="00110F9B">
        <w:rPr>
          <w:color w:val="000000"/>
        </w:rPr>
        <w:t xml:space="preserve"> </w:t>
      </w:r>
      <w:r>
        <w:rPr>
          <w:color w:val="000000"/>
        </w:rPr>
        <w:t>obučavaju</w:t>
      </w:r>
      <w:r w:rsidR="00110F9B">
        <w:rPr>
          <w:color w:val="000000"/>
        </w:rPr>
        <w:t xml:space="preserve"> </w:t>
      </w:r>
      <w:r>
        <w:rPr>
          <w:color w:val="000000"/>
        </w:rPr>
        <w:t>kadrovi</w:t>
      </w:r>
      <w:r w:rsidR="00110F9B">
        <w:rPr>
          <w:color w:val="000000"/>
        </w:rPr>
        <w:t xml:space="preserve"> </w:t>
      </w:r>
      <w:r>
        <w:rPr>
          <w:color w:val="000000"/>
        </w:rPr>
        <w:t>za</w:t>
      </w:r>
      <w:r w:rsidR="00110F9B">
        <w:rPr>
          <w:color w:val="000000"/>
        </w:rPr>
        <w:t xml:space="preserve"> </w:t>
      </w:r>
      <w:r>
        <w:rPr>
          <w:color w:val="000000"/>
        </w:rPr>
        <w:t>pravozaštitne</w:t>
      </w:r>
      <w:r w:rsidR="00110F9B">
        <w:rPr>
          <w:color w:val="000000"/>
        </w:rPr>
        <w:t xml:space="preserve"> </w:t>
      </w:r>
      <w:r>
        <w:rPr>
          <w:color w:val="000000"/>
        </w:rPr>
        <w:t>organe</w:t>
      </w:r>
      <w:r w:rsidR="00110F9B">
        <w:rPr>
          <w:color w:val="000000"/>
        </w:rPr>
        <w:t>,</w:t>
      </w:r>
    </w:p>
    <w:p w:rsidR="001A6D7B" w:rsidRDefault="00666726" w:rsidP="0076532A">
      <w:pPr>
        <w:spacing w:after="150"/>
        <w:jc w:val="both"/>
      </w:pPr>
      <w:r>
        <w:rPr>
          <w:color w:val="000000"/>
        </w:rPr>
        <w:t>razmenjuju</w:t>
      </w:r>
      <w:r w:rsidR="00110F9B">
        <w:rPr>
          <w:color w:val="000000"/>
        </w:rPr>
        <w:t xml:space="preserve"> </w:t>
      </w:r>
      <w:r>
        <w:rPr>
          <w:color w:val="000000"/>
        </w:rPr>
        <w:t>informaciono</w:t>
      </w:r>
      <w:r w:rsidR="00110F9B">
        <w:rPr>
          <w:color w:val="000000"/>
        </w:rPr>
        <w:t>-</w:t>
      </w:r>
      <w:r>
        <w:rPr>
          <w:color w:val="000000"/>
        </w:rPr>
        <w:t>analitičke</w:t>
      </w:r>
      <w:r w:rsidR="00110F9B">
        <w:rPr>
          <w:color w:val="000000"/>
        </w:rPr>
        <w:t xml:space="preserve"> </w:t>
      </w:r>
      <w:r>
        <w:rPr>
          <w:color w:val="000000"/>
        </w:rPr>
        <w:t>materijale</w:t>
      </w:r>
      <w:r w:rsidR="00110F9B">
        <w:rPr>
          <w:color w:val="000000"/>
        </w:rPr>
        <w:t xml:space="preserve"> </w:t>
      </w:r>
      <w:r>
        <w:rPr>
          <w:color w:val="000000"/>
        </w:rPr>
        <w:t>vezane</w:t>
      </w:r>
      <w:r w:rsidR="00110F9B">
        <w:rPr>
          <w:color w:val="000000"/>
        </w:rPr>
        <w:t xml:space="preserve"> </w:t>
      </w:r>
      <w:r>
        <w:rPr>
          <w:color w:val="000000"/>
        </w:rPr>
        <w:t>za</w:t>
      </w:r>
      <w:r w:rsidR="00110F9B">
        <w:rPr>
          <w:color w:val="000000"/>
        </w:rPr>
        <w:t xml:space="preserve"> </w:t>
      </w:r>
      <w:r>
        <w:rPr>
          <w:color w:val="000000"/>
        </w:rPr>
        <w:t>borbu</w:t>
      </w:r>
      <w:r w:rsidR="00110F9B">
        <w:rPr>
          <w:color w:val="000000"/>
        </w:rPr>
        <w:t xml:space="preserve"> </w:t>
      </w:r>
      <w:r>
        <w:rPr>
          <w:color w:val="000000"/>
        </w:rPr>
        <w:t>protiv</w:t>
      </w:r>
      <w:r w:rsidR="00110F9B">
        <w:rPr>
          <w:color w:val="000000"/>
        </w:rPr>
        <w:t xml:space="preserve"> </w:t>
      </w:r>
      <w:r>
        <w:rPr>
          <w:color w:val="000000"/>
        </w:rPr>
        <w:t>terorizma</w:t>
      </w:r>
      <w:r w:rsidR="00110F9B">
        <w:rPr>
          <w:color w:val="000000"/>
        </w:rPr>
        <w:t xml:space="preserve">, </w:t>
      </w:r>
      <w:r>
        <w:rPr>
          <w:color w:val="000000"/>
        </w:rPr>
        <w:t>uključujući</w:t>
      </w:r>
      <w:r w:rsidR="00110F9B">
        <w:rPr>
          <w:color w:val="000000"/>
        </w:rPr>
        <w:t xml:space="preserve"> </w:t>
      </w:r>
      <w:r>
        <w:rPr>
          <w:color w:val="000000"/>
        </w:rPr>
        <w:t>procenu</w:t>
      </w:r>
      <w:r w:rsidR="00110F9B">
        <w:rPr>
          <w:color w:val="000000"/>
        </w:rPr>
        <w:t xml:space="preserve"> </w:t>
      </w:r>
      <w:r>
        <w:rPr>
          <w:color w:val="000000"/>
        </w:rPr>
        <w:t>pretnje</w:t>
      </w:r>
      <w:r w:rsidR="00110F9B">
        <w:rPr>
          <w:color w:val="000000"/>
        </w:rPr>
        <w:t xml:space="preserve"> </w:t>
      </w:r>
      <w:r>
        <w:rPr>
          <w:color w:val="000000"/>
        </w:rPr>
        <w:t>od</w:t>
      </w:r>
      <w:r w:rsidR="00110F9B">
        <w:rPr>
          <w:color w:val="000000"/>
        </w:rPr>
        <w:t xml:space="preserve"> </w:t>
      </w:r>
      <w:r>
        <w:rPr>
          <w:color w:val="000000"/>
        </w:rPr>
        <w:t>terorizma</w:t>
      </w:r>
      <w:r w:rsidR="00110F9B">
        <w:rPr>
          <w:color w:val="000000"/>
        </w:rPr>
        <w:t xml:space="preserve"> </w:t>
      </w:r>
      <w:r>
        <w:rPr>
          <w:color w:val="000000"/>
        </w:rPr>
        <w:t>na</w:t>
      </w:r>
      <w:r w:rsidR="00110F9B">
        <w:rPr>
          <w:color w:val="000000"/>
        </w:rPr>
        <w:t xml:space="preserve"> </w:t>
      </w:r>
      <w:r>
        <w:rPr>
          <w:color w:val="000000"/>
        </w:rPr>
        <w:t>regionalnom</w:t>
      </w:r>
      <w:r w:rsidR="00110F9B">
        <w:rPr>
          <w:color w:val="000000"/>
        </w:rPr>
        <w:t xml:space="preserve"> </w:t>
      </w:r>
      <w:r>
        <w:rPr>
          <w:color w:val="000000"/>
        </w:rPr>
        <w:t>i</w:t>
      </w:r>
      <w:r w:rsidR="00110F9B">
        <w:rPr>
          <w:color w:val="000000"/>
        </w:rPr>
        <w:t xml:space="preserve"> </w:t>
      </w:r>
      <w:r>
        <w:rPr>
          <w:color w:val="000000"/>
        </w:rPr>
        <w:t>globalnom</w:t>
      </w:r>
      <w:r w:rsidR="00110F9B">
        <w:rPr>
          <w:color w:val="000000"/>
        </w:rPr>
        <w:t xml:space="preserve"> </w:t>
      </w:r>
      <w:r>
        <w:rPr>
          <w:color w:val="000000"/>
        </w:rPr>
        <w:t>nivou</w:t>
      </w:r>
      <w:r w:rsidR="00110F9B">
        <w:rPr>
          <w:color w:val="000000"/>
        </w:rPr>
        <w:t>;</w:t>
      </w:r>
    </w:p>
    <w:p w:rsidR="001A6D7B" w:rsidRDefault="00666726" w:rsidP="0076532A">
      <w:pPr>
        <w:spacing w:after="150"/>
        <w:jc w:val="both"/>
      </w:pPr>
      <w:r>
        <w:rPr>
          <w:color w:val="000000"/>
        </w:rPr>
        <w:t>međusobno</w:t>
      </w:r>
      <w:r w:rsidR="00110F9B">
        <w:rPr>
          <w:color w:val="000000"/>
        </w:rPr>
        <w:t xml:space="preserve"> </w:t>
      </w:r>
      <w:r>
        <w:rPr>
          <w:color w:val="000000"/>
        </w:rPr>
        <w:t>sarađuju</w:t>
      </w:r>
      <w:r w:rsidR="00110F9B">
        <w:rPr>
          <w:color w:val="000000"/>
        </w:rPr>
        <w:t xml:space="preserve"> </w:t>
      </w:r>
      <w:r>
        <w:rPr>
          <w:color w:val="000000"/>
        </w:rPr>
        <w:t>u</w:t>
      </w:r>
      <w:r w:rsidR="00110F9B">
        <w:rPr>
          <w:color w:val="000000"/>
        </w:rPr>
        <w:t xml:space="preserve"> </w:t>
      </w:r>
      <w:r>
        <w:rPr>
          <w:color w:val="000000"/>
        </w:rPr>
        <w:t>podizanju</w:t>
      </w:r>
      <w:r w:rsidR="00110F9B">
        <w:rPr>
          <w:color w:val="000000"/>
        </w:rPr>
        <w:t xml:space="preserve"> </w:t>
      </w:r>
      <w:r>
        <w:rPr>
          <w:color w:val="000000"/>
        </w:rPr>
        <w:t>nivoa</w:t>
      </w:r>
      <w:r w:rsidR="00110F9B">
        <w:rPr>
          <w:color w:val="000000"/>
        </w:rPr>
        <w:t xml:space="preserve"> </w:t>
      </w:r>
      <w:r>
        <w:rPr>
          <w:color w:val="000000"/>
        </w:rPr>
        <w:t>bezbednosti</w:t>
      </w:r>
      <w:r w:rsidR="00110F9B">
        <w:rPr>
          <w:color w:val="000000"/>
        </w:rPr>
        <w:t xml:space="preserve"> </w:t>
      </w:r>
      <w:r>
        <w:rPr>
          <w:color w:val="000000"/>
        </w:rPr>
        <w:t>u</w:t>
      </w:r>
      <w:r w:rsidR="00110F9B">
        <w:rPr>
          <w:color w:val="000000"/>
        </w:rPr>
        <w:t xml:space="preserve"> </w:t>
      </w:r>
      <w:r>
        <w:rPr>
          <w:color w:val="000000"/>
        </w:rPr>
        <w:t>oblasti</w:t>
      </w:r>
      <w:r w:rsidR="00110F9B">
        <w:rPr>
          <w:color w:val="000000"/>
        </w:rPr>
        <w:t xml:space="preserve"> </w:t>
      </w:r>
      <w:r>
        <w:rPr>
          <w:color w:val="000000"/>
        </w:rPr>
        <w:t>transporta</w:t>
      </w:r>
      <w:r w:rsidR="00110F9B">
        <w:rPr>
          <w:color w:val="000000"/>
        </w:rPr>
        <w:t xml:space="preserve"> </w:t>
      </w:r>
      <w:r>
        <w:rPr>
          <w:color w:val="000000"/>
        </w:rPr>
        <w:t>između</w:t>
      </w:r>
      <w:r w:rsidR="00110F9B">
        <w:rPr>
          <w:color w:val="000000"/>
        </w:rPr>
        <w:t xml:space="preserve"> </w:t>
      </w:r>
      <w:r>
        <w:rPr>
          <w:color w:val="000000"/>
        </w:rPr>
        <w:t>država</w:t>
      </w:r>
      <w:r w:rsidR="00110F9B">
        <w:rPr>
          <w:color w:val="000000"/>
        </w:rPr>
        <w:t xml:space="preserve"> </w:t>
      </w:r>
      <w:r>
        <w:rPr>
          <w:color w:val="000000"/>
        </w:rPr>
        <w:t>strana</w:t>
      </w:r>
      <w:r w:rsidR="00110F9B">
        <w:rPr>
          <w:color w:val="000000"/>
        </w:rPr>
        <w:t xml:space="preserve"> </w:t>
      </w:r>
      <w:r>
        <w:rPr>
          <w:color w:val="000000"/>
        </w:rPr>
        <w:t>i</w:t>
      </w:r>
      <w:r w:rsidR="00110F9B">
        <w:rPr>
          <w:color w:val="000000"/>
        </w:rPr>
        <w:t xml:space="preserve">, </w:t>
      </w:r>
      <w:r>
        <w:rPr>
          <w:color w:val="000000"/>
        </w:rPr>
        <w:t>u</w:t>
      </w:r>
      <w:r w:rsidR="00110F9B">
        <w:rPr>
          <w:color w:val="000000"/>
        </w:rPr>
        <w:t xml:space="preserve"> </w:t>
      </w:r>
      <w:r>
        <w:rPr>
          <w:color w:val="000000"/>
        </w:rPr>
        <w:t>tom</w:t>
      </w:r>
      <w:r w:rsidR="00110F9B">
        <w:rPr>
          <w:color w:val="000000"/>
        </w:rPr>
        <w:t xml:space="preserve"> </w:t>
      </w:r>
      <w:r>
        <w:rPr>
          <w:color w:val="000000"/>
        </w:rPr>
        <w:t>cilju</w:t>
      </w:r>
      <w:r w:rsidR="00110F9B">
        <w:rPr>
          <w:color w:val="000000"/>
        </w:rPr>
        <w:t xml:space="preserve">, </w:t>
      </w:r>
      <w:r>
        <w:rPr>
          <w:color w:val="000000"/>
        </w:rPr>
        <w:t>preduzimaju</w:t>
      </w:r>
      <w:r w:rsidR="00110F9B">
        <w:rPr>
          <w:color w:val="000000"/>
        </w:rPr>
        <w:t xml:space="preserve"> </w:t>
      </w:r>
      <w:r>
        <w:rPr>
          <w:color w:val="000000"/>
        </w:rPr>
        <w:t>mere</w:t>
      </w:r>
      <w:r w:rsidR="00110F9B">
        <w:rPr>
          <w:color w:val="000000"/>
        </w:rPr>
        <w:t xml:space="preserve"> </w:t>
      </w:r>
      <w:r>
        <w:rPr>
          <w:color w:val="000000"/>
        </w:rPr>
        <w:t>za</w:t>
      </w:r>
      <w:r w:rsidR="00110F9B">
        <w:rPr>
          <w:color w:val="000000"/>
        </w:rPr>
        <w:t xml:space="preserve"> </w:t>
      </w:r>
      <w:r>
        <w:rPr>
          <w:color w:val="000000"/>
        </w:rPr>
        <w:t>razmenu</w:t>
      </w:r>
      <w:r w:rsidR="00110F9B">
        <w:rPr>
          <w:color w:val="000000"/>
        </w:rPr>
        <w:t xml:space="preserve"> </w:t>
      </w:r>
      <w:r>
        <w:rPr>
          <w:color w:val="000000"/>
        </w:rPr>
        <w:t>odgovarajućih</w:t>
      </w:r>
      <w:r w:rsidR="00110F9B">
        <w:rPr>
          <w:color w:val="000000"/>
        </w:rPr>
        <w:t xml:space="preserve"> </w:t>
      </w:r>
      <w:r>
        <w:rPr>
          <w:color w:val="000000"/>
        </w:rPr>
        <w:t>informacija</w:t>
      </w:r>
      <w:r w:rsidR="00110F9B">
        <w:rPr>
          <w:color w:val="000000"/>
        </w:rPr>
        <w:t xml:space="preserve"> </w:t>
      </w:r>
      <w:r>
        <w:rPr>
          <w:color w:val="000000"/>
        </w:rPr>
        <w:t>i</w:t>
      </w:r>
      <w:r w:rsidR="00110F9B">
        <w:rPr>
          <w:color w:val="000000"/>
        </w:rPr>
        <w:t xml:space="preserve"> (</w:t>
      </w:r>
      <w:r>
        <w:rPr>
          <w:color w:val="000000"/>
        </w:rPr>
        <w:t>ili</w:t>
      </w:r>
      <w:r w:rsidR="00110F9B">
        <w:rPr>
          <w:color w:val="000000"/>
        </w:rPr>
        <w:t xml:space="preserve">) </w:t>
      </w:r>
      <w:r>
        <w:rPr>
          <w:color w:val="000000"/>
        </w:rPr>
        <w:t>iskustva</w:t>
      </w:r>
      <w:r w:rsidR="00110F9B">
        <w:rPr>
          <w:color w:val="000000"/>
        </w:rPr>
        <w:t xml:space="preserve"> </w:t>
      </w:r>
      <w:r>
        <w:rPr>
          <w:color w:val="000000"/>
        </w:rPr>
        <w:t>između</w:t>
      </w:r>
      <w:r w:rsidR="00110F9B">
        <w:rPr>
          <w:color w:val="000000"/>
        </w:rPr>
        <w:t xml:space="preserve"> </w:t>
      </w:r>
      <w:r>
        <w:rPr>
          <w:color w:val="000000"/>
        </w:rPr>
        <w:t>nadležnih</w:t>
      </w:r>
      <w:r w:rsidR="00110F9B">
        <w:rPr>
          <w:color w:val="000000"/>
        </w:rPr>
        <w:t xml:space="preserve"> </w:t>
      </w:r>
      <w:r>
        <w:rPr>
          <w:color w:val="000000"/>
        </w:rPr>
        <w:t>organa</w:t>
      </w:r>
      <w:r w:rsidR="00110F9B">
        <w:rPr>
          <w:color w:val="000000"/>
        </w:rPr>
        <w:t>;</w:t>
      </w:r>
    </w:p>
    <w:p w:rsidR="001A6D7B" w:rsidRDefault="00666726" w:rsidP="0076532A">
      <w:pPr>
        <w:spacing w:after="150"/>
        <w:jc w:val="both"/>
      </w:pPr>
      <w:r>
        <w:rPr>
          <w:color w:val="000000"/>
        </w:rPr>
        <w:t>preduzimaju</w:t>
      </w:r>
      <w:r w:rsidR="00110F9B">
        <w:rPr>
          <w:color w:val="000000"/>
        </w:rPr>
        <w:t xml:space="preserve"> </w:t>
      </w:r>
      <w:r>
        <w:rPr>
          <w:color w:val="000000"/>
        </w:rPr>
        <w:t>koordinirane</w:t>
      </w:r>
      <w:r w:rsidR="00110F9B">
        <w:rPr>
          <w:color w:val="000000"/>
        </w:rPr>
        <w:t xml:space="preserve"> </w:t>
      </w:r>
      <w:r>
        <w:rPr>
          <w:color w:val="000000"/>
        </w:rPr>
        <w:t>mere</w:t>
      </w:r>
      <w:r w:rsidR="00110F9B">
        <w:rPr>
          <w:color w:val="000000"/>
        </w:rPr>
        <w:t xml:space="preserve"> </w:t>
      </w:r>
      <w:r>
        <w:rPr>
          <w:color w:val="000000"/>
        </w:rPr>
        <w:t>bezbednosti</w:t>
      </w:r>
      <w:r w:rsidR="00110F9B">
        <w:rPr>
          <w:color w:val="000000"/>
        </w:rPr>
        <w:t xml:space="preserve"> </w:t>
      </w:r>
      <w:r>
        <w:rPr>
          <w:color w:val="000000"/>
        </w:rPr>
        <w:t>prilikom</w:t>
      </w:r>
      <w:r w:rsidR="00110F9B">
        <w:rPr>
          <w:color w:val="000000"/>
        </w:rPr>
        <w:t xml:space="preserve"> </w:t>
      </w:r>
      <w:r>
        <w:rPr>
          <w:color w:val="000000"/>
        </w:rPr>
        <w:t>ostvarivanja</w:t>
      </w:r>
      <w:r w:rsidR="00110F9B">
        <w:rPr>
          <w:color w:val="000000"/>
        </w:rPr>
        <w:t xml:space="preserve"> </w:t>
      </w:r>
      <w:r>
        <w:rPr>
          <w:color w:val="000000"/>
        </w:rPr>
        <w:t>kontakata</w:t>
      </w:r>
      <w:r w:rsidR="00110F9B">
        <w:rPr>
          <w:color w:val="000000"/>
        </w:rPr>
        <w:t xml:space="preserve"> </w:t>
      </w:r>
      <w:r>
        <w:rPr>
          <w:color w:val="000000"/>
        </w:rPr>
        <w:t>na</w:t>
      </w:r>
      <w:r w:rsidR="00110F9B">
        <w:rPr>
          <w:color w:val="000000"/>
        </w:rPr>
        <w:t xml:space="preserve"> </w:t>
      </w:r>
      <w:r>
        <w:rPr>
          <w:color w:val="000000"/>
        </w:rPr>
        <w:t>državnom</w:t>
      </w:r>
      <w:r w:rsidR="00110F9B">
        <w:rPr>
          <w:color w:val="000000"/>
        </w:rPr>
        <w:t xml:space="preserve"> </w:t>
      </w:r>
      <w:r>
        <w:rPr>
          <w:color w:val="000000"/>
        </w:rPr>
        <w:t>i</w:t>
      </w:r>
      <w:r w:rsidR="00110F9B">
        <w:rPr>
          <w:color w:val="000000"/>
        </w:rPr>
        <w:t xml:space="preserve"> </w:t>
      </w:r>
      <w:r>
        <w:rPr>
          <w:color w:val="000000"/>
        </w:rPr>
        <w:t>vladinom</w:t>
      </w:r>
      <w:r w:rsidR="00110F9B">
        <w:rPr>
          <w:color w:val="000000"/>
        </w:rPr>
        <w:t xml:space="preserve"> </w:t>
      </w:r>
      <w:r>
        <w:rPr>
          <w:color w:val="000000"/>
        </w:rPr>
        <w:t>nivou</w:t>
      </w:r>
      <w:r w:rsidR="00110F9B">
        <w:rPr>
          <w:color w:val="000000"/>
        </w:rPr>
        <w:t xml:space="preserve">, </w:t>
      </w:r>
      <w:r>
        <w:rPr>
          <w:color w:val="000000"/>
        </w:rPr>
        <w:t>kao</w:t>
      </w:r>
      <w:r w:rsidR="00110F9B">
        <w:rPr>
          <w:color w:val="000000"/>
        </w:rPr>
        <w:t xml:space="preserve"> </w:t>
      </w:r>
      <w:r>
        <w:rPr>
          <w:color w:val="000000"/>
        </w:rPr>
        <w:t>i</w:t>
      </w:r>
      <w:r w:rsidR="00110F9B">
        <w:rPr>
          <w:color w:val="000000"/>
        </w:rPr>
        <w:t xml:space="preserve"> </w:t>
      </w:r>
      <w:r>
        <w:rPr>
          <w:color w:val="000000"/>
        </w:rPr>
        <w:t>prilikom</w:t>
      </w:r>
      <w:r w:rsidR="00110F9B">
        <w:rPr>
          <w:color w:val="000000"/>
        </w:rPr>
        <w:t xml:space="preserve"> </w:t>
      </w:r>
      <w:r>
        <w:rPr>
          <w:color w:val="000000"/>
        </w:rPr>
        <w:t>održavanja</w:t>
      </w:r>
      <w:r w:rsidR="00110F9B">
        <w:rPr>
          <w:color w:val="000000"/>
        </w:rPr>
        <w:t xml:space="preserve"> </w:t>
      </w:r>
      <w:r>
        <w:rPr>
          <w:color w:val="000000"/>
        </w:rPr>
        <w:t>međunarodnih</w:t>
      </w:r>
      <w:r w:rsidR="00110F9B">
        <w:rPr>
          <w:color w:val="000000"/>
        </w:rPr>
        <w:t xml:space="preserve"> </w:t>
      </w:r>
      <w:r>
        <w:rPr>
          <w:color w:val="000000"/>
        </w:rPr>
        <w:t>sportskih</w:t>
      </w:r>
      <w:r w:rsidR="00110F9B">
        <w:rPr>
          <w:color w:val="000000"/>
        </w:rPr>
        <w:t xml:space="preserve"> </w:t>
      </w:r>
      <w:r>
        <w:rPr>
          <w:color w:val="000000"/>
        </w:rPr>
        <w:t>i</w:t>
      </w:r>
      <w:r w:rsidR="00110F9B">
        <w:rPr>
          <w:color w:val="000000"/>
        </w:rPr>
        <w:t xml:space="preserve"> </w:t>
      </w:r>
      <w:r>
        <w:rPr>
          <w:color w:val="000000"/>
        </w:rPr>
        <w:t>drugih</w:t>
      </w:r>
      <w:r w:rsidR="00110F9B">
        <w:rPr>
          <w:color w:val="000000"/>
        </w:rPr>
        <w:t xml:space="preserve"> </w:t>
      </w:r>
      <w:r>
        <w:rPr>
          <w:color w:val="000000"/>
        </w:rPr>
        <w:t>javnih</w:t>
      </w:r>
      <w:r w:rsidR="00110F9B">
        <w:rPr>
          <w:color w:val="000000"/>
        </w:rPr>
        <w:t xml:space="preserve"> </w:t>
      </w:r>
      <w:r>
        <w:rPr>
          <w:color w:val="000000"/>
        </w:rPr>
        <w:t>manifestacija</w:t>
      </w:r>
      <w:r w:rsidR="00110F9B">
        <w:rPr>
          <w:color w:val="000000"/>
        </w:rPr>
        <w:t>.</w:t>
      </w:r>
    </w:p>
    <w:p w:rsidR="001A6D7B" w:rsidRDefault="00666726" w:rsidP="0076532A">
      <w:pPr>
        <w:spacing w:after="150"/>
        <w:jc w:val="both"/>
      </w:pPr>
      <w:r>
        <w:rPr>
          <w:color w:val="000000"/>
        </w:rPr>
        <w:lastRenderedPageBreak/>
        <w:t>Strane</w:t>
      </w:r>
      <w:r w:rsidR="00110F9B">
        <w:rPr>
          <w:color w:val="000000"/>
        </w:rPr>
        <w:t xml:space="preserve"> </w:t>
      </w:r>
      <w:r>
        <w:rPr>
          <w:color w:val="000000"/>
        </w:rPr>
        <w:t>mogu</w:t>
      </w:r>
      <w:r w:rsidR="00110F9B">
        <w:rPr>
          <w:color w:val="000000"/>
        </w:rPr>
        <w:t xml:space="preserve"> </w:t>
      </w:r>
      <w:r>
        <w:rPr>
          <w:color w:val="000000"/>
        </w:rPr>
        <w:t>sarađivati</w:t>
      </w:r>
      <w:r w:rsidR="00110F9B">
        <w:rPr>
          <w:color w:val="000000"/>
        </w:rPr>
        <w:t xml:space="preserve"> </w:t>
      </w:r>
      <w:r>
        <w:rPr>
          <w:color w:val="000000"/>
        </w:rPr>
        <w:t>i</w:t>
      </w:r>
      <w:r w:rsidR="00110F9B">
        <w:rPr>
          <w:color w:val="000000"/>
        </w:rPr>
        <w:t xml:space="preserve"> </w:t>
      </w:r>
      <w:r>
        <w:rPr>
          <w:color w:val="000000"/>
        </w:rPr>
        <w:t>kroz</w:t>
      </w:r>
      <w:r w:rsidR="00110F9B">
        <w:rPr>
          <w:color w:val="000000"/>
        </w:rPr>
        <w:t xml:space="preserve"> </w:t>
      </w:r>
      <w:r>
        <w:rPr>
          <w:color w:val="000000"/>
        </w:rPr>
        <w:t>druge</w:t>
      </w:r>
      <w:r w:rsidR="00110F9B">
        <w:rPr>
          <w:color w:val="000000"/>
        </w:rPr>
        <w:t xml:space="preserve"> </w:t>
      </w:r>
      <w:r>
        <w:rPr>
          <w:color w:val="000000"/>
        </w:rPr>
        <w:t>oblike</w:t>
      </w:r>
      <w:r w:rsidR="00110F9B">
        <w:rPr>
          <w:color w:val="000000"/>
        </w:rPr>
        <w:t xml:space="preserve"> </w:t>
      </w:r>
      <w:r>
        <w:rPr>
          <w:color w:val="000000"/>
        </w:rPr>
        <w:t>koji</w:t>
      </w:r>
      <w:r w:rsidR="00110F9B">
        <w:rPr>
          <w:color w:val="000000"/>
        </w:rPr>
        <w:t xml:space="preserve"> </w:t>
      </w:r>
      <w:r>
        <w:rPr>
          <w:color w:val="000000"/>
        </w:rPr>
        <w:t>su</w:t>
      </w:r>
      <w:r w:rsidR="00110F9B">
        <w:rPr>
          <w:color w:val="000000"/>
        </w:rPr>
        <w:t xml:space="preserve"> </w:t>
      </w:r>
      <w:r>
        <w:rPr>
          <w:color w:val="000000"/>
        </w:rPr>
        <w:t>u</w:t>
      </w:r>
      <w:r w:rsidR="00110F9B">
        <w:rPr>
          <w:color w:val="000000"/>
        </w:rPr>
        <w:t xml:space="preserve"> </w:t>
      </w:r>
      <w:r>
        <w:rPr>
          <w:color w:val="000000"/>
        </w:rPr>
        <w:t>skladu</w:t>
      </w:r>
      <w:r w:rsidR="00110F9B">
        <w:rPr>
          <w:color w:val="000000"/>
        </w:rPr>
        <w:t xml:space="preserve"> </w:t>
      </w:r>
      <w:r>
        <w:rPr>
          <w:color w:val="000000"/>
        </w:rPr>
        <w:t>sa</w:t>
      </w:r>
      <w:r w:rsidR="00110F9B">
        <w:rPr>
          <w:color w:val="000000"/>
        </w:rPr>
        <w:t xml:space="preserve"> </w:t>
      </w:r>
      <w:r>
        <w:rPr>
          <w:color w:val="000000"/>
        </w:rPr>
        <w:t>ciljevima</w:t>
      </w:r>
      <w:r w:rsidR="00110F9B">
        <w:rPr>
          <w:color w:val="000000"/>
        </w:rPr>
        <w:t xml:space="preserve"> </w:t>
      </w:r>
      <w:r>
        <w:rPr>
          <w:color w:val="000000"/>
        </w:rPr>
        <w:t>ovog</w:t>
      </w:r>
      <w:r w:rsidR="00110F9B">
        <w:rPr>
          <w:color w:val="000000"/>
        </w:rPr>
        <w:t xml:space="preserve"> </w:t>
      </w:r>
      <w:r>
        <w:rPr>
          <w:color w:val="000000"/>
        </w:rPr>
        <w:t>sporazuma</w:t>
      </w:r>
      <w:r w:rsidR="00110F9B">
        <w:rPr>
          <w:color w:val="000000"/>
        </w:rPr>
        <w:t>.</w:t>
      </w:r>
    </w:p>
    <w:p w:rsidR="001A6D7B" w:rsidRDefault="00666726">
      <w:pPr>
        <w:spacing w:after="120"/>
        <w:jc w:val="center"/>
      </w:pPr>
      <w:r>
        <w:rPr>
          <w:b/>
          <w:color w:val="000000"/>
        </w:rPr>
        <w:t>Član</w:t>
      </w:r>
      <w:r w:rsidR="00110F9B">
        <w:rPr>
          <w:b/>
          <w:color w:val="000000"/>
        </w:rPr>
        <w:t xml:space="preserve"> 4.</w:t>
      </w:r>
      <w:r w:rsidR="00110F9B">
        <w:br/>
      </w:r>
      <w:r>
        <w:rPr>
          <w:b/>
          <w:color w:val="000000"/>
        </w:rPr>
        <w:t>Zahtevi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pružanje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pomoći</w:t>
      </w:r>
    </w:p>
    <w:p w:rsidR="001A6D7B" w:rsidRDefault="00110F9B" w:rsidP="0076532A">
      <w:pPr>
        <w:spacing w:after="150"/>
        <w:jc w:val="both"/>
      </w:pPr>
      <w:r>
        <w:rPr>
          <w:color w:val="000000"/>
        </w:rPr>
        <w:t xml:space="preserve">1. </w:t>
      </w:r>
      <w:r w:rsidR="00666726">
        <w:rPr>
          <w:color w:val="000000"/>
        </w:rPr>
        <w:t>Saradnja</w:t>
      </w:r>
      <w:r>
        <w:rPr>
          <w:color w:val="000000"/>
        </w:rPr>
        <w:t xml:space="preserve"> </w:t>
      </w:r>
      <w:r w:rsidR="00666726">
        <w:rPr>
          <w:color w:val="000000"/>
        </w:rPr>
        <w:t>u</w:t>
      </w:r>
      <w:r>
        <w:rPr>
          <w:color w:val="000000"/>
        </w:rPr>
        <w:t xml:space="preserve"> </w:t>
      </w:r>
      <w:r w:rsidR="00666726">
        <w:rPr>
          <w:color w:val="000000"/>
        </w:rPr>
        <w:t>okviru</w:t>
      </w:r>
      <w:r>
        <w:rPr>
          <w:color w:val="000000"/>
        </w:rPr>
        <w:t xml:space="preserve"> </w:t>
      </w:r>
      <w:r w:rsidR="00666726">
        <w:rPr>
          <w:color w:val="000000"/>
        </w:rPr>
        <w:t>ovog</w:t>
      </w:r>
      <w:r>
        <w:rPr>
          <w:color w:val="000000"/>
        </w:rPr>
        <w:t xml:space="preserve"> </w:t>
      </w:r>
      <w:r w:rsidR="00666726">
        <w:rPr>
          <w:color w:val="000000"/>
        </w:rPr>
        <w:t>sporazuma</w:t>
      </w:r>
      <w:r>
        <w:rPr>
          <w:color w:val="000000"/>
        </w:rPr>
        <w:t xml:space="preserve"> </w:t>
      </w:r>
      <w:r w:rsidR="00666726">
        <w:rPr>
          <w:color w:val="000000"/>
        </w:rPr>
        <w:t>ostvaruje</w:t>
      </w:r>
      <w:r>
        <w:rPr>
          <w:color w:val="000000"/>
        </w:rPr>
        <w:t xml:space="preserve"> </w:t>
      </w:r>
      <w:r w:rsidR="00666726">
        <w:rPr>
          <w:color w:val="000000"/>
        </w:rPr>
        <w:t>se</w:t>
      </w:r>
      <w:r>
        <w:rPr>
          <w:color w:val="000000"/>
        </w:rPr>
        <w:t xml:space="preserve"> </w:t>
      </w:r>
      <w:r w:rsidR="00666726">
        <w:rPr>
          <w:color w:val="000000"/>
        </w:rPr>
        <w:t>na</w:t>
      </w:r>
      <w:r>
        <w:rPr>
          <w:color w:val="000000"/>
        </w:rPr>
        <w:t xml:space="preserve"> </w:t>
      </w:r>
      <w:r w:rsidR="00666726">
        <w:rPr>
          <w:color w:val="000000"/>
        </w:rPr>
        <w:t>osnovu</w:t>
      </w:r>
      <w:r>
        <w:rPr>
          <w:color w:val="000000"/>
        </w:rPr>
        <w:t xml:space="preserve"> </w:t>
      </w:r>
      <w:r w:rsidR="00666726">
        <w:rPr>
          <w:color w:val="000000"/>
        </w:rPr>
        <w:t>zahteva</w:t>
      </w:r>
      <w:r>
        <w:rPr>
          <w:color w:val="000000"/>
        </w:rPr>
        <w:t xml:space="preserve"> </w:t>
      </w:r>
      <w:r w:rsidR="00666726">
        <w:rPr>
          <w:color w:val="000000"/>
        </w:rPr>
        <w:t>za</w:t>
      </w:r>
      <w:r>
        <w:rPr>
          <w:color w:val="000000"/>
        </w:rPr>
        <w:t xml:space="preserve"> </w:t>
      </w:r>
      <w:r w:rsidR="00666726">
        <w:rPr>
          <w:color w:val="000000"/>
        </w:rPr>
        <w:t>pružanje</w:t>
      </w:r>
      <w:r>
        <w:rPr>
          <w:color w:val="000000"/>
        </w:rPr>
        <w:t xml:space="preserve"> </w:t>
      </w:r>
      <w:r w:rsidR="00666726">
        <w:rPr>
          <w:color w:val="000000"/>
        </w:rPr>
        <w:t>pomoći</w:t>
      </w:r>
      <w:r>
        <w:rPr>
          <w:color w:val="000000"/>
        </w:rPr>
        <w:t xml:space="preserve"> (</w:t>
      </w:r>
      <w:r w:rsidR="00666726">
        <w:rPr>
          <w:color w:val="000000"/>
        </w:rPr>
        <w:t>u</w:t>
      </w:r>
      <w:r>
        <w:rPr>
          <w:color w:val="000000"/>
        </w:rPr>
        <w:t xml:space="preserve"> </w:t>
      </w:r>
      <w:r w:rsidR="00666726">
        <w:rPr>
          <w:color w:val="000000"/>
        </w:rPr>
        <w:t>daljem</w:t>
      </w:r>
      <w:r>
        <w:rPr>
          <w:color w:val="000000"/>
        </w:rPr>
        <w:t xml:space="preserve"> </w:t>
      </w:r>
      <w:r w:rsidR="00666726">
        <w:rPr>
          <w:color w:val="000000"/>
        </w:rPr>
        <w:t>tekstu</w:t>
      </w:r>
      <w:r>
        <w:rPr>
          <w:color w:val="000000"/>
        </w:rPr>
        <w:t xml:space="preserve">: </w:t>
      </w:r>
      <w:r w:rsidR="00666726">
        <w:rPr>
          <w:color w:val="000000"/>
        </w:rPr>
        <w:t>zahtev</w:t>
      </w:r>
      <w:r>
        <w:rPr>
          <w:color w:val="000000"/>
        </w:rPr>
        <w:t xml:space="preserve">) </w:t>
      </w:r>
      <w:r w:rsidR="00666726">
        <w:rPr>
          <w:color w:val="000000"/>
        </w:rPr>
        <w:t>jednog</w:t>
      </w:r>
      <w:r>
        <w:rPr>
          <w:color w:val="000000"/>
        </w:rPr>
        <w:t xml:space="preserve"> </w:t>
      </w:r>
      <w:r w:rsidR="00666726">
        <w:rPr>
          <w:color w:val="000000"/>
        </w:rPr>
        <w:t>od</w:t>
      </w:r>
      <w:r>
        <w:rPr>
          <w:color w:val="000000"/>
        </w:rPr>
        <w:t xml:space="preserve"> </w:t>
      </w:r>
      <w:r w:rsidR="00666726">
        <w:rPr>
          <w:color w:val="000000"/>
        </w:rPr>
        <w:t>nadležnih</w:t>
      </w:r>
      <w:r>
        <w:rPr>
          <w:color w:val="000000"/>
        </w:rPr>
        <w:t xml:space="preserve"> </w:t>
      </w:r>
      <w:r w:rsidR="00666726">
        <w:rPr>
          <w:color w:val="000000"/>
        </w:rPr>
        <w:t>organa</w:t>
      </w:r>
      <w:r>
        <w:rPr>
          <w:color w:val="000000"/>
        </w:rPr>
        <w:t xml:space="preserve"> </w:t>
      </w:r>
      <w:r w:rsidR="00666726">
        <w:rPr>
          <w:color w:val="000000"/>
        </w:rPr>
        <w:t>ili</w:t>
      </w:r>
      <w:r>
        <w:rPr>
          <w:color w:val="000000"/>
        </w:rPr>
        <w:t xml:space="preserve"> </w:t>
      </w:r>
      <w:r w:rsidR="00666726">
        <w:rPr>
          <w:color w:val="000000"/>
        </w:rPr>
        <w:t>na</w:t>
      </w:r>
      <w:r>
        <w:rPr>
          <w:color w:val="000000"/>
        </w:rPr>
        <w:t xml:space="preserve"> </w:t>
      </w:r>
      <w:r w:rsidR="00666726">
        <w:rPr>
          <w:color w:val="000000"/>
        </w:rPr>
        <w:t>inicijativu</w:t>
      </w:r>
      <w:r>
        <w:rPr>
          <w:color w:val="000000"/>
        </w:rPr>
        <w:t xml:space="preserve"> </w:t>
      </w:r>
      <w:r w:rsidR="00666726">
        <w:rPr>
          <w:color w:val="000000"/>
        </w:rPr>
        <w:t>nadležnog</w:t>
      </w:r>
      <w:r>
        <w:rPr>
          <w:color w:val="000000"/>
        </w:rPr>
        <w:t xml:space="preserve"> </w:t>
      </w:r>
      <w:r w:rsidR="00666726">
        <w:rPr>
          <w:color w:val="000000"/>
        </w:rPr>
        <w:t>organa</w:t>
      </w:r>
      <w:r>
        <w:rPr>
          <w:color w:val="000000"/>
        </w:rPr>
        <w:t xml:space="preserve"> </w:t>
      </w:r>
      <w:r w:rsidR="00666726">
        <w:rPr>
          <w:color w:val="000000"/>
        </w:rPr>
        <w:t>koji</w:t>
      </w:r>
      <w:r>
        <w:rPr>
          <w:color w:val="000000"/>
        </w:rPr>
        <w:t xml:space="preserve"> </w:t>
      </w:r>
      <w:r w:rsidR="00666726">
        <w:rPr>
          <w:color w:val="000000"/>
        </w:rPr>
        <w:t>pretpostavlja</w:t>
      </w:r>
      <w:r>
        <w:rPr>
          <w:color w:val="000000"/>
        </w:rPr>
        <w:t xml:space="preserve"> </w:t>
      </w:r>
      <w:r w:rsidR="00666726">
        <w:rPr>
          <w:color w:val="000000"/>
        </w:rPr>
        <w:t>da</w:t>
      </w:r>
      <w:r>
        <w:rPr>
          <w:color w:val="000000"/>
        </w:rPr>
        <w:t xml:space="preserve"> </w:t>
      </w:r>
      <w:r w:rsidR="00666726">
        <w:rPr>
          <w:color w:val="000000"/>
        </w:rPr>
        <w:t>bi</w:t>
      </w:r>
      <w:r>
        <w:rPr>
          <w:color w:val="000000"/>
        </w:rPr>
        <w:t xml:space="preserve"> </w:t>
      </w:r>
      <w:r w:rsidR="00666726">
        <w:rPr>
          <w:color w:val="000000"/>
        </w:rPr>
        <w:t>takva</w:t>
      </w:r>
      <w:r>
        <w:rPr>
          <w:color w:val="000000"/>
        </w:rPr>
        <w:t xml:space="preserve"> </w:t>
      </w:r>
      <w:r w:rsidR="00666726">
        <w:rPr>
          <w:color w:val="000000"/>
        </w:rPr>
        <w:t>pomoć</w:t>
      </w:r>
      <w:r>
        <w:rPr>
          <w:color w:val="000000"/>
        </w:rPr>
        <w:t xml:space="preserve"> </w:t>
      </w:r>
      <w:r w:rsidR="00666726">
        <w:rPr>
          <w:color w:val="000000"/>
        </w:rPr>
        <w:t>bila</w:t>
      </w:r>
      <w:r>
        <w:rPr>
          <w:color w:val="000000"/>
        </w:rPr>
        <w:t xml:space="preserve"> </w:t>
      </w:r>
      <w:r w:rsidR="00666726">
        <w:rPr>
          <w:color w:val="000000"/>
        </w:rPr>
        <w:t>od</w:t>
      </w:r>
      <w:r>
        <w:rPr>
          <w:color w:val="000000"/>
        </w:rPr>
        <w:t xml:space="preserve"> </w:t>
      </w:r>
      <w:r w:rsidR="00666726">
        <w:rPr>
          <w:color w:val="000000"/>
        </w:rPr>
        <w:t>interesa</w:t>
      </w:r>
      <w:r>
        <w:rPr>
          <w:color w:val="000000"/>
        </w:rPr>
        <w:t xml:space="preserve"> </w:t>
      </w:r>
      <w:r w:rsidR="00666726">
        <w:rPr>
          <w:color w:val="000000"/>
        </w:rPr>
        <w:t>za</w:t>
      </w:r>
      <w:r>
        <w:rPr>
          <w:color w:val="000000"/>
        </w:rPr>
        <w:t xml:space="preserve"> </w:t>
      </w:r>
      <w:r w:rsidR="00666726">
        <w:rPr>
          <w:color w:val="000000"/>
        </w:rPr>
        <w:t>drugi</w:t>
      </w:r>
      <w:r>
        <w:rPr>
          <w:color w:val="000000"/>
        </w:rPr>
        <w:t xml:space="preserve"> </w:t>
      </w:r>
      <w:r w:rsidR="00666726">
        <w:rPr>
          <w:color w:val="000000"/>
        </w:rPr>
        <w:t>nadležni</w:t>
      </w:r>
      <w:r>
        <w:rPr>
          <w:color w:val="000000"/>
        </w:rPr>
        <w:t xml:space="preserve"> </w:t>
      </w:r>
      <w:r w:rsidR="00666726">
        <w:rPr>
          <w:color w:val="000000"/>
        </w:rPr>
        <w:t>organ</w:t>
      </w:r>
      <w:r>
        <w:rPr>
          <w:color w:val="000000"/>
        </w:rPr>
        <w:t>.</w:t>
      </w:r>
    </w:p>
    <w:p w:rsidR="001A6D7B" w:rsidRDefault="00110F9B">
      <w:pPr>
        <w:spacing w:after="150"/>
      </w:pPr>
      <w:r>
        <w:rPr>
          <w:color w:val="000000"/>
        </w:rPr>
        <w:t xml:space="preserve">2. </w:t>
      </w:r>
      <w:r w:rsidR="00666726">
        <w:rPr>
          <w:color w:val="000000"/>
        </w:rPr>
        <w:t>Forma</w:t>
      </w:r>
      <w:r>
        <w:rPr>
          <w:color w:val="000000"/>
        </w:rPr>
        <w:t xml:space="preserve"> </w:t>
      </w:r>
      <w:r w:rsidR="00666726">
        <w:rPr>
          <w:color w:val="000000"/>
        </w:rPr>
        <w:t>zahteva</w:t>
      </w:r>
      <w:r>
        <w:rPr>
          <w:color w:val="000000"/>
        </w:rPr>
        <w:t>:</w:t>
      </w:r>
    </w:p>
    <w:p w:rsidR="001A6D7B" w:rsidRDefault="00666726" w:rsidP="0076532A">
      <w:pPr>
        <w:spacing w:after="150"/>
        <w:jc w:val="both"/>
      </w:pPr>
      <w:r>
        <w:rPr>
          <w:color w:val="000000"/>
        </w:rPr>
        <w:t>a</w:t>
      </w:r>
      <w:r w:rsidR="00110F9B">
        <w:rPr>
          <w:color w:val="000000"/>
        </w:rPr>
        <w:t xml:space="preserve">) </w:t>
      </w:r>
      <w:r>
        <w:rPr>
          <w:color w:val="000000"/>
        </w:rPr>
        <w:t>zahtev</w:t>
      </w:r>
      <w:r w:rsidR="00110F9B">
        <w:rPr>
          <w:color w:val="000000"/>
        </w:rPr>
        <w:t xml:space="preserve"> </w:t>
      </w:r>
      <w:r>
        <w:rPr>
          <w:color w:val="000000"/>
        </w:rPr>
        <w:t>se</w:t>
      </w:r>
      <w:r w:rsidR="00110F9B">
        <w:rPr>
          <w:color w:val="000000"/>
        </w:rPr>
        <w:t xml:space="preserve"> </w:t>
      </w:r>
      <w:r>
        <w:rPr>
          <w:color w:val="000000"/>
        </w:rPr>
        <w:t>sačinjava</w:t>
      </w:r>
      <w:r w:rsidR="00110F9B">
        <w:rPr>
          <w:color w:val="000000"/>
        </w:rPr>
        <w:t xml:space="preserve"> </w:t>
      </w:r>
      <w:r>
        <w:rPr>
          <w:color w:val="000000"/>
        </w:rPr>
        <w:t>u</w:t>
      </w:r>
      <w:r w:rsidR="00110F9B">
        <w:rPr>
          <w:color w:val="000000"/>
        </w:rPr>
        <w:t xml:space="preserve"> </w:t>
      </w:r>
      <w:r>
        <w:rPr>
          <w:color w:val="000000"/>
        </w:rPr>
        <w:t>pisanom</w:t>
      </w:r>
      <w:r w:rsidR="00110F9B">
        <w:rPr>
          <w:color w:val="000000"/>
        </w:rPr>
        <w:t xml:space="preserve"> </w:t>
      </w:r>
      <w:r>
        <w:rPr>
          <w:color w:val="000000"/>
        </w:rPr>
        <w:t>obliku</w:t>
      </w:r>
      <w:r w:rsidR="00110F9B">
        <w:rPr>
          <w:color w:val="000000"/>
        </w:rPr>
        <w:t xml:space="preserve"> </w:t>
      </w:r>
      <w:r>
        <w:rPr>
          <w:color w:val="000000"/>
        </w:rPr>
        <w:t>na</w:t>
      </w:r>
      <w:r w:rsidR="00110F9B">
        <w:rPr>
          <w:color w:val="000000"/>
        </w:rPr>
        <w:t xml:space="preserve"> </w:t>
      </w:r>
      <w:r>
        <w:rPr>
          <w:color w:val="000000"/>
        </w:rPr>
        <w:t>srpskom</w:t>
      </w:r>
      <w:r w:rsidR="00110F9B">
        <w:rPr>
          <w:color w:val="000000"/>
        </w:rPr>
        <w:t xml:space="preserve"> </w:t>
      </w:r>
      <w:r>
        <w:rPr>
          <w:color w:val="000000"/>
        </w:rPr>
        <w:t>ili</w:t>
      </w:r>
      <w:r w:rsidR="00110F9B">
        <w:rPr>
          <w:color w:val="000000"/>
        </w:rPr>
        <w:t xml:space="preserve"> </w:t>
      </w:r>
      <w:r>
        <w:rPr>
          <w:color w:val="000000"/>
        </w:rPr>
        <w:t>ruskom</w:t>
      </w:r>
      <w:r w:rsidR="00110F9B">
        <w:rPr>
          <w:color w:val="000000"/>
        </w:rPr>
        <w:t xml:space="preserve"> </w:t>
      </w:r>
      <w:r>
        <w:rPr>
          <w:color w:val="000000"/>
        </w:rPr>
        <w:t>jeziku</w:t>
      </w:r>
      <w:r w:rsidR="00110F9B">
        <w:rPr>
          <w:color w:val="000000"/>
        </w:rPr>
        <w:t xml:space="preserve">, </w:t>
      </w:r>
      <w:r>
        <w:rPr>
          <w:color w:val="000000"/>
        </w:rPr>
        <w:t>ako</w:t>
      </w:r>
      <w:r w:rsidR="00110F9B">
        <w:rPr>
          <w:color w:val="000000"/>
        </w:rPr>
        <w:t xml:space="preserve"> </w:t>
      </w:r>
      <w:r>
        <w:rPr>
          <w:color w:val="000000"/>
        </w:rPr>
        <w:t>se</w:t>
      </w:r>
      <w:r w:rsidR="00110F9B">
        <w:rPr>
          <w:color w:val="000000"/>
        </w:rPr>
        <w:t xml:space="preserve"> </w:t>
      </w:r>
      <w:r>
        <w:rPr>
          <w:color w:val="000000"/>
        </w:rPr>
        <w:t>nadležni</w:t>
      </w:r>
      <w:r w:rsidR="00110F9B">
        <w:rPr>
          <w:color w:val="000000"/>
        </w:rPr>
        <w:t xml:space="preserve"> </w:t>
      </w:r>
      <w:r>
        <w:rPr>
          <w:color w:val="000000"/>
        </w:rPr>
        <w:t>organi</w:t>
      </w:r>
      <w:r w:rsidR="00110F9B">
        <w:rPr>
          <w:color w:val="000000"/>
        </w:rPr>
        <w:t xml:space="preserve"> </w:t>
      </w:r>
      <w:r>
        <w:rPr>
          <w:color w:val="000000"/>
        </w:rPr>
        <w:t>država</w:t>
      </w:r>
      <w:r w:rsidR="00110F9B">
        <w:rPr>
          <w:color w:val="000000"/>
        </w:rPr>
        <w:t xml:space="preserve"> </w:t>
      </w:r>
      <w:r>
        <w:rPr>
          <w:color w:val="000000"/>
        </w:rPr>
        <w:t>strana</w:t>
      </w:r>
      <w:r w:rsidR="00110F9B">
        <w:rPr>
          <w:color w:val="000000"/>
        </w:rPr>
        <w:t xml:space="preserve"> </w:t>
      </w:r>
      <w:r>
        <w:rPr>
          <w:color w:val="000000"/>
        </w:rPr>
        <w:t>drugačije</w:t>
      </w:r>
      <w:r w:rsidR="00110F9B">
        <w:rPr>
          <w:color w:val="000000"/>
        </w:rPr>
        <w:t xml:space="preserve"> </w:t>
      </w:r>
      <w:r>
        <w:rPr>
          <w:color w:val="000000"/>
        </w:rPr>
        <w:t>ne</w:t>
      </w:r>
      <w:r w:rsidR="00110F9B">
        <w:rPr>
          <w:color w:val="000000"/>
        </w:rPr>
        <w:t xml:space="preserve"> </w:t>
      </w:r>
      <w:r>
        <w:rPr>
          <w:color w:val="000000"/>
        </w:rPr>
        <w:t>dogovore</w:t>
      </w:r>
      <w:r w:rsidR="00110F9B">
        <w:rPr>
          <w:color w:val="000000"/>
        </w:rPr>
        <w:t xml:space="preserve">, </w:t>
      </w:r>
      <w:r>
        <w:rPr>
          <w:color w:val="000000"/>
        </w:rPr>
        <w:t>i</w:t>
      </w:r>
      <w:r w:rsidR="00110F9B">
        <w:rPr>
          <w:color w:val="000000"/>
        </w:rPr>
        <w:t xml:space="preserve"> </w:t>
      </w:r>
      <w:r>
        <w:rPr>
          <w:color w:val="000000"/>
        </w:rPr>
        <w:t>upućuje</w:t>
      </w:r>
      <w:r w:rsidR="00110F9B">
        <w:rPr>
          <w:color w:val="000000"/>
        </w:rPr>
        <w:t xml:space="preserve"> </w:t>
      </w:r>
      <w:r>
        <w:rPr>
          <w:color w:val="000000"/>
        </w:rPr>
        <w:t>u</w:t>
      </w:r>
      <w:r w:rsidR="00110F9B">
        <w:rPr>
          <w:color w:val="000000"/>
        </w:rPr>
        <w:t xml:space="preserve"> </w:t>
      </w:r>
      <w:r>
        <w:rPr>
          <w:color w:val="000000"/>
        </w:rPr>
        <w:t>pisanom</w:t>
      </w:r>
      <w:r w:rsidR="00110F9B">
        <w:rPr>
          <w:color w:val="000000"/>
        </w:rPr>
        <w:t xml:space="preserve"> </w:t>
      </w:r>
      <w:r>
        <w:rPr>
          <w:color w:val="000000"/>
        </w:rPr>
        <w:t>obliku</w:t>
      </w:r>
      <w:r w:rsidR="00110F9B">
        <w:rPr>
          <w:color w:val="000000"/>
        </w:rPr>
        <w:t xml:space="preserve">, </w:t>
      </w:r>
      <w:r>
        <w:rPr>
          <w:color w:val="000000"/>
        </w:rPr>
        <w:t>uključujući</w:t>
      </w:r>
      <w:r w:rsidR="00110F9B">
        <w:rPr>
          <w:color w:val="000000"/>
        </w:rPr>
        <w:t xml:space="preserve"> </w:t>
      </w:r>
      <w:r>
        <w:rPr>
          <w:color w:val="000000"/>
        </w:rPr>
        <w:t>i</w:t>
      </w:r>
      <w:r w:rsidR="00110F9B">
        <w:rPr>
          <w:color w:val="000000"/>
        </w:rPr>
        <w:t xml:space="preserve"> </w:t>
      </w:r>
      <w:r>
        <w:rPr>
          <w:color w:val="000000"/>
        </w:rPr>
        <w:t>uz</w:t>
      </w:r>
      <w:r w:rsidR="00110F9B">
        <w:rPr>
          <w:color w:val="000000"/>
        </w:rPr>
        <w:t xml:space="preserve"> </w:t>
      </w:r>
      <w:r>
        <w:rPr>
          <w:color w:val="000000"/>
        </w:rPr>
        <w:t>korišćenje</w:t>
      </w:r>
      <w:r w:rsidR="00110F9B">
        <w:rPr>
          <w:color w:val="000000"/>
        </w:rPr>
        <w:t xml:space="preserve"> </w:t>
      </w:r>
      <w:r>
        <w:rPr>
          <w:color w:val="000000"/>
        </w:rPr>
        <w:t>tehničkih</w:t>
      </w:r>
      <w:r w:rsidR="00110F9B">
        <w:rPr>
          <w:color w:val="000000"/>
        </w:rPr>
        <w:t xml:space="preserve"> </w:t>
      </w:r>
      <w:r>
        <w:rPr>
          <w:color w:val="000000"/>
        </w:rPr>
        <w:t>sredstava</w:t>
      </w:r>
      <w:r w:rsidR="00110F9B">
        <w:rPr>
          <w:color w:val="000000"/>
        </w:rPr>
        <w:t xml:space="preserve"> </w:t>
      </w:r>
      <w:r>
        <w:rPr>
          <w:color w:val="000000"/>
        </w:rPr>
        <w:t>za</w:t>
      </w:r>
      <w:r w:rsidR="00110F9B">
        <w:rPr>
          <w:color w:val="000000"/>
        </w:rPr>
        <w:t xml:space="preserve"> </w:t>
      </w:r>
      <w:r>
        <w:rPr>
          <w:color w:val="000000"/>
        </w:rPr>
        <w:t>prenos</w:t>
      </w:r>
      <w:r w:rsidR="00110F9B">
        <w:rPr>
          <w:color w:val="000000"/>
        </w:rPr>
        <w:t xml:space="preserve"> </w:t>
      </w:r>
      <w:r>
        <w:rPr>
          <w:color w:val="000000"/>
        </w:rPr>
        <w:t>podataka</w:t>
      </w:r>
      <w:r w:rsidR="00110F9B">
        <w:rPr>
          <w:color w:val="000000"/>
        </w:rPr>
        <w:t>;</w:t>
      </w:r>
    </w:p>
    <w:p w:rsidR="001A6D7B" w:rsidRDefault="00666726" w:rsidP="0076532A">
      <w:pPr>
        <w:spacing w:after="150"/>
        <w:jc w:val="both"/>
      </w:pPr>
      <w:r>
        <w:rPr>
          <w:color w:val="000000"/>
        </w:rPr>
        <w:t>b</w:t>
      </w:r>
      <w:r w:rsidR="00110F9B">
        <w:rPr>
          <w:color w:val="000000"/>
        </w:rPr>
        <w:t xml:space="preserve">) </w:t>
      </w:r>
      <w:r>
        <w:rPr>
          <w:color w:val="000000"/>
        </w:rPr>
        <w:t>ako</w:t>
      </w:r>
      <w:r w:rsidR="00110F9B">
        <w:rPr>
          <w:color w:val="000000"/>
        </w:rPr>
        <w:t xml:space="preserve"> </w:t>
      </w:r>
      <w:r>
        <w:rPr>
          <w:color w:val="000000"/>
        </w:rPr>
        <w:t>je</w:t>
      </w:r>
      <w:r w:rsidR="00110F9B">
        <w:rPr>
          <w:color w:val="000000"/>
        </w:rPr>
        <w:t xml:space="preserve"> </w:t>
      </w:r>
      <w:r>
        <w:rPr>
          <w:color w:val="000000"/>
        </w:rPr>
        <w:t>zahtev</w:t>
      </w:r>
      <w:r w:rsidR="00110F9B">
        <w:rPr>
          <w:color w:val="000000"/>
        </w:rPr>
        <w:t xml:space="preserve"> </w:t>
      </w:r>
      <w:r>
        <w:rPr>
          <w:color w:val="000000"/>
        </w:rPr>
        <w:t>upućen</w:t>
      </w:r>
      <w:r w:rsidR="00110F9B">
        <w:rPr>
          <w:color w:val="000000"/>
        </w:rPr>
        <w:t xml:space="preserve"> </w:t>
      </w:r>
      <w:r>
        <w:rPr>
          <w:color w:val="000000"/>
        </w:rPr>
        <w:t>uz</w:t>
      </w:r>
      <w:r w:rsidR="00110F9B">
        <w:rPr>
          <w:color w:val="000000"/>
        </w:rPr>
        <w:t xml:space="preserve"> </w:t>
      </w:r>
      <w:r>
        <w:rPr>
          <w:color w:val="000000"/>
        </w:rPr>
        <w:t>korišćenje</w:t>
      </w:r>
      <w:r w:rsidR="00110F9B">
        <w:rPr>
          <w:color w:val="000000"/>
        </w:rPr>
        <w:t xml:space="preserve"> </w:t>
      </w:r>
      <w:r>
        <w:rPr>
          <w:color w:val="000000"/>
        </w:rPr>
        <w:t>tehničkih</w:t>
      </w:r>
      <w:r w:rsidR="00110F9B">
        <w:rPr>
          <w:color w:val="000000"/>
        </w:rPr>
        <w:t xml:space="preserve"> </w:t>
      </w:r>
      <w:r>
        <w:rPr>
          <w:color w:val="000000"/>
        </w:rPr>
        <w:t>sredstava</w:t>
      </w:r>
      <w:r w:rsidR="00110F9B">
        <w:rPr>
          <w:color w:val="000000"/>
        </w:rPr>
        <w:t xml:space="preserve"> </w:t>
      </w:r>
      <w:r>
        <w:rPr>
          <w:color w:val="000000"/>
        </w:rPr>
        <w:t>za</w:t>
      </w:r>
      <w:r w:rsidR="00110F9B">
        <w:rPr>
          <w:color w:val="000000"/>
        </w:rPr>
        <w:t xml:space="preserve"> </w:t>
      </w:r>
      <w:r>
        <w:rPr>
          <w:color w:val="000000"/>
        </w:rPr>
        <w:t>prenos</w:t>
      </w:r>
      <w:r w:rsidR="00110F9B">
        <w:rPr>
          <w:color w:val="000000"/>
        </w:rPr>
        <w:t xml:space="preserve"> </w:t>
      </w:r>
      <w:r>
        <w:rPr>
          <w:color w:val="000000"/>
        </w:rPr>
        <w:t>podataka</w:t>
      </w:r>
      <w:r w:rsidR="00110F9B">
        <w:rPr>
          <w:color w:val="000000"/>
        </w:rPr>
        <w:t xml:space="preserve">, </w:t>
      </w:r>
      <w:r>
        <w:rPr>
          <w:color w:val="000000"/>
        </w:rPr>
        <w:t>kao</w:t>
      </w:r>
      <w:r w:rsidR="00110F9B">
        <w:rPr>
          <w:color w:val="000000"/>
        </w:rPr>
        <w:t xml:space="preserve"> </w:t>
      </w:r>
      <w:r>
        <w:rPr>
          <w:color w:val="000000"/>
        </w:rPr>
        <w:t>i</w:t>
      </w:r>
      <w:r w:rsidR="00110F9B">
        <w:rPr>
          <w:color w:val="000000"/>
        </w:rPr>
        <w:t xml:space="preserve"> </w:t>
      </w:r>
      <w:r>
        <w:rPr>
          <w:color w:val="000000"/>
        </w:rPr>
        <w:t>u</w:t>
      </w:r>
      <w:r w:rsidR="00110F9B">
        <w:rPr>
          <w:color w:val="000000"/>
        </w:rPr>
        <w:t xml:space="preserve"> </w:t>
      </w:r>
      <w:r>
        <w:rPr>
          <w:color w:val="000000"/>
        </w:rPr>
        <w:t>slučaju</w:t>
      </w:r>
      <w:r w:rsidR="00110F9B">
        <w:rPr>
          <w:color w:val="000000"/>
        </w:rPr>
        <w:t xml:space="preserve"> </w:t>
      </w:r>
      <w:r>
        <w:rPr>
          <w:color w:val="000000"/>
        </w:rPr>
        <w:t>nastanka</w:t>
      </w:r>
      <w:r w:rsidR="00110F9B">
        <w:rPr>
          <w:color w:val="000000"/>
        </w:rPr>
        <w:t xml:space="preserve"> </w:t>
      </w:r>
      <w:r>
        <w:rPr>
          <w:color w:val="000000"/>
        </w:rPr>
        <w:t>sumnje</w:t>
      </w:r>
      <w:r w:rsidR="00110F9B">
        <w:rPr>
          <w:color w:val="000000"/>
        </w:rPr>
        <w:t xml:space="preserve"> </w:t>
      </w:r>
      <w:r>
        <w:rPr>
          <w:color w:val="000000"/>
        </w:rPr>
        <w:t>u</w:t>
      </w:r>
      <w:r w:rsidR="00110F9B">
        <w:rPr>
          <w:color w:val="000000"/>
        </w:rPr>
        <w:t xml:space="preserve"> </w:t>
      </w:r>
      <w:r>
        <w:rPr>
          <w:color w:val="000000"/>
        </w:rPr>
        <w:t>autentičnost</w:t>
      </w:r>
      <w:r w:rsidR="00110F9B">
        <w:rPr>
          <w:color w:val="000000"/>
        </w:rPr>
        <w:t xml:space="preserve"> </w:t>
      </w:r>
      <w:r>
        <w:rPr>
          <w:color w:val="000000"/>
        </w:rPr>
        <w:t>primljenog</w:t>
      </w:r>
      <w:r w:rsidR="00110F9B">
        <w:rPr>
          <w:color w:val="000000"/>
        </w:rPr>
        <w:t xml:space="preserve"> </w:t>
      </w:r>
      <w:r>
        <w:rPr>
          <w:color w:val="000000"/>
        </w:rPr>
        <w:t>zahteva</w:t>
      </w:r>
      <w:r w:rsidR="00110F9B">
        <w:rPr>
          <w:color w:val="000000"/>
        </w:rPr>
        <w:t xml:space="preserve">, </w:t>
      </w:r>
      <w:r>
        <w:rPr>
          <w:color w:val="000000"/>
        </w:rPr>
        <w:t>zamoljeni</w:t>
      </w:r>
      <w:r w:rsidR="00110F9B">
        <w:rPr>
          <w:color w:val="000000"/>
        </w:rPr>
        <w:t xml:space="preserve"> </w:t>
      </w:r>
      <w:r>
        <w:rPr>
          <w:color w:val="000000"/>
        </w:rPr>
        <w:t>nadležni</w:t>
      </w:r>
      <w:r w:rsidR="00110F9B">
        <w:rPr>
          <w:color w:val="000000"/>
        </w:rPr>
        <w:t xml:space="preserve"> </w:t>
      </w:r>
      <w:r>
        <w:rPr>
          <w:color w:val="000000"/>
        </w:rPr>
        <w:t>organ</w:t>
      </w:r>
      <w:r w:rsidR="00110F9B">
        <w:rPr>
          <w:color w:val="000000"/>
        </w:rPr>
        <w:t xml:space="preserve"> </w:t>
      </w:r>
      <w:r>
        <w:rPr>
          <w:color w:val="000000"/>
        </w:rPr>
        <w:t>može</w:t>
      </w:r>
      <w:r w:rsidR="00110F9B">
        <w:rPr>
          <w:color w:val="000000"/>
        </w:rPr>
        <w:t xml:space="preserve"> </w:t>
      </w:r>
      <w:r>
        <w:rPr>
          <w:color w:val="000000"/>
        </w:rPr>
        <w:t>zatražiti</w:t>
      </w:r>
      <w:r w:rsidR="00110F9B">
        <w:rPr>
          <w:color w:val="000000"/>
        </w:rPr>
        <w:t xml:space="preserve"> </w:t>
      </w:r>
      <w:r>
        <w:rPr>
          <w:color w:val="000000"/>
        </w:rPr>
        <w:t>potvrdu</w:t>
      </w:r>
      <w:r w:rsidR="00110F9B">
        <w:rPr>
          <w:color w:val="000000"/>
        </w:rPr>
        <w:t xml:space="preserve"> </w:t>
      </w:r>
      <w:r>
        <w:rPr>
          <w:color w:val="000000"/>
        </w:rPr>
        <w:t>od</w:t>
      </w:r>
      <w:r w:rsidR="00110F9B">
        <w:rPr>
          <w:color w:val="000000"/>
        </w:rPr>
        <w:t xml:space="preserve"> </w:t>
      </w:r>
      <w:r>
        <w:rPr>
          <w:color w:val="000000"/>
        </w:rPr>
        <w:t>nadležnog</w:t>
      </w:r>
      <w:r w:rsidR="00110F9B">
        <w:rPr>
          <w:color w:val="000000"/>
        </w:rPr>
        <w:t xml:space="preserve"> </w:t>
      </w:r>
      <w:r>
        <w:rPr>
          <w:color w:val="000000"/>
        </w:rPr>
        <w:t>organa</w:t>
      </w:r>
      <w:r w:rsidR="00110F9B">
        <w:rPr>
          <w:color w:val="000000"/>
        </w:rPr>
        <w:t xml:space="preserve"> </w:t>
      </w:r>
      <w:r>
        <w:rPr>
          <w:color w:val="000000"/>
        </w:rPr>
        <w:t>molioca</w:t>
      </w:r>
      <w:r w:rsidR="00110F9B">
        <w:rPr>
          <w:color w:val="000000"/>
        </w:rPr>
        <w:t xml:space="preserve"> </w:t>
      </w:r>
      <w:r>
        <w:rPr>
          <w:color w:val="000000"/>
        </w:rPr>
        <w:t>u</w:t>
      </w:r>
      <w:r w:rsidR="00110F9B">
        <w:rPr>
          <w:color w:val="000000"/>
        </w:rPr>
        <w:t xml:space="preserve"> </w:t>
      </w:r>
      <w:r>
        <w:rPr>
          <w:color w:val="000000"/>
        </w:rPr>
        <w:t>pisanom</w:t>
      </w:r>
      <w:r w:rsidR="00110F9B">
        <w:rPr>
          <w:color w:val="000000"/>
        </w:rPr>
        <w:t xml:space="preserve"> </w:t>
      </w:r>
      <w:r>
        <w:rPr>
          <w:color w:val="000000"/>
        </w:rPr>
        <w:t>obliku</w:t>
      </w:r>
      <w:r w:rsidR="00110F9B">
        <w:rPr>
          <w:color w:val="000000"/>
        </w:rPr>
        <w:t>.</w:t>
      </w:r>
    </w:p>
    <w:p w:rsidR="001A6D7B" w:rsidRDefault="00110F9B">
      <w:pPr>
        <w:spacing w:after="150"/>
      </w:pPr>
      <w:r>
        <w:rPr>
          <w:color w:val="000000"/>
        </w:rPr>
        <w:t xml:space="preserve">3. </w:t>
      </w:r>
      <w:r w:rsidR="00666726">
        <w:rPr>
          <w:color w:val="000000"/>
        </w:rPr>
        <w:t>Zahtev</w:t>
      </w:r>
      <w:r>
        <w:rPr>
          <w:color w:val="000000"/>
        </w:rPr>
        <w:t xml:space="preserve"> </w:t>
      </w:r>
      <w:r w:rsidR="00666726">
        <w:rPr>
          <w:color w:val="000000"/>
        </w:rPr>
        <w:t>sadrži</w:t>
      </w:r>
      <w:r>
        <w:rPr>
          <w:color w:val="000000"/>
        </w:rPr>
        <w:t xml:space="preserve"> </w:t>
      </w:r>
      <w:r w:rsidR="00666726">
        <w:rPr>
          <w:color w:val="000000"/>
        </w:rPr>
        <w:t>sledeće</w:t>
      </w:r>
      <w:r>
        <w:rPr>
          <w:color w:val="000000"/>
        </w:rPr>
        <w:t xml:space="preserve"> </w:t>
      </w:r>
      <w:r w:rsidR="00666726">
        <w:rPr>
          <w:color w:val="000000"/>
        </w:rPr>
        <w:t>informacije</w:t>
      </w:r>
      <w:r>
        <w:rPr>
          <w:color w:val="000000"/>
        </w:rPr>
        <w:t>:</w:t>
      </w:r>
    </w:p>
    <w:p w:rsidR="001A6D7B" w:rsidRDefault="00666726">
      <w:pPr>
        <w:spacing w:after="150"/>
      </w:pPr>
      <w:r>
        <w:rPr>
          <w:color w:val="000000"/>
        </w:rPr>
        <w:t>a</w:t>
      </w:r>
      <w:r w:rsidR="00110F9B">
        <w:rPr>
          <w:color w:val="000000"/>
        </w:rPr>
        <w:t xml:space="preserve">) </w:t>
      </w:r>
      <w:r>
        <w:rPr>
          <w:color w:val="000000"/>
        </w:rPr>
        <w:t>naziv</w:t>
      </w:r>
      <w:r w:rsidR="00110F9B">
        <w:rPr>
          <w:color w:val="000000"/>
        </w:rPr>
        <w:t xml:space="preserve"> </w:t>
      </w:r>
      <w:r>
        <w:rPr>
          <w:color w:val="000000"/>
        </w:rPr>
        <w:t>nadležnog</w:t>
      </w:r>
      <w:r w:rsidR="00110F9B">
        <w:rPr>
          <w:color w:val="000000"/>
        </w:rPr>
        <w:t xml:space="preserve"> </w:t>
      </w:r>
      <w:r>
        <w:rPr>
          <w:color w:val="000000"/>
        </w:rPr>
        <w:t>organa</w:t>
      </w:r>
      <w:r w:rsidR="00110F9B">
        <w:rPr>
          <w:color w:val="000000"/>
        </w:rPr>
        <w:t xml:space="preserve"> </w:t>
      </w:r>
      <w:r>
        <w:rPr>
          <w:color w:val="000000"/>
        </w:rPr>
        <w:t>molioca</w:t>
      </w:r>
      <w:r w:rsidR="00110F9B">
        <w:rPr>
          <w:color w:val="000000"/>
        </w:rPr>
        <w:t xml:space="preserve">, </w:t>
      </w:r>
      <w:r>
        <w:rPr>
          <w:color w:val="000000"/>
        </w:rPr>
        <w:t>naziv</w:t>
      </w:r>
      <w:r w:rsidR="00110F9B">
        <w:rPr>
          <w:color w:val="000000"/>
        </w:rPr>
        <w:t xml:space="preserve"> </w:t>
      </w:r>
      <w:r>
        <w:rPr>
          <w:color w:val="000000"/>
        </w:rPr>
        <w:t>zamoljenog</w:t>
      </w:r>
      <w:r w:rsidR="00110F9B">
        <w:rPr>
          <w:color w:val="000000"/>
        </w:rPr>
        <w:t xml:space="preserve"> </w:t>
      </w:r>
      <w:r>
        <w:rPr>
          <w:color w:val="000000"/>
        </w:rPr>
        <w:t>nadležnog</w:t>
      </w:r>
      <w:r w:rsidR="00110F9B">
        <w:rPr>
          <w:color w:val="000000"/>
        </w:rPr>
        <w:t xml:space="preserve"> </w:t>
      </w:r>
      <w:r>
        <w:rPr>
          <w:color w:val="000000"/>
        </w:rPr>
        <w:t>organa</w:t>
      </w:r>
      <w:r w:rsidR="00110F9B">
        <w:rPr>
          <w:color w:val="000000"/>
        </w:rPr>
        <w:t>;</w:t>
      </w:r>
    </w:p>
    <w:p w:rsidR="001A6D7B" w:rsidRDefault="00666726">
      <w:pPr>
        <w:spacing w:after="150"/>
      </w:pPr>
      <w:r>
        <w:rPr>
          <w:color w:val="000000"/>
        </w:rPr>
        <w:t>b</w:t>
      </w:r>
      <w:r w:rsidR="00110F9B">
        <w:rPr>
          <w:color w:val="000000"/>
        </w:rPr>
        <w:t xml:space="preserve">) </w:t>
      </w:r>
      <w:r>
        <w:rPr>
          <w:color w:val="000000"/>
        </w:rPr>
        <w:t>svrhu</w:t>
      </w:r>
      <w:r w:rsidR="00110F9B">
        <w:rPr>
          <w:color w:val="000000"/>
        </w:rPr>
        <w:t xml:space="preserve">, </w:t>
      </w:r>
      <w:r>
        <w:rPr>
          <w:color w:val="000000"/>
        </w:rPr>
        <w:t>obrazloženje</w:t>
      </w:r>
      <w:r w:rsidR="00110F9B">
        <w:rPr>
          <w:color w:val="000000"/>
        </w:rPr>
        <w:t xml:space="preserve"> </w:t>
      </w:r>
      <w:r>
        <w:rPr>
          <w:color w:val="000000"/>
        </w:rPr>
        <w:t>zahteva</w:t>
      </w:r>
      <w:r w:rsidR="00110F9B">
        <w:rPr>
          <w:color w:val="000000"/>
        </w:rPr>
        <w:t xml:space="preserve"> </w:t>
      </w:r>
      <w:r>
        <w:rPr>
          <w:color w:val="000000"/>
        </w:rPr>
        <w:t>i</w:t>
      </w:r>
      <w:r w:rsidR="00110F9B">
        <w:rPr>
          <w:color w:val="000000"/>
        </w:rPr>
        <w:t xml:space="preserve"> </w:t>
      </w:r>
      <w:r>
        <w:rPr>
          <w:color w:val="000000"/>
        </w:rPr>
        <w:t>izlaganje</w:t>
      </w:r>
      <w:r w:rsidR="00110F9B">
        <w:rPr>
          <w:color w:val="000000"/>
        </w:rPr>
        <w:t xml:space="preserve"> </w:t>
      </w:r>
      <w:r>
        <w:rPr>
          <w:color w:val="000000"/>
        </w:rPr>
        <w:t>suštine</w:t>
      </w:r>
      <w:r w:rsidR="00110F9B">
        <w:rPr>
          <w:color w:val="000000"/>
        </w:rPr>
        <w:t xml:space="preserve"> </w:t>
      </w:r>
      <w:r>
        <w:rPr>
          <w:color w:val="000000"/>
        </w:rPr>
        <w:t>predmeta</w:t>
      </w:r>
      <w:r w:rsidR="00110F9B">
        <w:rPr>
          <w:color w:val="000000"/>
        </w:rPr>
        <w:t>;</w:t>
      </w:r>
    </w:p>
    <w:p w:rsidR="001A6D7B" w:rsidRDefault="00666726">
      <w:pPr>
        <w:spacing w:after="150"/>
      </w:pPr>
      <w:r>
        <w:rPr>
          <w:color w:val="000000"/>
        </w:rPr>
        <w:t>v</w:t>
      </w:r>
      <w:r w:rsidR="00110F9B">
        <w:rPr>
          <w:color w:val="000000"/>
        </w:rPr>
        <w:t xml:space="preserve">) </w:t>
      </w:r>
      <w:r>
        <w:rPr>
          <w:color w:val="000000"/>
        </w:rPr>
        <w:t>opis</w:t>
      </w:r>
      <w:r w:rsidR="00110F9B">
        <w:rPr>
          <w:color w:val="000000"/>
        </w:rPr>
        <w:t xml:space="preserve"> </w:t>
      </w:r>
      <w:r>
        <w:rPr>
          <w:color w:val="000000"/>
        </w:rPr>
        <w:t>sadržaja</w:t>
      </w:r>
      <w:r w:rsidR="00110F9B">
        <w:rPr>
          <w:color w:val="000000"/>
        </w:rPr>
        <w:t xml:space="preserve"> </w:t>
      </w:r>
      <w:r>
        <w:rPr>
          <w:color w:val="000000"/>
        </w:rPr>
        <w:t>zatražene</w:t>
      </w:r>
      <w:r w:rsidR="00110F9B">
        <w:rPr>
          <w:color w:val="000000"/>
        </w:rPr>
        <w:t xml:space="preserve"> </w:t>
      </w:r>
      <w:r>
        <w:rPr>
          <w:color w:val="000000"/>
        </w:rPr>
        <w:t>pomoći</w:t>
      </w:r>
      <w:r w:rsidR="00110F9B">
        <w:rPr>
          <w:color w:val="000000"/>
        </w:rPr>
        <w:t>;</w:t>
      </w:r>
    </w:p>
    <w:p w:rsidR="001A6D7B" w:rsidRDefault="00666726">
      <w:pPr>
        <w:spacing w:after="150"/>
      </w:pPr>
      <w:r>
        <w:rPr>
          <w:color w:val="000000"/>
        </w:rPr>
        <w:t>g</w:t>
      </w:r>
      <w:r w:rsidR="00110F9B">
        <w:rPr>
          <w:color w:val="000000"/>
        </w:rPr>
        <w:t xml:space="preserve">) </w:t>
      </w:r>
      <w:r>
        <w:rPr>
          <w:color w:val="000000"/>
        </w:rPr>
        <w:t>sve</w:t>
      </w:r>
      <w:r w:rsidR="00110F9B">
        <w:rPr>
          <w:color w:val="000000"/>
        </w:rPr>
        <w:t xml:space="preserve"> </w:t>
      </w:r>
      <w:r>
        <w:rPr>
          <w:color w:val="000000"/>
        </w:rPr>
        <w:t>ostale</w:t>
      </w:r>
      <w:r w:rsidR="00110F9B">
        <w:rPr>
          <w:color w:val="000000"/>
        </w:rPr>
        <w:t xml:space="preserve"> </w:t>
      </w:r>
      <w:r>
        <w:rPr>
          <w:color w:val="000000"/>
        </w:rPr>
        <w:t>informacije</w:t>
      </w:r>
      <w:r w:rsidR="00110F9B">
        <w:rPr>
          <w:color w:val="000000"/>
        </w:rPr>
        <w:t xml:space="preserve"> </w:t>
      </w:r>
      <w:r>
        <w:rPr>
          <w:color w:val="000000"/>
        </w:rPr>
        <w:t>koje</w:t>
      </w:r>
      <w:r w:rsidR="00110F9B">
        <w:rPr>
          <w:color w:val="000000"/>
        </w:rPr>
        <w:t xml:space="preserve"> </w:t>
      </w:r>
      <w:r>
        <w:rPr>
          <w:color w:val="000000"/>
        </w:rPr>
        <w:t>mogu</w:t>
      </w:r>
      <w:r w:rsidR="00110F9B">
        <w:rPr>
          <w:color w:val="000000"/>
        </w:rPr>
        <w:t xml:space="preserve"> </w:t>
      </w:r>
      <w:r>
        <w:rPr>
          <w:color w:val="000000"/>
        </w:rPr>
        <w:t>biti</w:t>
      </w:r>
      <w:r w:rsidR="00110F9B">
        <w:rPr>
          <w:color w:val="000000"/>
        </w:rPr>
        <w:t xml:space="preserve"> </w:t>
      </w:r>
      <w:r>
        <w:rPr>
          <w:color w:val="000000"/>
        </w:rPr>
        <w:t>od</w:t>
      </w:r>
      <w:r w:rsidR="00110F9B">
        <w:rPr>
          <w:color w:val="000000"/>
        </w:rPr>
        <w:t xml:space="preserve"> </w:t>
      </w:r>
      <w:r>
        <w:rPr>
          <w:color w:val="000000"/>
        </w:rPr>
        <w:t>koristi</w:t>
      </w:r>
      <w:r w:rsidR="00110F9B">
        <w:rPr>
          <w:color w:val="000000"/>
        </w:rPr>
        <w:t xml:space="preserve"> </w:t>
      </w:r>
      <w:r>
        <w:rPr>
          <w:color w:val="000000"/>
        </w:rPr>
        <w:t>za</w:t>
      </w:r>
      <w:r w:rsidR="00110F9B">
        <w:rPr>
          <w:color w:val="000000"/>
        </w:rPr>
        <w:t xml:space="preserve"> </w:t>
      </w:r>
      <w:r>
        <w:rPr>
          <w:color w:val="000000"/>
        </w:rPr>
        <w:t>adekvatno</w:t>
      </w:r>
      <w:r w:rsidR="00110F9B">
        <w:rPr>
          <w:color w:val="000000"/>
        </w:rPr>
        <w:t xml:space="preserve"> </w:t>
      </w:r>
      <w:r>
        <w:rPr>
          <w:color w:val="000000"/>
        </w:rPr>
        <w:t>ispunjavanje</w:t>
      </w:r>
      <w:r w:rsidR="00110F9B">
        <w:rPr>
          <w:color w:val="000000"/>
        </w:rPr>
        <w:t xml:space="preserve"> </w:t>
      </w:r>
      <w:r>
        <w:rPr>
          <w:color w:val="000000"/>
        </w:rPr>
        <w:t>zahteva</w:t>
      </w:r>
      <w:r w:rsidR="00110F9B">
        <w:rPr>
          <w:color w:val="000000"/>
        </w:rPr>
        <w:t>.</w:t>
      </w:r>
    </w:p>
    <w:p w:rsidR="001A6D7B" w:rsidRDefault="00666726">
      <w:pPr>
        <w:spacing w:after="120"/>
        <w:jc w:val="center"/>
      </w:pPr>
      <w:r>
        <w:rPr>
          <w:b/>
          <w:color w:val="000000"/>
        </w:rPr>
        <w:t>Član</w:t>
      </w:r>
      <w:r w:rsidR="00110F9B">
        <w:rPr>
          <w:b/>
          <w:color w:val="000000"/>
        </w:rPr>
        <w:t xml:space="preserve"> 5.</w:t>
      </w:r>
      <w:r w:rsidR="00110F9B">
        <w:br/>
      </w:r>
      <w:r>
        <w:rPr>
          <w:b/>
          <w:color w:val="000000"/>
        </w:rPr>
        <w:t>Ispunjavanje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zahteva</w:t>
      </w:r>
    </w:p>
    <w:p w:rsidR="001A6D7B" w:rsidRDefault="00110F9B" w:rsidP="0076532A">
      <w:pPr>
        <w:spacing w:after="150"/>
        <w:jc w:val="both"/>
      </w:pPr>
      <w:r>
        <w:rPr>
          <w:color w:val="000000"/>
        </w:rPr>
        <w:t xml:space="preserve">1. </w:t>
      </w:r>
      <w:r w:rsidR="00666726">
        <w:rPr>
          <w:color w:val="000000"/>
        </w:rPr>
        <w:t>Zamoljeni</w:t>
      </w:r>
      <w:r>
        <w:rPr>
          <w:color w:val="000000"/>
        </w:rPr>
        <w:t xml:space="preserve"> </w:t>
      </w:r>
      <w:r w:rsidR="00666726">
        <w:rPr>
          <w:color w:val="000000"/>
        </w:rPr>
        <w:t>nadležni</w:t>
      </w:r>
      <w:r>
        <w:rPr>
          <w:color w:val="000000"/>
        </w:rPr>
        <w:t xml:space="preserve"> </w:t>
      </w:r>
      <w:r w:rsidR="00666726">
        <w:rPr>
          <w:color w:val="000000"/>
        </w:rPr>
        <w:t>organ</w:t>
      </w:r>
      <w:r>
        <w:rPr>
          <w:color w:val="000000"/>
        </w:rPr>
        <w:t xml:space="preserve"> </w:t>
      </w:r>
      <w:r w:rsidR="00666726">
        <w:rPr>
          <w:color w:val="000000"/>
        </w:rPr>
        <w:t>preduzima</w:t>
      </w:r>
      <w:r>
        <w:rPr>
          <w:color w:val="000000"/>
        </w:rPr>
        <w:t xml:space="preserve"> </w:t>
      </w:r>
      <w:r w:rsidR="00666726">
        <w:rPr>
          <w:color w:val="000000"/>
        </w:rPr>
        <w:t>sve</w:t>
      </w:r>
      <w:r>
        <w:rPr>
          <w:color w:val="000000"/>
        </w:rPr>
        <w:t xml:space="preserve"> </w:t>
      </w:r>
      <w:r w:rsidR="00666726">
        <w:rPr>
          <w:color w:val="000000"/>
        </w:rPr>
        <w:t>neophodne</w:t>
      </w:r>
      <w:r>
        <w:rPr>
          <w:color w:val="000000"/>
        </w:rPr>
        <w:t xml:space="preserve"> </w:t>
      </w:r>
      <w:r w:rsidR="00666726">
        <w:rPr>
          <w:color w:val="000000"/>
        </w:rPr>
        <w:t>mere</w:t>
      </w:r>
      <w:r>
        <w:rPr>
          <w:color w:val="000000"/>
        </w:rPr>
        <w:t xml:space="preserve"> </w:t>
      </w:r>
      <w:r w:rsidR="00666726">
        <w:rPr>
          <w:color w:val="000000"/>
        </w:rPr>
        <w:t>radi</w:t>
      </w:r>
      <w:r>
        <w:rPr>
          <w:color w:val="000000"/>
        </w:rPr>
        <w:t xml:space="preserve"> </w:t>
      </w:r>
      <w:r w:rsidR="00666726">
        <w:rPr>
          <w:color w:val="000000"/>
        </w:rPr>
        <w:t>obezbeđenja</w:t>
      </w:r>
      <w:r>
        <w:rPr>
          <w:color w:val="000000"/>
        </w:rPr>
        <w:t xml:space="preserve"> </w:t>
      </w:r>
      <w:r w:rsidR="00666726">
        <w:rPr>
          <w:color w:val="000000"/>
        </w:rPr>
        <w:t>brzog</w:t>
      </w:r>
      <w:r>
        <w:rPr>
          <w:color w:val="000000"/>
        </w:rPr>
        <w:t xml:space="preserve"> </w:t>
      </w:r>
      <w:r w:rsidR="00666726">
        <w:rPr>
          <w:color w:val="000000"/>
        </w:rPr>
        <w:t>i</w:t>
      </w:r>
      <w:r>
        <w:rPr>
          <w:color w:val="000000"/>
        </w:rPr>
        <w:t xml:space="preserve"> </w:t>
      </w:r>
      <w:r w:rsidR="00666726">
        <w:rPr>
          <w:color w:val="000000"/>
        </w:rPr>
        <w:t>što</w:t>
      </w:r>
      <w:r>
        <w:rPr>
          <w:color w:val="000000"/>
        </w:rPr>
        <w:t xml:space="preserve"> </w:t>
      </w:r>
      <w:r w:rsidR="00666726">
        <w:rPr>
          <w:color w:val="000000"/>
        </w:rPr>
        <w:t>potpunijeg</w:t>
      </w:r>
      <w:r>
        <w:rPr>
          <w:color w:val="000000"/>
        </w:rPr>
        <w:t xml:space="preserve"> </w:t>
      </w:r>
      <w:r w:rsidR="00666726">
        <w:rPr>
          <w:color w:val="000000"/>
        </w:rPr>
        <w:t>ispunjavanja</w:t>
      </w:r>
      <w:r>
        <w:rPr>
          <w:color w:val="000000"/>
        </w:rPr>
        <w:t xml:space="preserve"> </w:t>
      </w:r>
      <w:r w:rsidR="00666726">
        <w:rPr>
          <w:color w:val="000000"/>
        </w:rPr>
        <w:t>zahteva</w:t>
      </w:r>
      <w:r>
        <w:rPr>
          <w:color w:val="000000"/>
        </w:rPr>
        <w:t xml:space="preserve">. </w:t>
      </w:r>
      <w:r w:rsidR="00666726">
        <w:rPr>
          <w:color w:val="000000"/>
        </w:rPr>
        <w:t>Nadležni</w:t>
      </w:r>
      <w:r>
        <w:rPr>
          <w:color w:val="000000"/>
        </w:rPr>
        <w:t xml:space="preserve"> </w:t>
      </w:r>
      <w:r w:rsidR="00666726">
        <w:rPr>
          <w:color w:val="000000"/>
        </w:rPr>
        <w:t>organ</w:t>
      </w:r>
      <w:r>
        <w:rPr>
          <w:color w:val="000000"/>
        </w:rPr>
        <w:t xml:space="preserve"> </w:t>
      </w:r>
      <w:r w:rsidR="00666726">
        <w:rPr>
          <w:color w:val="000000"/>
        </w:rPr>
        <w:t>molilac</w:t>
      </w:r>
      <w:r>
        <w:rPr>
          <w:color w:val="000000"/>
        </w:rPr>
        <w:t xml:space="preserve"> </w:t>
      </w:r>
      <w:r w:rsidR="00666726">
        <w:rPr>
          <w:color w:val="000000"/>
        </w:rPr>
        <w:t>se</w:t>
      </w:r>
      <w:r>
        <w:rPr>
          <w:color w:val="000000"/>
        </w:rPr>
        <w:t xml:space="preserve"> </w:t>
      </w:r>
      <w:r w:rsidR="00666726">
        <w:rPr>
          <w:color w:val="000000"/>
        </w:rPr>
        <w:t>bez</w:t>
      </w:r>
      <w:r>
        <w:rPr>
          <w:color w:val="000000"/>
        </w:rPr>
        <w:t xml:space="preserve"> </w:t>
      </w:r>
      <w:r w:rsidR="00666726">
        <w:rPr>
          <w:color w:val="000000"/>
        </w:rPr>
        <w:t>odlaganja</w:t>
      </w:r>
      <w:r>
        <w:rPr>
          <w:color w:val="000000"/>
        </w:rPr>
        <w:t xml:space="preserve"> </w:t>
      </w:r>
      <w:r w:rsidR="00666726">
        <w:rPr>
          <w:color w:val="000000"/>
        </w:rPr>
        <w:t>obaveštava</w:t>
      </w:r>
      <w:r>
        <w:rPr>
          <w:color w:val="000000"/>
        </w:rPr>
        <w:t xml:space="preserve"> </w:t>
      </w:r>
      <w:r w:rsidR="00666726">
        <w:rPr>
          <w:color w:val="000000"/>
        </w:rPr>
        <w:t>o</w:t>
      </w:r>
      <w:r>
        <w:rPr>
          <w:color w:val="000000"/>
        </w:rPr>
        <w:t xml:space="preserve"> </w:t>
      </w:r>
      <w:r w:rsidR="00666726">
        <w:rPr>
          <w:color w:val="000000"/>
        </w:rPr>
        <w:t>okolnostima</w:t>
      </w:r>
      <w:r>
        <w:rPr>
          <w:color w:val="000000"/>
        </w:rPr>
        <w:t xml:space="preserve"> </w:t>
      </w:r>
      <w:r w:rsidR="00666726">
        <w:rPr>
          <w:color w:val="000000"/>
        </w:rPr>
        <w:t>koje</w:t>
      </w:r>
      <w:r>
        <w:rPr>
          <w:color w:val="000000"/>
        </w:rPr>
        <w:t xml:space="preserve"> </w:t>
      </w:r>
      <w:r w:rsidR="00666726">
        <w:rPr>
          <w:color w:val="000000"/>
        </w:rPr>
        <w:t>sprečavaju</w:t>
      </w:r>
      <w:r>
        <w:rPr>
          <w:color w:val="000000"/>
        </w:rPr>
        <w:t xml:space="preserve"> </w:t>
      </w:r>
      <w:r w:rsidR="00666726">
        <w:rPr>
          <w:color w:val="000000"/>
        </w:rPr>
        <w:t>ispunjavanje</w:t>
      </w:r>
      <w:r>
        <w:rPr>
          <w:color w:val="000000"/>
        </w:rPr>
        <w:t xml:space="preserve"> </w:t>
      </w:r>
      <w:r w:rsidR="00666726">
        <w:rPr>
          <w:color w:val="000000"/>
        </w:rPr>
        <w:t>zahteva</w:t>
      </w:r>
      <w:r>
        <w:rPr>
          <w:color w:val="000000"/>
        </w:rPr>
        <w:t xml:space="preserve"> </w:t>
      </w:r>
      <w:r w:rsidR="00666726">
        <w:rPr>
          <w:color w:val="000000"/>
        </w:rPr>
        <w:t>ili</w:t>
      </w:r>
      <w:r>
        <w:rPr>
          <w:color w:val="000000"/>
        </w:rPr>
        <w:t xml:space="preserve"> </w:t>
      </w:r>
      <w:r w:rsidR="00666726">
        <w:rPr>
          <w:color w:val="000000"/>
        </w:rPr>
        <w:t>u</w:t>
      </w:r>
      <w:r>
        <w:rPr>
          <w:color w:val="000000"/>
        </w:rPr>
        <w:t xml:space="preserve"> </w:t>
      </w:r>
      <w:r w:rsidR="00666726">
        <w:rPr>
          <w:color w:val="000000"/>
        </w:rPr>
        <w:t>znatnoj</w:t>
      </w:r>
      <w:r>
        <w:rPr>
          <w:color w:val="000000"/>
        </w:rPr>
        <w:t xml:space="preserve"> </w:t>
      </w:r>
      <w:r w:rsidR="00666726">
        <w:rPr>
          <w:color w:val="000000"/>
        </w:rPr>
        <w:t>meri</w:t>
      </w:r>
      <w:r>
        <w:rPr>
          <w:color w:val="000000"/>
        </w:rPr>
        <w:t xml:space="preserve"> </w:t>
      </w:r>
      <w:r w:rsidR="00666726">
        <w:rPr>
          <w:color w:val="000000"/>
        </w:rPr>
        <w:t>odlažu</w:t>
      </w:r>
      <w:r>
        <w:rPr>
          <w:color w:val="000000"/>
        </w:rPr>
        <w:t xml:space="preserve"> </w:t>
      </w:r>
      <w:r w:rsidR="00666726">
        <w:rPr>
          <w:color w:val="000000"/>
        </w:rPr>
        <w:t>njegovo</w:t>
      </w:r>
      <w:r>
        <w:rPr>
          <w:color w:val="000000"/>
        </w:rPr>
        <w:t xml:space="preserve"> </w:t>
      </w:r>
      <w:r w:rsidR="00666726">
        <w:rPr>
          <w:color w:val="000000"/>
        </w:rPr>
        <w:t>ispunjavanje</w:t>
      </w:r>
      <w:r>
        <w:rPr>
          <w:color w:val="000000"/>
        </w:rPr>
        <w:t>.</w:t>
      </w:r>
    </w:p>
    <w:p w:rsidR="001A6D7B" w:rsidRDefault="00110F9B" w:rsidP="0076532A">
      <w:pPr>
        <w:spacing w:after="150"/>
        <w:jc w:val="both"/>
      </w:pPr>
      <w:r>
        <w:rPr>
          <w:color w:val="000000"/>
        </w:rPr>
        <w:t xml:space="preserve">2. </w:t>
      </w:r>
      <w:r w:rsidR="00666726">
        <w:rPr>
          <w:color w:val="000000"/>
        </w:rPr>
        <w:t>Zamoljeni</w:t>
      </w:r>
      <w:r>
        <w:rPr>
          <w:color w:val="000000"/>
        </w:rPr>
        <w:t xml:space="preserve"> </w:t>
      </w:r>
      <w:r w:rsidR="00666726">
        <w:rPr>
          <w:color w:val="000000"/>
        </w:rPr>
        <w:t>nadležni</w:t>
      </w:r>
      <w:r>
        <w:rPr>
          <w:color w:val="000000"/>
        </w:rPr>
        <w:t xml:space="preserve"> </w:t>
      </w:r>
      <w:r w:rsidR="00666726">
        <w:rPr>
          <w:color w:val="000000"/>
        </w:rPr>
        <w:t>organ</w:t>
      </w:r>
      <w:r>
        <w:rPr>
          <w:color w:val="000000"/>
        </w:rPr>
        <w:t xml:space="preserve"> </w:t>
      </w:r>
      <w:r w:rsidR="00666726">
        <w:rPr>
          <w:color w:val="000000"/>
        </w:rPr>
        <w:t>može</w:t>
      </w:r>
      <w:r>
        <w:rPr>
          <w:color w:val="000000"/>
        </w:rPr>
        <w:t xml:space="preserve"> </w:t>
      </w:r>
      <w:r w:rsidR="00666726">
        <w:rPr>
          <w:color w:val="000000"/>
        </w:rPr>
        <w:t>zatražiti</w:t>
      </w:r>
      <w:r>
        <w:rPr>
          <w:color w:val="000000"/>
        </w:rPr>
        <w:t xml:space="preserve"> </w:t>
      </w:r>
      <w:r w:rsidR="00666726">
        <w:rPr>
          <w:color w:val="000000"/>
        </w:rPr>
        <w:t>dodatne</w:t>
      </w:r>
      <w:r>
        <w:rPr>
          <w:color w:val="000000"/>
        </w:rPr>
        <w:t xml:space="preserve"> </w:t>
      </w:r>
      <w:r w:rsidR="00666726">
        <w:rPr>
          <w:color w:val="000000"/>
        </w:rPr>
        <w:t>informacije</w:t>
      </w:r>
      <w:r>
        <w:rPr>
          <w:color w:val="000000"/>
        </w:rPr>
        <w:t xml:space="preserve"> </w:t>
      </w:r>
      <w:r w:rsidR="00666726">
        <w:rPr>
          <w:color w:val="000000"/>
        </w:rPr>
        <w:t>neophodne</w:t>
      </w:r>
      <w:r>
        <w:rPr>
          <w:color w:val="000000"/>
        </w:rPr>
        <w:t xml:space="preserve"> </w:t>
      </w:r>
      <w:r w:rsidR="00666726">
        <w:rPr>
          <w:color w:val="000000"/>
        </w:rPr>
        <w:t>za</w:t>
      </w:r>
      <w:r>
        <w:rPr>
          <w:color w:val="000000"/>
        </w:rPr>
        <w:t xml:space="preserve"> </w:t>
      </w:r>
      <w:r w:rsidR="00666726">
        <w:rPr>
          <w:color w:val="000000"/>
        </w:rPr>
        <w:t>ispunjavanje</w:t>
      </w:r>
      <w:r>
        <w:rPr>
          <w:color w:val="000000"/>
        </w:rPr>
        <w:t xml:space="preserve"> </w:t>
      </w:r>
      <w:r w:rsidR="00666726">
        <w:rPr>
          <w:color w:val="000000"/>
        </w:rPr>
        <w:t>zahteva</w:t>
      </w:r>
      <w:r>
        <w:rPr>
          <w:color w:val="000000"/>
        </w:rPr>
        <w:t>.</w:t>
      </w:r>
    </w:p>
    <w:p w:rsidR="001A6D7B" w:rsidRDefault="00110F9B" w:rsidP="0076532A">
      <w:pPr>
        <w:spacing w:after="150"/>
        <w:jc w:val="both"/>
      </w:pPr>
      <w:r>
        <w:rPr>
          <w:color w:val="000000"/>
        </w:rPr>
        <w:t xml:space="preserve">3. </w:t>
      </w:r>
      <w:r w:rsidR="00666726">
        <w:rPr>
          <w:color w:val="000000"/>
        </w:rPr>
        <w:t>Zamoljeni</w:t>
      </w:r>
      <w:r>
        <w:rPr>
          <w:color w:val="000000"/>
        </w:rPr>
        <w:t xml:space="preserve"> </w:t>
      </w:r>
      <w:r w:rsidR="00666726">
        <w:rPr>
          <w:color w:val="000000"/>
        </w:rPr>
        <w:t>nadležni</w:t>
      </w:r>
      <w:r>
        <w:rPr>
          <w:color w:val="000000"/>
        </w:rPr>
        <w:t xml:space="preserve"> </w:t>
      </w:r>
      <w:r w:rsidR="00666726">
        <w:rPr>
          <w:color w:val="000000"/>
        </w:rPr>
        <w:t>organ</w:t>
      </w:r>
      <w:r>
        <w:rPr>
          <w:color w:val="000000"/>
        </w:rPr>
        <w:t xml:space="preserve"> </w:t>
      </w:r>
      <w:r w:rsidR="00666726">
        <w:rPr>
          <w:color w:val="000000"/>
        </w:rPr>
        <w:t>može</w:t>
      </w:r>
      <w:r>
        <w:rPr>
          <w:color w:val="000000"/>
        </w:rPr>
        <w:t xml:space="preserve"> </w:t>
      </w:r>
      <w:r w:rsidR="00666726">
        <w:rPr>
          <w:color w:val="000000"/>
        </w:rPr>
        <w:t>odložiti</w:t>
      </w:r>
      <w:r>
        <w:rPr>
          <w:color w:val="000000"/>
        </w:rPr>
        <w:t xml:space="preserve"> </w:t>
      </w:r>
      <w:r w:rsidR="00666726">
        <w:rPr>
          <w:color w:val="000000"/>
        </w:rPr>
        <w:t>ispunjavanje</w:t>
      </w:r>
      <w:r>
        <w:rPr>
          <w:color w:val="000000"/>
        </w:rPr>
        <w:t xml:space="preserve"> </w:t>
      </w:r>
      <w:r w:rsidR="00666726">
        <w:rPr>
          <w:color w:val="000000"/>
        </w:rPr>
        <w:t>zahteva</w:t>
      </w:r>
      <w:r>
        <w:rPr>
          <w:color w:val="000000"/>
        </w:rPr>
        <w:t xml:space="preserve"> </w:t>
      </w:r>
      <w:r w:rsidR="00666726">
        <w:rPr>
          <w:color w:val="000000"/>
        </w:rPr>
        <w:t>ili</w:t>
      </w:r>
      <w:r>
        <w:rPr>
          <w:color w:val="000000"/>
        </w:rPr>
        <w:t xml:space="preserve"> </w:t>
      </w:r>
      <w:r w:rsidR="00666726">
        <w:rPr>
          <w:color w:val="000000"/>
        </w:rPr>
        <w:t>odrediti</w:t>
      </w:r>
      <w:r>
        <w:rPr>
          <w:color w:val="000000"/>
        </w:rPr>
        <w:t xml:space="preserve"> </w:t>
      </w:r>
      <w:r w:rsidR="00666726">
        <w:rPr>
          <w:color w:val="000000"/>
        </w:rPr>
        <w:t>posebne</w:t>
      </w:r>
      <w:r>
        <w:rPr>
          <w:color w:val="000000"/>
        </w:rPr>
        <w:t xml:space="preserve"> </w:t>
      </w:r>
      <w:r w:rsidR="00666726">
        <w:rPr>
          <w:color w:val="000000"/>
        </w:rPr>
        <w:t>uslove</w:t>
      </w:r>
      <w:r>
        <w:rPr>
          <w:color w:val="000000"/>
        </w:rPr>
        <w:t xml:space="preserve"> </w:t>
      </w:r>
      <w:r w:rsidR="00666726">
        <w:rPr>
          <w:color w:val="000000"/>
        </w:rPr>
        <w:t>za</w:t>
      </w:r>
      <w:r>
        <w:rPr>
          <w:color w:val="000000"/>
        </w:rPr>
        <w:t xml:space="preserve"> </w:t>
      </w:r>
      <w:r w:rsidR="00666726">
        <w:rPr>
          <w:color w:val="000000"/>
        </w:rPr>
        <w:t>njegovo</w:t>
      </w:r>
      <w:r>
        <w:rPr>
          <w:color w:val="000000"/>
        </w:rPr>
        <w:t xml:space="preserve"> </w:t>
      </w:r>
      <w:r w:rsidR="00666726">
        <w:rPr>
          <w:color w:val="000000"/>
        </w:rPr>
        <w:t>ispunjavanje</w:t>
      </w:r>
      <w:r>
        <w:rPr>
          <w:color w:val="000000"/>
        </w:rPr>
        <w:t>.</w:t>
      </w:r>
    </w:p>
    <w:p w:rsidR="001A6D7B" w:rsidRDefault="00666726" w:rsidP="0076532A">
      <w:pPr>
        <w:spacing w:after="150"/>
        <w:jc w:val="both"/>
      </w:pPr>
      <w:r>
        <w:rPr>
          <w:color w:val="000000"/>
        </w:rPr>
        <w:t>Zamoljeni</w:t>
      </w:r>
      <w:r w:rsidR="00110F9B">
        <w:rPr>
          <w:color w:val="000000"/>
        </w:rPr>
        <w:t xml:space="preserve"> </w:t>
      </w:r>
      <w:r>
        <w:rPr>
          <w:color w:val="000000"/>
        </w:rPr>
        <w:t>nadležni</w:t>
      </w:r>
      <w:r w:rsidR="00110F9B">
        <w:rPr>
          <w:color w:val="000000"/>
        </w:rPr>
        <w:t xml:space="preserve"> </w:t>
      </w:r>
      <w:r>
        <w:rPr>
          <w:color w:val="000000"/>
        </w:rPr>
        <w:t>organ</w:t>
      </w:r>
      <w:r w:rsidR="00110F9B">
        <w:rPr>
          <w:color w:val="000000"/>
        </w:rPr>
        <w:t xml:space="preserve"> </w:t>
      </w:r>
      <w:r>
        <w:rPr>
          <w:color w:val="000000"/>
        </w:rPr>
        <w:t>će</w:t>
      </w:r>
      <w:r w:rsidR="00110F9B">
        <w:rPr>
          <w:color w:val="000000"/>
        </w:rPr>
        <w:t xml:space="preserve"> </w:t>
      </w:r>
      <w:r>
        <w:rPr>
          <w:color w:val="000000"/>
        </w:rPr>
        <w:t>na</w:t>
      </w:r>
      <w:r w:rsidR="00110F9B">
        <w:rPr>
          <w:color w:val="000000"/>
        </w:rPr>
        <w:t xml:space="preserve"> </w:t>
      </w:r>
      <w:r>
        <w:rPr>
          <w:color w:val="000000"/>
        </w:rPr>
        <w:t>zahtev</w:t>
      </w:r>
      <w:r w:rsidR="00110F9B">
        <w:rPr>
          <w:color w:val="000000"/>
        </w:rPr>
        <w:t xml:space="preserve"> </w:t>
      </w:r>
      <w:r>
        <w:rPr>
          <w:color w:val="000000"/>
        </w:rPr>
        <w:t>nadležnog</w:t>
      </w:r>
      <w:r w:rsidR="00110F9B">
        <w:rPr>
          <w:color w:val="000000"/>
        </w:rPr>
        <w:t xml:space="preserve"> </w:t>
      </w:r>
      <w:r>
        <w:rPr>
          <w:color w:val="000000"/>
        </w:rPr>
        <w:t>organa</w:t>
      </w:r>
      <w:r w:rsidR="00110F9B">
        <w:rPr>
          <w:color w:val="000000"/>
        </w:rPr>
        <w:t xml:space="preserve"> </w:t>
      </w:r>
      <w:r>
        <w:rPr>
          <w:color w:val="000000"/>
        </w:rPr>
        <w:t>molioca</w:t>
      </w:r>
      <w:r w:rsidR="00110F9B">
        <w:rPr>
          <w:color w:val="000000"/>
        </w:rPr>
        <w:t xml:space="preserve"> </w:t>
      </w:r>
      <w:r>
        <w:rPr>
          <w:color w:val="000000"/>
        </w:rPr>
        <w:t>preduzimati</w:t>
      </w:r>
      <w:r w:rsidR="00110F9B">
        <w:rPr>
          <w:color w:val="000000"/>
        </w:rPr>
        <w:t xml:space="preserve"> </w:t>
      </w:r>
      <w:r>
        <w:rPr>
          <w:color w:val="000000"/>
        </w:rPr>
        <w:t>sve</w:t>
      </w:r>
      <w:r w:rsidR="00110F9B">
        <w:rPr>
          <w:color w:val="000000"/>
        </w:rPr>
        <w:t xml:space="preserve"> </w:t>
      </w:r>
      <w:r>
        <w:rPr>
          <w:color w:val="000000"/>
        </w:rPr>
        <w:t>neophodne</w:t>
      </w:r>
      <w:r w:rsidR="00110F9B">
        <w:rPr>
          <w:color w:val="000000"/>
        </w:rPr>
        <w:t xml:space="preserve"> </w:t>
      </w:r>
      <w:r>
        <w:rPr>
          <w:color w:val="000000"/>
        </w:rPr>
        <w:t>mere</w:t>
      </w:r>
      <w:r w:rsidR="00110F9B">
        <w:rPr>
          <w:color w:val="000000"/>
        </w:rPr>
        <w:t xml:space="preserve"> </w:t>
      </w:r>
      <w:r>
        <w:rPr>
          <w:color w:val="000000"/>
        </w:rPr>
        <w:t>radi</w:t>
      </w:r>
      <w:r w:rsidR="00110F9B">
        <w:rPr>
          <w:color w:val="000000"/>
        </w:rPr>
        <w:t xml:space="preserve"> </w:t>
      </w:r>
      <w:r>
        <w:rPr>
          <w:color w:val="000000"/>
        </w:rPr>
        <w:t>obezbeđenja</w:t>
      </w:r>
      <w:r w:rsidR="00110F9B">
        <w:rPr>
          <w:color w:val="000000"/>
        </w:rPr>
        <w:t xml:space="preserve"> </w:t>
      </w:r>
      <w:r>
        <w:rPr>
          <w:color w:val="000000"/>
        </w:rPr>
        <w:t>tajnosti</w:t>
      </w:r>
      <w:r w:rsidR="00110F9B">
        <w:rPr>
          <w:color w:val="000000"/>
        </w:rPr>
        <w:t xml:space="preserve"> </w:t>
      </w:r>
      <w:r>
        <w:rPr>
          <w:color w:val="000000"/>
        </w:rPr>
        <w:t>činjenice</w:t>
      </w:r>
      <w:r w:rsidR="00110F9B">
        <w:rPr>
          <w:color w:val="000000"/>
        </w:rPr>
        <w:t xml:space="preserve"> </w:t>
      </w:r>
      <w:r>
        <w:rPr>
          <w:color w:val="000000"/>
        </w:rPr>
        <w:t>prijema</w:t>
      </w:r>
      <w:r w:rsidR="00110F9B">
        <w:rPr>
          <w:color w:val="000000"/>
        </w:rPr>
        <w:t xml:space="preserve"> </w:t>
      </w:r>
      <w:r>
        <w:rPr>
          <w:color w:val="000000"/>
        </w:rPr>
        <w:t>zahteva</w:t>
      </w:r>
      <w:r w:rsidR="00110F9B">
        <w:rPr>
          <w:color w:val="000000"/>
        </w:rPr>
        <w:t xml:space="preserve">, </w:t>
      </w:r>
      <w:r>
        <w:rPr>
          <w:color w:val="000000"/>
        </w:rPr>
        <w:t>sadržaja</w:t>
      </w:r>
      <w:r w:rsidR="00110F9B">
        <w:rPr>
          <w:color w:val="000000"/>
        </w:rPr>
        <w:t xml:space="preserve"> </w:t>
      </w:r>
      <w:r>
        <w:rPr>
          <w:color w:val="000000"/>
        </w:rPr>
        <w:t>zahteva</w:t>
      </w:r>
      <w:r w:rsidR="00110F9B">
        <w:rPr>
          <w:color w:val="000000"/>
        </w:rPr>
        <w:t xml:space="preserve"> </w:t>
      </w:r>
      <w:r>
        <w:rPr>
          <w:color w:val="000000"/>
        </w:rPr>
        <w:t>i</w:t>
      </w:r>
      <w:r w:rsidR="00110F9B">
        <w:rPr>
          <w:color w:val="000000"/>
        </w:rPr>
        <w:t xml:space="preserve"> </w:t>
      </w:r>
      <w:r>
        <w:rPr>
          <w:color w:val="000000"/>
        </w:rPr>
        <w:t>primljenih</w:t>
      </w:r>
      <w:r w:rsidR="00110F9B">
        <w:rPr>
          <w:color w:val="000000"/>
        </w:rPr>
        <w:t xml:space="preserve"> </w:t>
      </w:r>
      <w:r>
        <w:rPr>
          <w:color w:val="000000"/>
        </w:rPr>
        <w:t>informacija</w:t>
      </w:r>
      <w:r w:rsidR="00110F9B">
        <w:rPr>
          <w:color w:val="000000"/>
        </w:rPr>
        <w:t xml:space="preserve"> </w:t>
      </w:r>
      <w:r>
        <w:rPr>
          <w:color w:val="000000"/>
        </w:rPr>
        <w:t>neophodnih</w:t>
      </w:r>
      <w:r w:rsidR="00110F9B">
        <w:rPr>
          <w:color w:val="000000"/>
        </w:rPr>
        <w:t xml:space="preserve"> </w:t>
      </w:r>
      <w:r>
        <w:rPr>
          <w:color w:val="000000"/>
        </w:rPr>
        <w:t>za</w:t>
      </w:r>
      <w:r w:rsidR="00110F9B">
        <w:rPr>
          <w:color w:val="000000"/>
        </w:rPr>
        <w:t xml:space="preserve"> </w:t>
      </w:r>
      <w:r>
        <w:rPr>
          <w:color w:val="000000"/>
        </w:rPr>
        <w:t>ispunjavanje</w:t>
      </w:r>
      <w:r w:rsidR="00110F9B">
        <w:rPr>
          <w:color w:val="000000"/>
        </w:rPr>
        <w:t xml:space="preserve"> </w:t>
      </w:r>
      <w:r>
        <w:rPr>
          <w:color w:val="000000"/>
        </w:rPr>
        <w:t>zahteva</w:t>
      </w:r>
      <w:r w:rsidR="00110F9B">
        <w:rPr>
          <w:color w:val="000000"/>
        </w:rPr>
        <w:t xml:space="preserve">, </w:t>
      </w:r>
      <w:r>
        <w:rPr>
          <w:color w:val="000000"/>
        </w:rPr>
        <w:t>kao</w:t>
      </w:r>
      <w:r w:rsidR="00110F9B">
        <w:rPr>
          <w:color w:val="000000"/>
        </w:rPr>
        <w:t xml:space="preserve"> </w:t>
      </w:r>
      <w:r>
        <w:rPr>
          <w:color w:val="000000"/>
        </w:rPr>
        <w:t>i</w:t>
      </w:r>
      <w:r w:rsidR="00110F9B">
        <w:rPr>
          <w:color w:val="000000"/>
        </w:rPr>
        <w:t xml:space="preserve"> </w:t>
      </w:r>
      <w:r>
        <w:rPr>
          <w:color w:val="000000"/>
        </w:rPr>
        <w:t>činjenice</w:t>
      </w:r>
      <w:r w:rsidR="00110F9B">
        <w:rPr>
          <w:color w:val="000000"/>
        </w:rPr>
        <w:t xml:space="preserve"> </w:t>
      </w:r>
      <w:r>
        <w:rPr>
          <w:color w:val="000000"/>
        </w:rPr>
        <w:t>pružanja</w:t>
      </w:r>
      <w:r w:rsidR="00110F9B">
        <w:rPr>
          <w:color w:val="000000"/>
        </w:rPr>
        <w:t xml:space="preserve"> </w:t>
      </w:r>
      <w:r>
        <w:rPr>
          <w:color w:val="000000"/>
        </w:rPr>
        <w:t>pomoći</w:t>
      </w:r>
      <w:r w:rsidR="00110F9B">
        <w:rPr>
          <w:color w:val="000000"/>
        </w:rPr>
        <w:t>.</w:t>
      </w:r>
    </w:p>
    <w:p w:rsidR="001A6D7B" w:rsidRDefault="00666726" w:rsidP="0076532A">
      <w:pPr>
        <w:spacing w:after="150"/>
        <w:jc w:val="both"/>
      </w:pPr>
      <w:r>
        <w:rPr>
          <w:color w:val="000000"/>
        </w:rPr>
        <w:t>Ako</w:t>
      </w:r>
      <w:r w:rsidR="00110F9B">
        <w:rPr>
          <w:color w:val="000000"/>
        </w:rPr>
        <w:t xml:space="preserve"> </w:t>
      </w:r>
      <w:r>
        <w:rPr>
          <w:color w:val="000000"/>
        </w:rPr>
        <w:t>ispunjavanje</w:t>
      </w:r>
      <w:r w:rsidR="00110F9B">
        <w:rPr>
          <w:color w:val="000000"/>
        </w:rPr>
        <w:t xml:space="preserve"> </w:t>
      </w:r>
      <w:r>
        <w:rPr>
          <w:color w:val="000000"/>
        </w:rPr>
        <w:t>zahteva</w:t>
      </w:r>
      <w:r w:rsidR="00110F9B">
        <w:rPr>
          <w:color w:val="000000"/>
        </w:rPr>
        <w:t xml:space="preserve"> </w:t>
      </w:r>
      <w:r>
        <w:rPr>
          <w:color w:val="000000"/>
        </w:rPr>
        <w:t>nije</w:t>
      </w:r>
      <w:r w:rsidR="00110F9B">
        <w:rPr>
          <w:color w:val="000000"/>
        </w:rPr>
        <w:t xml:space="preserve"> </w:t>
      </w:r>
      <w:r>
        <w:rPr>
          <w:color w:val="000000"/>
        </w:rPr>
        <w:t>moguće</w:t>
      </w:r>
      <w:r w:rsidR="00110F9B">
        <w:rPr>
          <w:color w:val="000000"/>
        </w:rPr>
        <w:t xml:space="preserve"> </w:t>
      </w:r>
      <w:r>
        <w:rPr>
          <w:color w:val="000000"/>
        </w:rPr>
        <w:t>u</w:t>
      </w:r>
      <w:r w:rsidR="00110F9B">
        <w:rPr>
          <w:color w:val="000000"/>
        </w:rPr>
        <w:t xml:space="preserve"> </w:t>
      </w:r>
      <w:r>
        <w:rPr>
          <w:color w:val="000000"/>
        </w:rPr>
        <w:t>uslovima</w:t>
      </w:r>
      <w:r w:rsidR="00110F9B">
        <w:rPr>
          <w:color w:val="000000"/>
        </w:rPr>
        <w:t xml:space="preserve"> </w:t>
      </w:r>
      <w:r>
        <w:rPr>
          <w:color w:val="000000"/>
        </w:rPr>
        <w:t>očuvanja</w:t>
      </w:r>
      <w:r w:rsidR="00110F9B">
        <w:rPr>
          <w:color w:val="000000"/>
        </w:rPr>
        <w:t xml:space="preserve"> </w:t>
      </w:r>
      <w:r>
        <w:rPr>
          <w:color w:val="000000"/>
        </w:rPr>
        <w:t>tajnosti</w:t>
      </w:r>
      <w:r w:rsidR="00110F9B">
        <w:rPr>
          <w:color w:val="000000"/>
        </w:rPr>
        <w:t xml:space="preserve">, </w:t>
      </w:r>
      <w:r>
        <w:rPr>
          <w:color w:val="000000"/>
        </w:rPr>
        <w:t>zamoljeni</w:t>
      </w:r>
      <w:r w:rsidR="00110F9B">
        <w:rPr>
          <w:color w:val="000000"/>
        </w:rPr>
        <w:t xml:space="preserve"> </w:t>
      </w:r>
      <w:r>
        <w:rPr>
          <w:color w:val="000000"/>
        </w:rPr>
        <w:t>nadležni</w:t>
      </w:r>
      <w:r w:rsidR="00110F9B">
        <w:rPr>
          <w:color w:val="000000"/>
        </w:rPr>
        <w:t xml:space="preserve"> </w:t>
      </w:r>
      <w:r>
        <w:rPr>
          <w:color w:val="000000"/>
        </w:rPr>
        <w:t>organ</w:t>
      </w:r>
      <w:r w:rsidR="00110F9B">
        <w:rPr>
          <w:color w:val="000000"/>
        </w:rPr>
        <w:t xml:space="preserve"> </w:t>
      </w:r>
      <w:r>
        <w:rPr>
          <w:color w:val="000000"/>
        </w:rPr>
        <w:t>o</w:t>
      </w:r>
      <w:r w:rsidR="00110F9B">
        <w:rPr>
          <w:color w:val="000000"/>
        </w:rPr>
        <w:t xml:space="preserve"> </w:t>
      </w:r>
      <w:r>
        <w:rPr>
          <w:color w:val="000000"/>
        </w:rPr>
        <w:t>tome</w:t>
      </w:r>
      <w:r w:rsidR="00110F9B">
        <w:rPr>
          <w:color w:val="000000"/>
        </w:rPr>
        <w:t xml:space="preserve"> </w:t>
      </w:r>
      <w:r>
        <w:rPr>
          <w:color w:val="000000"/>
        </w:rPr>
        <w:t>obaveštava</w:t>
      </w:r>
      <w:r w:rsidR="00110F9B">
        <w:rPr>
          <w:color w:val="000000"/>
        </w:rPr>
        <w:t xml:space="preserve"> </w:t>
      </w:r>
      <w:r>
        <w:rPr>
          <w:color w:val="000000"/>
        </w:rPr>
        <w:t>nadležni</w:t>
      </w:r>
      <w:r w:rsidR="00110F9B">
        <w:rPr>
          <w:color w:val="000000"/>
        </w:rPr>
        <w:t xml:space="preserve"> </w:t>
      </w:r>
      <w:r>
        <w:rPr>
          <w:color w:val="000000"/>
        </w:rPr>
        <w:t>organ</w:t>
      </w:r>
      <w:r w:rsidR="00110F9B">
        <w:rPr>
          <w:color w:val="000000"/>
        </w:rPr>
        <w:t xml:space="preserve"> </w:t>
      </w:r>
      <w:r>
        <w:rPr>
          <w:color w:val="000000"/>
        </w:rPr>
        <w:t>molioca</w:t>
      </w:r>
      <w:r w:rsidR="00110F9B">
        <w:rPr>
          <w:color w:val="000000"/>
        </w:rPr>
        <w:t xml:space="preserve"> </w:t>
      </w:r>
      <w:r>
        <w:rPr>
          <w:color w:val="000000"/>
        </w:rPr>
        <w:t>koji</w:t>
      </w:r>
      <w:r w:rsidR="00110F9B">
        <w:rPr>
          <w:color w:val="000000"/>
        </w:rPr>
        <w:t xml:space="preserve"> </w:t>
      </w:r>
      <w:r>
        <w:rPr>
          <w:color w:val="000000"/>
        </w:rPr>
        <w:t>donosi</w:t>
      </w:r>
      <w:r w:rsidR="00110F9B">
        <w:rPr>
          <w:color w:val="000000"/>
        </w:rPr>
        <w:t xml:space="preserve"> </w:t>
      </w:r>
      <w:r>
        <w:rPr>
          <w:color w:val="000000"/>
        </w:rPr>
        <w:t>odluku</w:t>
      </w:r>
      <w:r w:rsidR="00110F9B">
        <w:rPr>
          <w:color w:val="000000"/>
        </w:rPr>
        <w:t xml:space="preserve"> </w:t>
      </w:r>
      <w:r>
        <w:rPr>
          <w:color w:val="000000"/>
        </w:rPr>
        <w:t>o</w:t>
      </w:r>
      <w:r w:rsidR="00110F9B">
        <w:rPr>
          <w:color w:val="000000"/>
        </w:rPr>
        <w:t xml:space="preserve"> </w:t>
      </w:r>
      <w:r>
        <w:rPr>
          <w:color w:val="000000"/>
        </w:rPr>
        <w:t>tome</w:t>
      </w:r>
      <w:r w:rsidR="00110F9B">
        <w:rPr>
          <w:color w:val="000000"/>
        </w:rPr>
        <w:t xml:space="preserve"> </w:t>
      </w:r>
      <w:r>
        <w:rPr>
          <w:color w:val="000000"/>
        </w:rPr>
        <w:t>da</w:t>
      </w:r>
      <w:r w:rsidR="00110F9B">
        <w:rPr>
          <w:color w:val="000000"/>
        </w:rPr>
        <w:t xml:space="preserve"> </w:t>
      </w:r>
      <w:r>
        <w:rPr>
          <w:color w:val="000000"/>
        </w:rPr>
        <w:t>li</w:t>
      </w:r>
      <w:r w:rsidR="00110F9B">
        <w:rPr>
          <w:color w:val="000000"/>
        </w:rPr>
        <w:t xml:space="preserve"> </w:t>
      </w:r>
      <w:r>
        <w:rPr>
          <w:color w:val="000000"/>
        </w:rPr>
        <w:t>bi</w:t>
      </w:r>
      <w:r w:rsidR="00110F9B">
        <w:rPr>
          <w:color w:val="000000"/>
        </w:rPr>
        <w:t xml:space="preserve"> </w:t>
      </w:r>
      <w:r>
        <w:rPr>
          <w:color w:val="000000"/>
        </w:rPr>
        <w:t>u</w:t>
      </w:r>
      <w:r w:rsidR="00110F9B">
        <w:rPr>
          <w:color w:val="000000"/>
        </w:rPr>
        <w:t xml:space="preserve"> </w:t>
      </w:r>
      <w:r>
        <w:rPr>
          <w:color w:val="000000"/>
        </w:rPr>
        <w:t>takvim</w:t>
      </w:r>
      <w:r w:rsidR="00110F9B">
        <w:rPr>
          <w:color w:val="000000"/>
        </w:rPr>
        <w:t xml:space="preserve"> </w:t>
      </w:r>
      <w:r>
        <w:rPr>
          <w:color w:val="000000"/>
        </w:rPr>
        <w:t>uslovima</w:t>
      </w:r>
      <w:r w:rsidR="00110F9B">
        <w:rPr>
          <w:color w:val="000000"/>
        </w:rPr>
        <w:t xml:space="preserve"> </w:t>
      </w:r>
      <w:r>
        <w:rPr>
          <w:color w:val="000000"/>
        </w:rPr>
        <w:t>trebalo</w:t>
      </w:r>
      <w:r w:rsidR="00110F9B">
        <w:rPr>
          <w:color w:val="000000"/>
        </w:rPr>
        <w:t xml:space="preserve"> </w:t>
      </w:r>
      <w:r>
        <w:rPr>
          <w:color w:val="000000"/>
        </w:rPr>
        <w:t>ispunjavati</w:t>
      </w:r>
      <w:r w:rsidR="00110F9B">
        <w:rPr>
          <w:color w:val="000000"/>
        </w:rPr>
        <w:t xml:space="preserve"> </w:t>
      </w:r>
      <w:r>
        <w:rPr>
          <w:color w:val="000000"/>
        </w:rPr>
        <w:t>zahtev</w:t>
      </w:r>
      <w:r w:rsidR="00110F9B">
        <w:rPr>
          <w:color w:val="000000"/>
        </w:rPr>
        <w:t>.</w:t>
      </w:r>
    </w:p>
    <w:p w:rsidR="001A6D7B" w:rsidRDefault="00666726" w:rsidP="0076532A">
      <w:pPr>
        <w:spacing w:after="150"/>
        <w:jc w:val="both"/>
      </w:pPr>
      <w:r>
        <w:rPr>
          <w:color w:val="000000"/>
        </w:rPr>
        <w:lastRenderedPageBreak/>
        <w:t>Ako</w:t>
      </w:r>
      <w:r w:rsidR="00110F9B">
        <w:rPr>
          <w:color w:val="000000"/>
        </w:rPr>
        <w:t xml:space="preserve"> </w:t>
      </w:r>
      <w:r>
        <w:rPr>
          <w:color w:val="000000"/>
        </w:rPr>
        <w:t>ispunjavanje</w:t>
      </w:r>
      <w:r w:rsidR="00110F9B">
        <w:rPr>
          <w:color w:val="000000"/>
        </w:rPr>
        <w:t xml:space="preserve"> </w:t>
      </w:r>
      <w:r>
        <w:rPr>
          <w:color w:val="000000"/>
        </w:rPr>
        <w:t>zahteva</w:t>
      </w:r>
      <w:r w:rsidR="00110F9B">
        <w:rPr>
          <w:color w:val="000000"/>
        </w:rPr>
        <w:t xml:space="preserve"> </w:t>
      </w:r>
      <w:r>
        <w:rPr>
          <w:color w:val="000000"/>
        </w:rPr>
        <w:t>nije</w:t>
      </w:r>
      <w:r w:rsidR="00110F9B">
        <w:rPr>
          <w:color w:val="000000"/>
        </w:rPr>
        <w:t xml:space="preserve"> </w:t>
      </w:r>
      <w:r>
        <w:rPr>
          <w:color w:val="000000"/>
        </w:rPr>
        <w:t>u</w:t>
      </w:r>
      <w:r w:rsidR="00110F9B">
        <w:rPr>
          <w:color w:val="000000"/>
        </w:rPr>
        <w:t xml:space="preserve"> </w:t>
      </w:r>
      <w:r>
        <w:rPr>
          <w:color w:val="000000"/>
        </w:rPr>
        <w:t>nadležnosti</w:t>
      </w:r>
      <w:r w:rsidR="00110F9B">
        <w:rPr>
          <w:color w:val="000000"/>
        </w:rPr>
        <w:t xml:space="preserve"> </w:t>
      </w:r>
      <w:r>
        <w:rPr>
          <w:color w:val="000000"/>
        </w:rPr>
        <w:t>zamoljenog</w:t>
      </w:r>
      <w:r w:rsidR="00110F9B">
        <w:rPr>
          <w:color w:val="000000"/>
        </w:rPr>
        <w:t xml:space="preserve"> </w:t>
      </w:r>
      <w:r>
        <w:rPr>
          <w:color w:val="000000"/>
        </w:rPr>
        <w:t>nadležnog</w:t>
      </w:r>
      <w:r w:rsidR="00110F9B">
        <w:rPr>
          <w:color w:val="000000"/>
        </w:rPr>
        <w:t xml:space="preserve"> </w:t>
      </w:r>
      <w:r>
        <w:rPr>
          <w:color w:val="000000"/>
        </w:rPr>
        <w:t>organa</w:t>
      </w:r>
      <w:r w:rsidR="00110F9B">
        <w:rPr>
          <w:color w:val="000000"/>
        </w:rPr>
        <w:t xml:space="preserve">, </w:t>
      </w:r>
      <w:r>
        <w:rPr>
          <w:color w:val="000000"/>
        </w:rPr>
        <w:t>on</w:t>
      </w:r>
      <w:r w:rsidR="00110F9B">
        <w:rPr>
          <w:color w:val="000000"/>
        </w:rPr>
        <w:t xml:space="preserve"> </w:t>
      </w:r>
      <w:r>
        <w:rPr>
          <w:color w:val="000000"/>
        </w:rPr>
        <w:t>ga</w:t>
      </w:r>
      <w:r w:rsidR="00110F9B">
        <w:rPr>
          <w:color w:val="000000"/>
        </w:rPr>
        <w:t xml:space="preserve"> </w:t>
      </w:r>
      <w:r>
        <w:rPr>
          <w:color w:val="000000"/>
        </w:rPr>
        <w:t>bez</w:t>
      </w:r>
      <w:r w:rsidR="00110F9B">
        <w:rPr>
          <w:color w:val="000000"/>
        </w:rPr>
        <w:t xml:space="preserve"> </w:t>
      </w:r>
      <w:r>
        <w:rPr>
          <w:color w:val="000000"/>
        </w:rPr>
        <w:t>odlaganja</w:t>
      </w:r>
      <w:r w:rsidR="00110F9B">
        <w:rPr>
          <w:color w:val="000000"/>
        </w:rPr>
        <w:t xml:space="preserve"> </w:t>
      </w:r>
      <w:r>
        <w:rPr>
          <w:color w:val="000000"/>
        </w:rPr>
        <w:t>predaje</w:t>
      </w:r>
      <w:r w:rsidR="00110F9B">
        <w:rPr>
          <w:color w:val="000000"/>
        </w:rPr>
        <w:t xml:space="preserve"> </w:t>
      </w:r>
      <w:r>
        <w:rPr>
          <w:color w:val="000000"/>
        </w:rPr>
        <w:t>odgovarajućem</w:t>
      </w:r>
      <w:r w:rsidR="00110F9B">
        <w:rPr>
          <w:color w:val="000000"/>
        </w:rPr>
        <w:t xml:space="preserve"> </w:t>
      </w:r>
      <w:r>
        <w:rPr>
          <w:color w:val="000000"/>
        </w:rPr>
        <w:t>nadležnom</w:t>
      </w:r>
      <w:r w:rsidR="00110F9B">
        <w:rPr>
          <w:color w:val="000000"/>
        </w:rPr>
        <w:t xml:space="preserve"> </w:t>
      </w:r>
      <w:r>
        <w:rPr>
          <w:color w:val="000000"/>
        </w:rPr>
        <w:t>organu</w:t>
      </w:r>
      <w:r w:rsidR="00110F9B">
        <w:rPr>
          <w:color w:val="000000"/>
        </w:rPr>
        <w:t xml:space="preserve"> </w:t>
      </w:r>
      <w:r>
        <w:rPr>
          <w:color w:val="000000"/>
        </w:rPr>
        <w:t>njegove</w:t>
      </w:r>
      <w:r w:rsidR="00110F9B">
        <w:rPr>
          <w:color w:val="000000"/>
        </w:rPr>
        <w:t xml:space="preserve"> </w:t>
      </w:r>
      <w:r>
        <w:rPr>
          <w:color w:val="000000"/>
        </w:rPr>
        <w:t>države</w:t>
      </w:r>
      <w:r w:rsidR="00110F9B">
        <w:rPr>
          <w:color w:val="000000"/>
        </w:rPr>
        <w:t xml:space="preserve"> </w:t>
      </w:r>
      <w:r>
        <w:rPr>
          <w:color w:val="000000"/>
        </w:rPr>
        <w:t>i</w:t>
      </w:r>
      <w:r w:rsidR="00110F9B">
        <w:rPr>
          <w:color w:val="000000"/>
        </w:rPr>
        <w:t xml:space="preserve"> </w:t>
      </w:r>
      <w:r>
        <w:rPr>
          <w:color w:val="000000"/>
        </w:rPr>
        <w:t>o</w:t>
      </w:r>
      <w:r w:rsidR="00110F9B">
        <w:rPr>
          <w:color w:val="000000"/>
        </w:rPr>
        <w:t xml:space="preserve"> </w:t>
      </w:r>
      <w:r>
        <w:rPr>
          <w:color w:val="000000"/>
        </w:rPr>
        <w:t>tome</w:t>
      </w:r>
      <w:r w:rsidR="00110F9B">
        <w:rPr>
          <w:color w:val="000000"/>
        </w:rPr>
        <w:t xml:space="preserve"> </w:t>
      </w:r>
      <w:r>
        <w:rPr>
          <w:color w:val="000000"/>
        </w:rPr>
        <w:t>obaveštava</w:t>
      </w:r>
      <w:r w:rsidR="00110F9B">
        <w:rPr>
          <w:color w:val="000000"/>
        </w:rPr>
        <w:t xml:space="preserve"> </w:t>
      </w:r>
      <w:r>
        <w:rPr>
          <w:color w:val="000000"/>
        </w:rPr>
        <w:t>nadležni</w:t>
      </w:r>
      <w:r w:rsidR="00110F9B">
        <w:rPr>
          <w:color w:val="000000"/>
        </w:rPr>
        <w:t xml:space="preserve"> </w:t>
      </w:r>
      <w:r>
        <w:rPr>
          <w:color w:val="000000"/>
        </w:rPr>
        <w:t>organ</w:t>
      </w:r>
      <w:r w:rsidR="00110F9B">
        <w:rPr>
          <w:color w:val="000000"/>
        </w:rPr>
        <w:t xml:space="preserve"> </w:t>
      </w:r>
      <w:r>
        <w:rPr>
          <w:color w:val="000000"/>
        </w:rPr>
        <w:t>molioca</w:t>
      </w:r>
      <w:r w:rsidR="00110F9B">
        <w:rPr>
          <w:color w:val="000000"/>
        </w:rPr>
        <w:t>.</w:t>
      </w:r>
    </w:p>
    <w:p w:rsidR="001A6D7B" w:rsidRDefault="00666726" w:rsidP="0076532A">
      <w:pPr>
        <w:spacing w:after="150"/>
        <w:jc w:val="both"/>
      </w:pPr>
      <w:r>
        <w:rPr>
          <w:color w:val="000000"/>
        </w:rPr>
        <w:t>Zamoljeni</w:t>
      </w:r>
      <w:r w:rsidR="00110F9B">
        <w:rPr>
          <w:color w:val="000000"/>
        </w:rPr>
        <w:t xml:space="preserve"> </w:t>
      </w:r>
      <w:r>
        <w:rPr>
          <w:color w:val="000000"/>
        </w:rPr>
        <w:t>nadležni</w:t>
      </w:r>
      <w:r w:rsidR="00110F9B">
        <w:rPr>
          <w:color w:val="000000"/>
        </w:rPr>
        <w:t xml:space="preserve"> </w:t>
      </w:r>
      <w:r>
        <w:rPr>
          <w:color w:val="000000"/>
        </w:rPr>
        <w:t>organ</w:t>
      </w:r>
      <w:r w:rsidR="00110F9B">
        <w:rPr>
          <w:color w:val="000000"/>
        </w:rPr>
        <w:t xml:space="preserve"> </w:t>
      </w:r>
      <w:r>
        <w:rPr>
          <w:color w:val="000000"/>
        </w:rPr>
        <w:t>u</w:t>
      </w:r>
      <w:r w:rsidR="00110F9B">
        <w:rPr>
          <w:color w:val="000000"/>
        </w:rPr>
        <w:t xml:space="preserve"> </w:t>
      </w:r>
      <w:r>
        <w:rPr>
          <w:color w:val="000000"/>
        </w:rPr>
        <w:t>najkraćem</w:t>
      </w:r>
      <w:r w:rsidR="00110F9B">
        <w:rPr>
          <w:color w:val="000000"/>
        </w:rPr>
        <w:t xml:space="preserve"> </w:t>
      </w:r>
      <w:r>
        <w:rPr>
          <w:color w:val="000000"/>
        </w:rPr>
        <w:t>mogućem</w:t>
      </w:r>
      <w:r w:rsidR="00110F9B">
        <w:rPr>
          <w:color w:val="000000"/>
        </w:rPr>
        <w:t xml:space="preserve"> </w:t>
      </w:r>
      <w:r>
        <w:rPr>
          <w:color w:val="000000"/>
        </w:rPr>
        <w:t>roku</w:t>
      </w:r>
      <w:r w:rsidR="00110F9B">
        <w:rPr>
          <w:color w:val="000000"/>
        </w:rPr>
        <w:t xml:space="preserve"> </w:t>
      </w:r>
      <w:r>
        <w:rPr>
          <w:color w:val="000000"/>
        </w:rPr>
        <w:t>obaveštava</w:t>
      </w:r>
      <w:r w:rsidR="00110F9B">
        <w:rPr>
          <w:color w:val="000000"/>
        </w:rPr>
        <w:t xml:space="preserve"> </w:t>
      </w:r>
      <w:r>
        <w:rPr>
          <w:color w:val="000000"/>
        </w:rPr>
        <w:t>nadležni</w:t>
      </w:r>
      <w:r w:rsidR="00110F9B">
        <w:rPr>
          <w:color w:val="000000"/>
        </w:rPr>
        <w:t xml:space="preserve"> </w:t>
      </w:r>
      <w:r>
        <w:rPr>
          <w:color w:val="000000"/>
        </w:rPr>
        <w:t>organ</w:t>
      </w:r>
      <w:r w:rsidR="00110F9B">
        <w:rPr>
          <w:color w:val="000000"/>
        </w:rPr>
        <w:t xml:space="preserve"> </w:t>
      </w:r>
      <w:r>
        <w:rPr>
          <w:color w:val="000000"/>
        </w:rPr>
        <w:t>molioca</w:t>
      </w:r>
      <w:r w:rsidR="00110F9B">
        <w:rPr>
          <w:color w:val="000000"/>
        </w:rPr>
        <w:t xml:space="preserve"> </w:t>
      </w:r>
      <w:r>
        <w:rPr>
          <w:color w:val="000000"/>
        </w:rPr>
        <w:t>o</w:t>
      </w:r>
      <w:r w:rsidR="00110F9B">
        <w:rPr>
          <w:color w:val="000000"/>
        </w:rPr>
        <w:t xml:space="preserve"> </w:t>
      </w:r>
      <w:r>
        <w:rPr>
          <w:color w:val="000000"/>
        </w:rPr>
        <w:t>rezultatima</w:t>
      </w:r>
      <w:r w:rsidR="00110F9B">
        <w:rPr>
          <w:color w:val="000000"/>
        </w:rPr>
        <w:t xml:space="preserve"> </w:t>
      </w:r>
      <w:r>
        <w:rPr>
          <w:color w:val="000000"/>
        </w:rPr>
        <w:t>ispunjavanja</w:t>
      </w:r>
      <w:r w:rsidR="00110F9B">
        <w:rPr>
          <w:color w:val="000000"/>
        </w:rPr>
        <w:t xml:space="preserve"> </w:t>
      </w:r>
      <w:r>
        <w:rPr>
          <w:color w:val="000000"/>
        </w:rPr>
        <w:t>zahteva</w:t>
      </w:r>
      <w:r w:rsidR="00110F9B">
        <w:rPr>
          <w:color w:val="000000"/>
        </w:rPr>
        <w:t>.</w:t>
      </w:r>
    </w:p>
    <w:p w:rsidR="001A6D7B" w:rsidRDefault="00666726">
      <w:pPr>
        <w:spacing w:after="120"/>
        <w:jc w:val="center"/>
      </w:pPr>
      <w:r>
        <w:rPr>
          <w:b/>
          <w:color w:val="000000"/>
        </w:rPr>
        <w:t>Član</w:t>
      </w:r>
      <w:r w:rsidR="00110F9B">
        <w:rPr>
          <w:b/>
          <w:color w:val="000000"/>
        </w:rPr>
        <w:t xml:space="preserve"> 6.</w:t>
      </w:r>
      <w:r w:rsidR="00110F9B">
        <w:br/>
      </w:r>
      <w:r>
        <w:rPr>
          <w:b/>
          <w:color w:val="000000"/>
        </w:rPr>
        <w:t>Odbijanje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ispunjavanja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zahteva</w:t>
      </w:r>
    </w:p>
    <w:p w:rsidR="001A6D7B" w:rsidRDefault="00666726" w:rsidP="0076532A">
      <w:pPr>
        <w:spacing w:after="150"/>
        <w:jc w:val="both"/>
      </w:pPr>
      <w:r>
        <w:rPr>
          <w:color w:val="000000"/>
        </w:rPr>
        <w:t>Zamoljeni</w:t>
      </w:r>
      <w:r w:rsidR="00110F9B">
        <w:rPr>
          <w:color w:val="000000"/>
        </w:rPr>
        <w:t xml:space="preserve"> </w:t>
      </w:r>
      <w:r>
        <w:rPr>
          <w:color w:val="000000"/>
        </w:rPr>
        <w:t>nadležni</w:t>
      </w:r>
      <w:r w:rsidR="00110F9B">
        <w:rPr>
          <w:color w:val="000000"/>
        </w:rPr>
        <w:t xml:space="preserve"> </w:t>
      </w:r>
      <w:r>
        <w:rPr>
          <w:color w:val="000000"/>
        </w:rPr>
        <w:t>organ</w:t>
      </w:r>
      <w:r w:rsidR="00110F9B">
        <w:rPr>
          <w:color w:val="000000"/>
        </w:rPr>
        <w:t xml:space="preserve"> </w:t>
      </w:r>
      <w:r>
        <w:rPr>
          <w:color w:val="000000"/>
        </w:rPr>
        <w:t>odbija</w:t>
      </w:r>
      <w:r w:rsidR="00110F9B">
        <w:rPr>
          <w:color w:val="000000"/>
        </w:rPr>
        <w:t xml:space="preserve">, </w:t>
      </w:r>
      <w:r>
        <w:rPr>
          <w:color w:val="000000"/>
        </w:rPr>
        <w:t>u</w:t>
      </w:r>
      <w:r w:rsidR="00110F9B">
        <w:rPr>
          <w:color w:val="000000"/>
        </w:rPr>
        <w:t xml:space="preserve"> </w:t>
      </w:r>
      <w:r>
        <w:rPr>
          <w:color w:val="000000"/>
        </w:rPr>
        <w:t>potpunosti</w:t>
      </w:r>
      <w:r w:rsidR="00110F9B">
        <w:rPr>
          <w:color w:val="000000"/>
        </w:rPr>
        <w:t xml:space="preserve"> </w:t>
      </w:r>
      <w:r>
        <w:rPr>
          <w:color w:val="000000"/>
        </w:rPr>
        <w:t>ili</w:t>
      </w:r>
      <w:r w:rsidR="00110F9B">
        <w:rPr>
          <w:color w:val="000000"/>
        </w:rPr>
        <w:t xml:space="preserve"> </w:t>
      </w:r>
      <w:r>
        <w:rPr>
          <w:color w:val="000000"/>
        </w:rPr>
        <w:t>delimično</w:t>
      </w:r>
      <w:r w:rsidR="00110F9B">
        <w:rPr>
          <w:color w:val="000000"/>
        </w:rPr>
        <w:t xml:space="preserve">, </w:t>
      </w:r>
      <w:r>
        <w:rPr>
          <w:color w:val="000000"/>
        </w:rPr>
        <w:t>ispunjavanje</w:t>
      </w:r>
      <w:r w:rsidR="00110F9B">
        <w:rPr>
          <w:color w:val="000000"/>
        </w:rPr>
        <w:t xml:space="preserve"> </w:t>
      </w:r>
      <w:r>
        <w:rPr>
          <w:color w:val="000000"/>
        </w:rPr>
        <w:t>zahteva</w:t>
      </w:r>
      <w:r w:rsidR="00110F9B">
        <w:rPr>
          <w:color w:val="000000"/>
        </w:rPr>
        <w:t xml:space="preserve"> </w:t>
      </w:r>
      <w:r>
        <w:rPr>
          <w:color w:val="000000"/>
        </w:rPr>
        <w:t>koji</w:t>
      </w:r>
      <w:r w:rsidR="00110F9B">
        <w:rPr>
          <w:color w:val="000000"/>
        </w:rPr>
        <w:t xml:space="preserve"> </w:t>
      </w:r>
      <w:r>
        <w:rPr>
          <w:color w:val="000000"/>
        </w:rPr>
        <w:t>je</w:t>
      </w:r>
      <w:r w:rsidR="00110F9B">
        <w:rPr>
          <w:color w:val="000000"/>
        </w:rPr>
        <w:t xml:space="preserve"> </w:t>
      </w:r>
      <w:r>
        <w:rPr>
          <w:color w:val="000000"/>
        </w:rPr>
        <w:t>primljen</w:t>
      </w:r>
      <w:r w:rsidR="00110F9B">
        <w:rPr>
          <w:color w:val="000000"/>
        </w:rPr>
        <w:t xml:space="preserve"> </w:t>
      </w:r>
      <w:r>
        <w:rPr>
          <w:color w:val="000000"/>
        </w:rPr>
        <w:t>u</w:t>
      </w:r>
      <w:r w:rsidR="00110F9B">
        <w:rPr>
          <w:color w:val="000000"/>
        </w:rPr>
        <w:t xml:space="preserve"> </w:t>
      </w:r>
      <w:r>
        <w:rPr>
          <w:color w:val="000000"/>
        </w:rPr>
        <w:t>skladu</w:t>
      </w:r>
      <w:r w:rsidR="00110F9B">
        <w:rPr>
          <w:color w:val="000000"/>
        </w:rPr>
        <w:t xml:space="preserve"> </w:t>
      </w:r>
      <w:r>
        <w:rPr>
          <w:color w:val="000000"/>
        </w:rPr>
        <w:t>sa</w:t>
      </w:r>
      <w:r w:rsidR="00110F9B">
        <w:rPr>
          <w:color w:val="000000"/>
        </w:rPr>
        <w:t xml:space="preserve"> </w:t>
      </w:r>
      <w:r>
        <w:rPr>
          <w:color w:val="000000"/>
        </w:rPr>
        <w:t>ovim</w:t>
      </w:r>
      <w:r w:rsidR="00110F9B">
        <w:rPr>
          <w:color w:val="000000"/>
        </w:rPr>
        <w:t xml:space="preserve"> </w:t>
      </w:r>
      <w:r>
        <w:rPr>
          <w:color w:val="000000"/>
        </w:rPr>
        <w:t>sporazumom</w:t>
      </w:r>
      <w:r w:rsidR="00110F9B">
        <w:rPr>
          <w:color w:val="000000"/>
        </w:rPr>
        <w:t xml:space="preserve"> </w:t>
      </w:r>
      <w:r>
        <w:rPr>
          <w:color w:val="000000"/>
        </w:rPr>
        <w:t>ako</w:t>
      </w:r>
      <w:r w:rsidR="00110F9B">
        <w:rPr>
          <w:color w:val="000000"/>
        </w:rPr>
        <w:t xml:space="preserve"> </w:t>
      </w:r>
      <w:r>
        <w:rPr>
          <w:color w:val="000000"/>
        </w:rPr>
        <w:t>smatra</w:t>
      </w:r>
      <w:r w:rsidR="00110F9B">
        <w:rPr>
          <w:color w:val="000000"/>
        </w:rPr>
        <w:t xml:space="preserve"> </w:t>
      </w:r>
      <w:r>
        <w:rPr>
          <w:color w:val="000000"/>
        </w:rPr>
        <w:t>da</w:t>
      </w:r>
      <w:r w:rsidR="00110F9B">
        <w:rPr>
          <w:color w:val="000000"/>
        </w:rPr>
        <w:t xml:space="preserve"> </w:t>
      </w:r>
      <w:r>
        <w:rPr>
          <w:color w:val="000000"/>
        </w:rPr>
        <w:t>njegovo</w:t>
      </w:r>
      <w:r w:rsidR="00110F9B">
        <w:rPr>
          <w:color w:val="000000"/>
        </w:rPr>
        <w:t xml:space="preserve"> </w:t>
      </w:r>
      <w:r>
        <w:rPr>
          <w:color w:val="000000"/>
        </w:rPr>
        <w:t>ispunjavanje</w:t>
      </w:r>
      <w:r w:rsidR="00110F9B">
        <w:rPr>
          <w:color w:val="000000"/>
        </w:rPr>
        <w:t xml:space="preserve"> </w:t>
      </w:r>
      <w:r>
        <w:rPr>
          <w:color w:val="000000"/>
        </w:rPr>
        <w:t>može</w:t>
      </w:r>
      <w:r w:rsidR="00110F9B">
        <w:rPr>
          <w:color w:val="000000"/>
        </w:rPr>
        <w:t xml:space="preserve"> </w:t>
      </w:r>
      <w:r>
        <w:rPr>
          <w:color w:val="000000"/>
        </w:rPr>
        <w:t>naneti</w:t>
      </w:r>
      <w:r w:rsidR="00110F9B">
        <w:rPr>
          <w:color w:val="000000"/>
        </w:rPr>
        <w:t xml:space="preserve"> </w:t>
      </w:r>
      <w:r>
        <w:rPr>
          <w:color w:val="000000"/>
        </w:rPr>
        <w:t>štetu</w:t>
      </w:r>
      <w:r w:rsidR="00110F9B">
        <w:rPr>
          <w:color w:val="000000"/>
        </w:rPr>
        <w:t xml:space="preserve"> </w:t>
      </w:r>
      <w:r>
        <w:rPr>
          <w:color w:val="000000"/>
        </w:rPr>
        <w:t>suverenitetu</w:t>
      </w:r>
      <w:r w:rsidR="00110F9B">
        <w:rPr>
          <w:color w:val="000000"/>
        </w:rPr>
        <w:t xml:space="preserve">, </w:t>
      </w:r>
      <w:r>
        <w:rPr>
          <w:color w:val="000000"/>
        </w:rPr>
        <w:t>bezbednosti</w:t>
      </w:r>
      <w:r w:rsidR="00110F9B">
        <w:rPr>
          <w:color w:val="000000"/>
        </w:rPr>
        <w:t xml:space="preserve">, </w:t>
      </w:r>
      <w:r>
        <w:rPr>
          <w:color w:val="000000"/>
        </w:rPr>
        <w:t>javnom</w:t>
      </w:r>
      <w:r w:rsidR="00110F9B">
        <w:rPr>
          <w:color w:val="000000"/>
        </w:rPr>
        <w:t xml:space="preserve"> </w:t>
      </w:r>
      <w:r>
        <w:rPr>
          <w:color w:val="000000"/>
        </w:rPr>
        <w:t>poretku</w:t>
      </w:r>
      <w:r w:rsidR="00110F9B">
        <w:rPr>
          <w:color w:val="000000"/>
        </w:rPr>
        <w:t xml:space="preserve"> </w:t>
      </w:r>
      <w:r>
        <w:rPr>
          <w:color w:val="000000"/>
        </w:rPr>
        <w:t>ili</w:t>
      </w:r>
      <w:r w:rsidR="00110F9B">
        <w:rPr>
          <w:color w:val="000000"/>
        </w:rPr>
        <w:t xml:space="preserve"> </w:t>
      </w:r>
      <w:r>
        <w:rPr>
          <w:color w:val="000000"/>
        </w:rPr>
        <w:t>drugim</w:t>
      </w:r>
      <w:r w:rsidR="00110F9B">
        <w:rPr>
          <w:color w:val="000000"/>
        </w:rPr>
        <w:t xml:space="preserve"> </w:t>
      </w:r>
      <w:r>
        <w:rPr>
          <w:color w:val="000000"/>
        </w:rPr>
        <w:t>nacionalnim</w:t>
      </w:r>
      <w:r w:rsidR="00110F9B">
        <w:rPr>
          <w:color w:val="000000"/>
        </w:rPr>
        <w:t xml:space="preserve"> </w:t>
      </w:r>
      <w:r>
        <w:rPr>
          <w:color w:val="000000"/>
        </w:rPr>
        <w:t>interesima</w:t>
      </w:r>
      <w:r w:rsidR="00110F9B">
        <w:rPr>
          <w:color w:val="000000"/>
        </w:rPr>
        <w:t xml:space="preserve"> </w:t>
      </w:r>
      <w:r>
        <w:rPr>
          <w:color w:val="000000"/>
        </w:rPr>
        <w:t>ili</w:t>
      </w:r>
      <w:r w:rsidR="00110F9B">
        <w:rPr>
          <w:color w:val="000000"/>
        </w:rPr>
        <w:t xml:space="preserve"> </w:t>
      </w:r>
      <w:r>
        <w:rPr>
          <w:color w:val="000000"/>
        </w:rPr>
        <w:t>da</w:t>
      </w:r>
      <w:r w:rsidR="00110F9B">
        <w:rPr>
          <w:color w:val="000000"/>
        </w:rPr>
        <w:t xml:space="preserve"> </w:t>
      </w:r>
      <w:r>
        <w:rPr>
          <w:color w:val="000000"/>
        </w:rPr>
        <w:t>je</w:t>
      </w:r>
      <w:r w:rsidR="00110F9B">
        <w:rPr>
          <w:color w:val="000000"/>
        </w:rPr>
        <w:t xml:space="preserve"> </w:t>
      </w:r>
      <w:r>
        <w:rPr>
          <w:color w:val="000000"/>
        </w:rPr>
        <w:t>ono</w:t>
      </w:r>
      <w:r w:rsidR="00110F9B">
        <w:rPr>
          <w:color w:val="000000"/>
        </w:rPr>
        <w:t xml:space="preserve"> </w:t>
      </w:r>
      <w:r>
        <w:rPr>
          <w:color w:val="000000"/>
        </w:rPr>
        <w:t>u</w:t>
      </w:r>
      <w:r w:rsidR="00110F9B">
        <w:rPr>
          <w:color w:val="000000"/>
        </w:rPr>
        <w:t xml:space="preserve"> </w:t>
      </w:r>
      <w:r>
        <w:rPr>
          <w:color w:val="000000"/>
        </w:rPr>
        <w:t>suprotnosti</w:t>
      </w:r>
      <w:r w:rsidR="00110F9B">
        <w:rPr>
          <w:color w:val="000000"/>
        </w:rPr>
        <w:t xml:space="preserve"> </w:t>
      </w:r>
      <w:r>
        <w:rPr>
          <w:color w:val="000000"/>
        </w:rPr>
        <w:t>sa</w:t>
      </w:r>
      <w:r w:rsidR="00110F9B">
        <w:rPr>
          <w:color w:val="000000"/>
        </w:rPr>
        <w:t xml:space="preserve"> </w:t>
      </w:r>
      <w:r>
        <w:rPr>
          <w:color w:val="000000"/>
        </w:rPr>
        <w:t>zakonodavstvom</w:t>
      </w:r>
      <w:r w:rsidR="00110F9B">
        <w:rPr>
          <w:color w:val="000000"/>
        </w:rPr>
        <w:t xml:space="preserve"> </w:t>
      </w:r>
      <w:r>
        <w:rPr>
          <w:color w:val="000000"/>
        </w:rPr>
        <w:t>ili</w:t>
      </w:r>
      <w:r w:rsidR="00110F9B">
        <w:rPr>
          <w:color w:val="000000"/>
        </w:rPr>
        <w:t xml:space="preserve"> </w:t>
      </w:r>
      <w:r>
        <w:rPr>
          <w:color w:val="000000"/>
        </w:rPr>
        <w:t>međunarodnim</w:t>
      </w:r>
      <w:r w:rsidR="00110F9B">
        <w:rPr>
          <w:color w:val="000000"/>
        </w:rPr>
        <w:t xml:space="preserve"> </w:t>
      </w:r>
      <w:r>
        <w:rPr>
          <w:color w:val="000000"/>
        </w:rPr>
        <w:t>obavezama</w:t>
      </w:r>
      <w:r w:rsidR="00110F9B">
        <w:rPr>
          <w:color w:val="000000"/>
        </w:rPr>
        <w:t xml:space="preserve"> </w:t>
      </w:r>
      <w:r>
        <w:rPr>
          <w:color w:val="000000"/>
        </w:rPr>
        <w:t>države</w:t>
      </w:r>
      <w:r w:rsidR="00110F9B">
        <w:rPr>
          <w:color w:val="000000"/>
        </w:rPr>
        <w:t xml:space="preserve"> </w:t>
      </w:r>
      <w:r>
        <w:rPr>
          <w:color w:val="000000"/>
        </w:rPr>
        <w:t>zamoljenog</w:t>
      </w:r>
      <w:r w:rsidR="00110F9B">
        <w:rPr>
          <w:color w:val="000000"/>
        </w:rPr>
        <w:t xml:space="preserve"> </w:t>
      </w:r>
      <w:r>
        <w:rPr>
          <w:color w:val="000000"/>
        </w:rPr>
        <w:t>nadležnog</w:t>
      </w:r>
      <w:r w:rsidR="00110F9B">
        <w:rPr>
          <w:color w:val="000000"/>
        </w:rPr>
        <w:t xml:space="preserve"> </w:t>
      </w:r>
      <w:r>
        <w:rPr>
          <w:color w:val="000000"/>
        </w:rPr>
        <w:t>organa</w:t>
      </w:r>
      <w:r w:rsidR="00110F9B">
        <w:rPr>
          <w:color w:val="000000"/>
        </w:rPr>
        <w:t>.</w:t>
      </w:r>
    </w:p>
    <w:p w:rsidR="001A6D7B" w:rsidRDefault="00666726" w:rsidP="0076532A">
      <w:pPr>
        <w:spacing w:after="150"/>
        <w:jc w:val="both"/>
      </w:pPr>
      <w:r>
        <w:rPr>
          <w:color w:val="000000"/>
        </w:rPr>
        <w:t>U</w:t>
      </w:r>
      <w:r w:rsidR="00110F9B">
        <w:rPr>
          <w:color w:val="000000"/>
        </w:rPr>
        <w:t xml:space="preserve"> </w:t>
      </w:r>
      <w:r>
        <w:rPr>
          <w:color w:val="000000"/>
        </w:rPr>
        <w:t>svim</w:t>
      </w:r>
      <w:r w:rsidR="00110F9B">
        <w:rPr>
          <w:color w:val="000000"/>
        </w:rPr>
        <w:t xml:space="preserve"> </w:t>
      </w:r>
      <w:r>
        <w:rPr>
          <w:color w:val="000000"/>
        </w:rPr>
        <w:t>slučajevima</w:t>
      </w:r>
      <w:r w:rsidR="00110F9B">
        <w:rPr>
          <w:color w:val="000000"/>
        </w:rPr>
        <w:t xml:space="preserve"> </w:t>
      </w:r>
      <w:r>
        <w:rPr>
          <w:color w:val="000000"/>
        </w:rPr>
        <w:t>zamoljeni</w:t>
      </w:r>
      <w:r w:rsidR="00110F9B">
        <w:rPr>
          <w:color w:val="000000"/>
        </w:rPr>
        <w:t xml:space="preserve"> </w:t>
      </w:r>
      <w:r>
        <w:rPr>
          <w:color w:val="000000"/>
        </w:rPr>
        <w:t>nadležni</w:t>
      </w:r>
      <w:r w:rsidR="00110F9B">
        <w:rPr>
          <w:color w:val="000000"/>
        </w:rPr>
        <w:t xml:space="preserve"> </w:t>
      </w:r>
      <w:r>
        <w:rPr>
          <w:color w:val="000000"/>
        </w:rPr>
        <w:t>organ</w:t>
      </w:r>
      <w:r w:rsidR="00110F9B">
        <w:rPr>
          <w:color w:val="000000"/>
        </w:rPr>
        <w:t xml:space="preserve"> </w:t>
      </w:r>
      <w:r>
        <w:rPr>
          <w:color w:val="000000"/>
        </w:rPr>
        <w:t>će</w:t>
      </w:r>
      <w:r w:rsidR="00110F9B">
        <w:rPr>
          <w:color w:val="000000"/>
        </w:rPr>
        <w:t xml:space="preserve"> </w:t>
      </w:r>
      <w:r>
        <w:rPr>
          <w:color w:val="000000"/>
        </w:rPr>
        <w:t>bez</w:t>
      </w:r>
      <w:r w:rsidR="00110F9B">
        <w:rPr>
          <w:color w:val="000000"/>
        </w:rPr>
        <w:t xml:space="preserve"> </w:t>
      </w:r>
      <w:r>
        <w:rPr>
          <w:color w:val="000000"/>
        </w:rPr>
        <w:t>odlaganja</w:t>
      </w:r>
      <w:r w:rsidR="00110F9B">
        <w:rPr>
          <w:color w:val="000000"/>
        </w:rPr>
        <w:t xml:space="preserve"> </w:t>
      </w:r>
      <w:r>
        <w:rPr>
          <w:color w:val="000000"/>
        </w:rPr>
        <w:t>obavestiti</w:t>
      </w:r>
      <w:r w:rsidR="00110F9B">
        <w:rPr>
          <w:color w:val="000000"/>
        </w:rPr>
        <w:t xml:space="preserve"> </w:t>
      </w:r>
      <w:r>
        <w:rPr>
          <w:color w:val="000000"/>
        </w:rPr>
        <w:t>nadležni</w:t>
      </w:r>
      <w:r w:rsidR="00110F9B">
        <w:rPr>
          <w:color w:val="000000"/>
        </w:rPr>
        <w:t xml:space="preserve"> </w:t>
      </w:r>
      <w:r>
        <w:rPr>
          <w:color w:val="000000"/>
        </w:rPr>
        <w:t>organ</w:t>
      </w:r>
      <w:r w:rsidR="00110F9B">
        <w:rPr>
          <w:color w:val="000000"/>
        </w:rPr>
        <w:t xml:space="preserve"> </w:t>
      </w:r>
      <w:r>
        <w:rPr>
          <w:color w:val="000000"/>
        </w:rPr>
        <w:t>molioca</w:t>
      </w:r>
      <w:r w:rsidR="00110F9B">
        <w:rPr>
          <w:color w:val="000000"/>
        </w:rPr>
        <w:t xml:space="preserve"> </w:t>
      </w:r>
      <w:r>
        <w:rPr>
          <w:color w:val="000000"/>
        </w:rPr>
        <w:t>o</w:t>
      </w:r>
      <w:r w:rsidR="00110F9B">
        <w:rPr>
          <w:color w:val="000000"/>
        </w:rPr>
        <w:t xml:space="preserve"> </w:t>
      </w:r>
      <w:r>
        <w:rPr>
          <w:color w:val="000000"/>
        </w:rPr>
        <w:t>razlozima</w:t>
      </w:r>
      <w:r w:rsidR="00110F9B">
        <w:rPr>
          <w:color w:val="000000"/>
        </w:rPr>
        <w:t xml:space="preserve"> </w:t>
      </w:r>
      <w:r>
        <w:rPr>
          <w:color w:val="000000"/>
        </w:rPr>
        <w:t>odbijanja</w:t>
      </w:r>
      <w:r w:rsidR="00110F9B">
        <w:rPr>
          <w:color w:val="000000"/>
        </w:rPr>
        <w:t xml:space="preserve"> </w:t>
      </w:r>
      <w:r>
        <w:rPr>
          <w:color w:val="000000"/>
        </w:rPr>
        <w:t>ispunjavanja</w:t>
      </w:r>
      <w:r w:rsidR="00110F9B">
        <w:rPr>
          <w:color w:val="000000"/>
        </w:rPr>
        <w:t xml:space="preserve"> </w:t>
      </w:r>
      <w:r>
        <w:rPr>
          <w:color w:val="000000"/>
        </w:rPr>
        <w:t>zahteva</w:t>
      </w:r>
      <w:r w:rsidR="00110F9B">
        <w:rPr>
          <w:color w:val="000000"/>
        </w:rPr>
        <w:t>.</w:t>
      </w:r>
    </w:p>
    <w:p w:rsidR="001A6D7B" w:rsidRDefault="00666726">
      <w:pPr>
        <w:spacing w:after="120"/>
        <w:jc w:val="center"/>
      </w:pPr>
      <w:r>
        <w:rPr>
          <w:b/>
          <w:color w:val="000000"/>
        </w:rPr>
        <w:t>Član</w:t>
      </w:r>
      <w:r w:rsidR="00110F9B">
        <w:rPr>
          <w:b/>
          <w:color w:val="000000"/>
        </w:rPr>
        <w:t xml:space="preserve"> 7.</w:t>
      </w:r>
      <w:r w:rsidR="00110F9B">
        <w:br/>
      </w:r>
      <w:r>
        <w:rPr>
          <w:b/>
          <w:color w:val="000000"/>
        </w:rPr>
        <w:t>Ograničenja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korišćenja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primljenih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podataka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dokumenata</w:t>
      </w:r>
    </w:p>
    <w:p w:rsidR="001A6D7B" w:rsidRDefault="00110F9B" w:rsidP="0076532A">
      <w:pPr>
        <w:spacing w:after="150"/>
        <w:jc w:val="both"/>
      </w:pPr>
      <w:r>
        <w:rPr>
          <w:color w:val="000000"/>
        </w:rPr>
        <w:t xml:space="preserve">1. </w:t>
      </w:r>
      <w:r w:rsidR="00666726">
        <w:rPr>
          <w:color w:val="000000"/>
        </w:rPr>
        <w:t>Svaki</w:t>
      </w:r>
      <w:r>
        <w:rPr>
          <w:color w:val="000000"/>
        </w:rPr>
        <w:t xml:space="preserve"> </w:t>
      </w:r>
      <w:r w:rsidR="00666726">
        <w:rPr>
          <w:color w:val="000000"/>
        </w:rPr>
        <w:t>nadležni</w:t>
      </w:r>
      <w:r>
        <w:rPr>
          <w:color w:val="000000"/>
        </w:rPr>
        <w:t xml:space="preserve"> </w:t>
      </w:r>
      <w:r w:rsidR="00666726">
        <w:rPr>
          <w:color w:val="000000"/>
        </w:rPr>
        <w:t>organ</w:t>
      </w:r>
      <w:r>
        <w:rPr>
          <w:color w:val="000000"/>
        </w:rPr>
        <w:t xml:space="preserve"> </w:t>
      </w:r>
      <w:r w:rsidR="00666726">
        <w:rPr>
          <w:color w:val="000000"/>
        </w:rPr>
        <w:t>obezbeđuje</w:t>
      </w:r>
      <w:r>
        <w:rPr>
          <w:color w:val="000000"/>
        </w:rPr>
        <w:t xml:space="preserve"> </w:t>
      </w:r>
      <w:r w:rsidR="00666726">
        <w:rPr>
          <w:color w:val="000000"/>
        </w:rPr>
        <w:t>tajnost</w:t>
      </w:r>
      <w:r>
        <w:rPr>
          <w:color w:val="000000"/>
        </w:rPr>
        <w:t xml:space="preserve"> </w:t>
      </w:r>
      <w:r w:rsidR="00666726">
        <w:rPr>
          <w:color w:val="000000"/>
        </w:rPr>
        <w:t>podataka</w:t>
      </w:r>
      <w:r>
        <w:rPr>
          <w:color w:val="000000"/>
        </w:rPr>
        <w:t xml:space="preserve"> </w:t>
      </w:r>
      <w:r w:rsidR="00666726">
        <w:rPr>
          <w:color w:val="000000"/>
        </w:rPr>
        <w:t>i</w:t>
      </w:r>
      <w:r>
        <w:rPr>
          <w:color w:val="000000"/>
        </w:rPr>
        <w:t xml:space="preserve"> </w:t>
      </w:r>
      <w:r w:rsidR="00666726">
        <w:rPr>
          <w:color w:val="000000"/>
        </w:rPr>
        <w:t>dokumenata</w:t>
      </w:r>
      <w:r>
        <w:rPr>
          <w:color w:val="000000"/>
        </w:rPr>
        <w:t xml:space="preserve"> </w:t>
      </w:r>
      <w:r w:rsidR="00666726">
        <w:rPr>
          <w:color w:val="000000"/>
        </w:rPr>
        <w:t>primljenih</w:t>
      </w:r>
      <w:r>
        <w:rPr>
          <w:color w:val="000000"/>
        </w:rPr>
        <w:t xml:space="preserve"> </w:t>
      </w:r>
      <w:r w:rsidR="00666726">
        <w:rPr>
          <w:color w:val="000000"/>
        </w:rPr>
        <w:t>od</w:t>
      </w:r>
      <w:r>
        <w:rPr>
          <w:color w:val="000000"/>
        </w:rPr>
        <w:t xml:space="preserve"> </w:t>
      </w:r>
      <w:r w:rsidR="00666726">
        <w:rPr>
          <w:color w:val="000000"/>
        </w:rPr>
        <w:t>drugog</w:t>
      </w:r>
      <w:r>
        <w:rPr>
          <w:color w:val="000000"/>
        </w:rPr>
        <w:t xml:space="preserve"> </w:t>
      </w:r>
      <w:r w:rsidR="00666726">
        <w:rPr>
          <w:color w:val="000000"/>
        </w:rPr>
        <w:t>nadležnog</w:t>
      </w:r>
      <w:r>
        <w:rPr>
          <w:color w:val="000000"/>
        </w:rPr>
        <w:t xml:space="preserve"> </w:t>
      </w:r>
      <w:r w:rsidR="00666726">
        <w:rPr>
          <w:color w:val="000000"/>
        </w:rPr>
        <w:t>organa</w:t>
      </w:r>
      <w:r>
        <w:rPr>
          <w:color w:val="000000"/>
        </w:rPr>
        <w:t xml:space="preserve">. </w:t>
      </w:r>
      <w:r w:rsidR="00666726">
        <w:rPr>
          <w:color w:val="000000"/>
        </w:rPr>
        <w:t>Stepen</w:t>
      </w:r>
      <w:r>
        <w:rPr>
          <w:color w:val="000000"/>
        </w:rPr>
        <w:t xml:space="preserve"> </w:t>
      </w:r>
      <w:r w:rsidR="00666726">
        <w:rPr>
          <w:color w:val="000000"/>
        </w:rPr>
        <w:t>tajnosti</w:t>
      </w:r>
      <w:r>
        <w:rPr>
          <w:color w:val="000000"/>
        </w:rPr>
        <w:t xml:space="preserve"> </w:t>
      </w:r>
      <w:r w:rsidR="00666726">
        <w:rPr>
          <w:color w:val="000000"/>
        </w:rPr>
        <w:t>takvih</w:t>
      </w:r>
      <w:r>
        <w:rPr>
          <w:color w:val="000000"/>
        </w:rPr>
        <w:t xml:space="preserve"> </w:t>
      </w:r>
      <w:r w:rsidR="00666726">
        <w:rPr>
          <w:color w:val="000000"/>
        </w:rPr>
        <w:t>podataka</w:t>
      </w:r>
      <w:r>
        <w:rPr>
          <w:color w:val="000000"/>
        </w:rPr>
        <w:t xml:space="preserve"> </w:t>
      </w:r>
      <w:r w:rsidR="00666726">
        <w:rPr>
          <w:color w:val="000000"/>
        </w:rPr>
        <w:t>i</w:t>
      </w:r>
      <w:r>
        <w:rPr>
          <w:color w:val="000000"/>
        </w:rPr>
        <w:t xml:space="preserve"> </w:t>
      </w:r>
      <w:r w:rsidR="00666726">
        <w:rPr>
          <w:color w:val="000000"/>
        </w:rPr>
        <w:t>dokumenata</w:t>
      </w:r>
      <w:r>
        <w:rPr>
          <w:color w:val="000000"/>
        </w:rPr>
        <w:t xml:space="preserve"> </w:t>
      </w:r>
      <w:r w:rsidR="00666726">
        <w:rPr>
          <w:color w:val="000000"/>
        </w:rPr>
        <w:t>određuje</w:t>
      </w:r>
      <w:r>
        <w:rPr>
          <w:color w:val="000000"/>
        </w:rPr>
        <w:t xml:space="preserve"> </w:t>
      </w:r>
      <w:r w:rsidR="00666726">
        <w:rPr>
          <w:color w:val="000000"/>
        </w:rPr>
        <w:t>nadležni</w:t>
      </w:r>
      <w:r>
        <w:rPr>
          <w:color w:val="000000"/>
        </w:rPr>
        <w:t xml:space="preserve"> </w:t>
      </w:r>
      <w:r w:rsidR="00666726">
        <w:rPr>
          <w:color w:val="000000"/>
        </w:rPr>
        <w:t>organ</w:t>
      </w:r>
      <w:r>
        <w:rPr>
          <w:color w:val="000000"/>
        </w:rPr>
        <w:t xml:space="preserve"> </w:t>
      </w:r>
      <w:r w:rsidR="00666726">
        <w:rPr>
          <w:color w:val="000000"/>
        </w:rPr>
        <w:t>koji</w:t>
      </w:r>
      <w:r>
        <w:rPr>
          <w:color w:val="000000"/>
        </w:rPr>
        <w:t xml:space="preserve"> </w:t>
      </w:r>
      <w:r w:rsidR="00666726">
        <w:rPr>
          <w:color w:val="000000"/>
        </w:rPr>
        <w:t>ih</w:t>
      </w:r>
      <w:r>
        <w:rPr>
          <w:color w:val="000000"/>
        </w:rPr>
        <w:t xml:space="preserve"> </w:t>
      </w:r>
      <w:r w:rsidR="00666726">
        <w:rPr>
          <w:color w:val="000000"/>
        </w:rPr>
        <w:t>predaje</w:t>
      </w:r>
      <w:r>
        <w:rPr>
          <w:color w:val="000000"/>
        </w:rPr>
        <w:t>.</w:t>
      </w:r>
    </w:p>
    <w:p w:rsidR="001A6D7B" w:rsidRDefault="00666726" w:rsidP="0076532A">
      <w:pPr>
        <w:spacing w:after="150"/>
        <w:jc w:val="both"/>
      </w:pPr>
      <w:r>
        <w:rPr>
          <w:color w:val="000000"/>
        </w:rPr>
        <w:t>Na</w:t>
      </w:r>
      <w:r w:rsidR="00110F9B">
        <w:rPr>
          <w:color w:val="000000"/>
        </w:rPr>
        <w:t xml:space="preserve"> </w:t>
      </w:r>
      <w:r>
        <w:rPr>
          <w:color w:val="000000"/>
        </w:rPr>
        <w:t>podatke</w:t>
      </w:r>
      <w:r w:rsidR="00110F9B">
        <w:rPr>
          <w:color w:val="000000"/>
        </w:rPr>
        <w:t xml:space="preserve"> </w:t>
      </w:r>
      <w:r>
        <w:rPr>
          <w:color w:val="000000"/>
        </w:rPr>
        <w:t>primljene</w:t>
      </w:r>
      <w:r w:rsidR="00110F9B">
        <w:rPr>
          <w:color w:val="000000"/>
        </w:rPr>
        <w:t xml:space="preserve"> </w:t>
      </w:r>
      <w:r>
        <w:rPr>
          <w:color w:val="000000"/>
        </w:rPr>
        <w:t>na</w:t>
      </w:r>
      <w:r w:rsidR="00110F9B">
        <w:rPr>
          <w:color w:val="000000"/>
        </w:rPr>
        <w:t xml:space="preserve"> </w:t>
      </w:r>
      <w:r>
        <w:rPr>
          <w:color w:val="000000"/>
        </w:rPr>
        <w:t>osnovu</w:t>
      </w:r>
      <w:r w:rsidR="00110F9B">
        <w:rPr>
          <w:color w:val="000000"/>
        </w:rPr>
        <w:t xml:space="preserve"> </w:t>
      </w:r>
      <w:r>
        <w:rPr>
          <w:color w:val="000000"/>
        </w:rPr>
        <w:t>ovog</w:t>
      </w:r>
      <w:r w:rsidR="00110F9B">
        <w:rPr>
          <w:color w:val="000000"/>
        </w:rPr>
        <w:t xml:space="preserve"> </w:t>
      </w:r>
      <w:r>
        <w:rPr>
          <w:color w:val="000000"/>
        </w:rPr>
        <w:t>sporazuma</w:t>
      </w:r>
      <w:r w:rsidR="00110F9B">
        <w:rPr>
          <w:color w:val="000000"/>
        </w:rPr>
        <w:t xml:space="preserve"> </w:t>
      </w:r>
      <w:r>
        <w:rPr>
          <w:color w:val="000000"/>
        </w:rPr>
        <w:t>se</w:t>
      </w:r>
      <w:r w:rsidR="00110F9B">
        <w:rPr>
          <w:color w:val="000000"/>
        </w:rPr>
        <w:t xml:space="preserve"> </w:t>
      </w:r>
      <w:r>
        <w:rPr>
          <w:color w:val="000000"/>
        </w:rPr>
        <w:t>odnosi</w:t>
      </w:r>
      <w:r w:rsidR="00110F9B">
        <w:rPr>
          <w:color w:val="000000"/>
        </w:rPr>
        <w:t xml:space="preserve"> </w:t>
      </w:r>
      <w:r>
        <w:rPr>
          <w:color w:val="000000"/>
        </w:rPr>
        <w:t>režim</w:t>
      </w:r>
      <w:r w:rsidR="00110F9B">
        <w:rPr>
          <w:color w:val="000000"/>
        </w:rPr>
        <w:t xml:space="preserve"> </w:t>
      </w:r>
      <w:r>
        <w:rPr>
          <w:color w:val="000000"/>
        </w:rPr>
        <w:t>zaštite</w:t>
      </w:r>
      <w:r w:rsidR="00110F9B">
        <w:rPr>
          <w:color w:val="000000"/>
        </w:rPr>
        <w:t xml:space="preserve"> </w:t>
      </w:r>
      <w:r>
        <w:rPr>
          <w:color w:val="000000"/>
        </w:rPr>
        <w:t>predviđen</w:t>
      </w:r>
      <w:r w:rsidR="00110F9B">
        <w:rPr>
          <w:color w:val="000000"/>
        </w:rPr>
        <w:t xml:space="preserve"> </w:t>
      </w:r>
      <w:r>
        <w:rPr>
          <w:color w:val="000000"/>
        </w:rPr>
        <w:t>zakonodavstvom</w:t>
      </w:r>
      <w:r w:rsidR="00110F9B">
        <w:rPr>
          <w:color w:val="000000"/>
        </w:rPr>
        <w:t xml:space="preserve"> </w:t>
      </w:r>
      <w:r>
        <w:rPr>
          <w:color w:val="000000"/>
        </w:rPr>
        <w:t>države</w:t>
      </w:r>
      <w:r w:rsidR="00110F9B">
        <w:rPr>
          <w:color w:val="000000"/>
        </w:rPr>
        <w:t xml:space="preserve"> </w:t>
      </w:r>
      <w:r>
        <w:rPr>
          <w:color w:val="000000"/>
        </w:rPr>
        <w:t>strane</w:t>
      </w:r>
      <w:r w:rsidR="00110F9B">
        <w:rPr>
          <w:color w:val="000000"/>
        </w:rPr>
        <w:t xml:space="preserve"> </w:t>
      </w:r>
      <w:r>
        <w:rPr>
          <w:color w:val="000000"/>
        </w:rPr>
        <w:t>primaoca</w:t>
      </w:r>
      <w:r w:rsidR="00110F9B">
        <w:rPr>
          <w:color w:val="000000"/>
        </w:rPr>
        <w:t xml:space="preserve"> </w:t>
      </w:r>
      <w:r>
        <w:rPr>
          <w:color w:val="000000"/>
        </w:rPr>
        <w:t>u</w:t>
      </w:r>
      <w:r w:rsidR="00110F9B">
        <w:rPr>
          <w:color w:val="000000"/>
        </w:rPr>
        <w:t xml:space="preserve"> </w:t>
      </w:r>
      <w:r>
        <w:rPr>
          <w:color w:val="000000"/>
        </w:rPr>
        <w:t>odnosu</w:t>
      </w:r>
      <w:r w:rsidR="00110F9B">
        <w:rPr>
          <w:color w:val="000000"/>
        </w:rPr>
        <w:t xml:space="preserve"> </w:t>
      </w:r>
      <w:r>
        <w:rPr>
          <w:color w:val="000000"/>
        </w:rPr>
        <w:t>na</w:t>
      </w:r>
      <w:r w:rsidR="00110F9B">
        <w:rPr>
          <w:color w:val="000000"/>
        </w:rPr>
        <w:t xml:space="preserve"> </w:t>
      </w:r>
      <w:r>
        <w:rPr>
          <w:color w:val="000000"/>
        </w:rPr>
        <w:t>slične</w:t>
      </w:r>
      <w:r w:rsidR="00110F9B">
        <w:rPr>
          <w:color w:val="000000"/>
        </w:rPr>
        <w:t xml:space="preserve"> </w:t>
      </w:r>
      <w:r>
        <w:rPr>
          <w:color w:val="000000"/>
        </w:rPr>
        <w:t>podatke</w:t>
      </w:r>
      <w:r w:rsidR="00110F9B">
        <w:rPr>
          <w:color w:val="000000"/>
        </w:rPr>
        <w:t xml:space="preserve"> </w:t>
      </w:r>
      <w:r>
        <w:rPr>
          <w:color w:val="000000"/>
        </w:rPr>
        <w:t>iz</w:t>
      </w:r>
      <w:r w:rsidR="00110F9B">
        <w:rPr>
          <w:color w:val="000000"/>
        </w:rPr>
        <w:t xml:space="preserve"> </w:t>
      </w:r>
      <w:r>
        <w:rPr>
          <w:color w:val="000000"/>
        </w:rPr>
        <w:t>nacionalnih</w:t>
      </w:r>
      <w:r w:rsidR="00110F9B">
        <w:rPr>
          <w:color w:val="000000"/>
        </w:rPr>
        <w:t xml:space="preserve"> </w:t>
      </w:r>
      <w:r>
        <w:rPr>
          <w:color w:val="000000"/>
        </w:rPr>
        <w:t>izvora</w:t>
      </w:r>
      <w:r w:rsidR="00110F9B">
        <w:rPr>
          <w:color w:val="000000"/>
        </w:rPr>
        <w:t>.</w:t>
      </w:r>
    </w:p>
    <w:p w:rsidR="001A6D7B" w:rsidRDefault="00110F9B" w:rsidP="0076532A">
      <w:pPr>
        <w:spacing w:after="150"/>
        <w:jc w:val="both"/>
      </w:pPr>
      <w:r>
        <w:rPr>
          <w:color w:val="000000"/>
        </w:rPr>
        <w:t xml:space="preserve">2. </w:t>
      </w:r>
      <w:r w:rsidR="00666726">
        <w:rPr>
          <w:color w:val="000000"/>
        </w:rPr>
        <w:t>Podaci</w:t>
      </w:r>
      <w:r>
        <w:rPr>
          <w:color w:val="000000"/>
        </w:rPr>
        <w:t xml:space="preserve"> </w:t>
      </w:r>
      <w:r w:rsidR="00666726">
        <w:rPr>
          <w:color w:val="000000"/>
        </w:rPr>
        <w:t>i</w:t>
      </w:r>
      <w:r>
        <w:rPr>
          <w:color w:val="000000"/>
        </w:rPr>
        <w:t xml:space="preserve"> </w:t>
      </w:r>
      <w:r w:rsidR="00666726">
        <w:rPr>
          <w:color w:val="000000"/>
        </w:rPr>
        <w:t>dokumenta</w:t>
      </w:r>
      <w:r>
        <w:rPr>
          <w:color w:val="000000"/>
        </w:rPr>
        <w:t xml:space="preserve"> </w:t>
      </w:r>
      <w:r w:rsidR="00666726">
        <w:rPr>
          <w:color w:val="000000"/>
        </w:rPr>
        <w:t>koje</w:t>
      </w:r>
      <w:r>
        <w:rPr>
          <w:color w:val="000000"/>
        </w:rPr>
        <w:t xml:space="preserve"> </w:t>
      </w:r>
      <w:r w:rsidR="00666726">
        <w:rPr>
          <w:color w:val="000000"/>
        </w:rPr>
        <w:t>je</w:t>
      </w:r>
      <w:r>
        <w:rPr>
          <w:color w:val="000000"/>
        </w:rPr>
        <w:t xml:space="preserve"> </w:t>
      </w:r>
      <w:r w:rsidR="00666726">
        <w:rPr>
          <w:color w:val="000000"/>
        </w:rPr>
        <w:t>organ</w:t>
      </w:r>
      <w:r>
        <w:rPr>
          <w:color w:val="000000"/>
        </w:rPr>
        <w:t xml:space="preserve"> </w:t>
      </w:r>
      <w:r w:rsidR="00666726">
        <w:rPr>
          <w:color w:val="000000"/>
        </w:rPr>
        <w:t>molilac</w:t>
      </w:r>
      <w:r>
        <w:rPr>
          <w:color w:val="000000"/>
        </w:rPr>
        <w:t xml:space="preserve"> </w:t>
      </w:r>
      <w:r w:rsidR="00666726">
        <w:rPr>
          <w:color w:val="000000"/>
        </w:rPr>
        <w:t>primio</w:t>
      </w:r>
      <w:r>
        <w:rPr>
          <w:color w:val="000000"/>
        </w:rPr>
        <w:t xml:space="preserve"> </w:t>
      </w:r>
      <w:r w:rsidR="00666726">
        <w:rPr>
          <w:color w:val="000000"/>
        </w:rPr>
        <w:t>ne</w:t>
      </w:r>
      <w:r>
        <w:rPr>
          <w:color w:val="000000"/>
        </w:rPr>
        <w:t xml:space="preserve"> </w:t>
      </w:r>
      <w:r w:rsidR="00666726">
        <w:rPr>
          <w:color w:val="000000"/>
        </w:rPr>
        <w:t>mogu</w:t>
      </w:r>
      <w:r>
        <w:rPr>
          <w:color w:val="000000"/>
        </w:rPr>
        <w:t xml:space="preserve"> </w:t>
      </w:r>
      <w:r w:rsidR="00666726">
        <w:rPr>
          <w:color w:val="000000"/>
        </w:rPr>
        <w:t>biti</w:t>
      </w:r>
      <w:r>
        <w:rPr>
          <w:color w:val="000000"/>
        </w:rPr>
        <w:t xml:space="preserve"> </w:t>
      </w:r>
      <w:r w:rsidR="00666726">
        <w:rPr>
          <w:color w:val="000000"/>
        </w:rPr>
        <w:t>predati</w:t>
      </w:r>
      <w:r>
        <w:rPr>
          <w:color w:val="000000"/>
        </w:rPr>
        <w:t xml:space="preserve"> </w:t>
      </w:r>
      <w:r w:rsidR="00666726">
        <w:rPr>
          <w:color w:val="000000"/>
        </w:rPr>
        <w:t>trećoj</w:t>
      </w:r>
      <w:r>
        <w:rPr>
          <w:color w:val="000000"/>
        </w:rPr>
        <w:t xml:space="preserve"> </w:t>
      </w:r>
      <w:r w:rsidR="00666726">
        <w:rPr>
          <w:color w:val="000000"/>
        </w:rPr>
        <w:t>strani</w:t>
      </w:r>
      <w:r>
        <w:rPr>
          <w:color w:val="000000"/>
        </w:rPr>
        <w:t xml:space="preserve"> </w:t>
      </w:r>
      <w:r w:rsidR="00666726">
        <w:rPr>
          <w:color w:val="000000"/>
        </w:rPr>
        <w:t>bez</w:t>
      </w:r>
      <w:r>
        <w:rPr>
          <w:color w:val="000000"/>
        </w:rPr>
        <w:t xml:space="preserve"> </w:t>
      </w:r>
      <w:r w:rsidR="00666726">
        <w:rPr>
          <w:color w:val="000000"/>
        </w:rPr>
        <w:t>pisane</w:t>
      </w:r>
      <w:r>
        <w:rPr>
          <w:color w:val="000000"/>
        </w:rPr>
        <w:t xml:space="preserve"> </w:t>
      </w:r>
      <w:r w:rsidR="00666726">
        <w:rPr>
          <w:color w:val="000000"/>
        </w:rPr>
        <w:t>saglasnosti</w:t>
      </w:r>
      <w:r>
        <w:rPr>
          <w:color w:val="000000"/>
        </w:rPr>
        <w:t xml:space="preserve"> </w:t>
      </w:r>
      <w:r w:rsidR="00666726">
        <w:rPr>
          <w:color w:val="000000"/>
        </w:rPr>
        <w:t>zamoljenog</w:t>
      </w:r>
      <w:r>
        <w:rPr>
          <w:color w:val="000000"/>
        </w:rPr>
        <w:t xml:space="preserve"> </w:t>
      </w:r>
      <w:r w:rsidR="00666726">
        <w:rPr>
          <w:color w:val="000000"/>
        </w:rPr>
        <w:t>nadležnog</w:t>
      </w:r>
      <w:r>
        <w:rPr>
          <w:color w:val="000000"/>
        </w:rPr>
        <w:t xml:space="preserve"> </w:t>
      </w:r>
      <w:r w:rsidR="00666726">
        <w:rPr>
          <w:color w:val="000000"/>
        </w:rPr>
        <w:t>organa</w:t>
      </w:r>
      <w:r>
        <w:rPr>
          <w:color w:val="000000"/>
        </w:rPr>
        <w:t xml:space="preserve"> </w:t>
      </w:r>
      <w:r w:rsidR="00666726">
        <w:rPr>
          <w:color w:val="000000"/>
        </w:rPr>
        <w:t>koji</w:t>
      </w:r>
      <w:r>
        <w:rPr>
          <w:color w:val="000000"/>
        </w:rPr>
        <w:t xml:space="preserve"> </w:t>
      </w:r>
      <w:r w:rsidR="00666726">
        <w:rPr>
          <w:color w:val="000000"/>
        </w:rPr>
        <w:t>predaje</w:t>
      </w:r>
      <w:r>
        <w:rPr>
          <w:color w:val="000000"/>
        </w:rPr>
        <w:t xml:space="preserve"> </w:t>
      </w:r>
      <w:r w:rsidR="00666726">
        <w:rPr>
          <w:color w:val="000000"/>
        </w:rPr>
        <w:t>podatke</w:t>
      </w:r>
      <w:r>
        <w:rPr>
          <w:color w:val="000000"/>
        </w:rPr>
        <w:t xml:space="preserve"> </w:t>
      </w:r>
      <w:r w:rsidR="00666726">
        <w:rPr>
          <w:color w:val="000000"/>
        </w:rPr>
        <w:t>i</w:t>
      </w:r>
      <w:r>
        <w:rPr>
          <w:color w:val="000000"/>
        </w:rPr>
        <w:t xml:space="preserve"> </w:t>
      </w:r>
      <w:r w:rsidR="00666726">
        <w:rPr>
          <w:color w:val="000000"/>
        </w:rPr>
        <w:t>dokumenta</w:t>
      </w:r>
      <w:r>
        <w:rPr>
          <w:color w:val="000000"/>
        </w:rPr>
        <w:t xml:space="preserve">, </w:t>
      </w:r>
      <w:r w:rsidR="00666726">
        <w:rPr>
          <w:color w:val="000000"/>
        </w:rPr>
        <w:t>i</w:t>
      </w:r>
      <w:r>
        <w:rPr>
          <w:color w:val="000000"/>
        </w:rPr>
        <w:t xml:space="preserve"> </w:t>
      </w:r>
      <w:r w:rsidR="00666726">
        <w:rPr>
          <w:color w:val="000000"/>
        </w:rPr>
        <w:t>ne</w:t>
      </w:r>
      <w:r>
        <w:rPr>
          <w:color w:val="000000"/>
        </w:rPr>
        <w:t xml:space="preserve"> </w:t>
      </w:r>
      <w:r w:rsidR="00666726">
        <w:rPr>
          <w:color w:val="000000"/>
        </w:rPr>
        <w:t>mogu</w:t>
      </w:r>
      <w:r>
        <w:rPr>
          <w:color w:val="000000"/>
        </w:rPr>
        <w:t xml:space="preserve"> </w:t>
      </w:r>
      <w:r w:rsidR="00666726">
        <w:rPr>
          <w:color w:val="000000"/>
        </w:rPr>
        <w:t>se</w:t>
      </w:r>
      <w:r>
        <w:rPr>
          <w:color w:val="000000"/>
        </w:rPr>
        <w:t xml:space="preserve">, </w:t>
      </w:r>
      <w:r w:rsidR="00666726">
        <w:rPr>
          <w:color w:val="000000"/>
        </w:rPr>
        <w:t>bez</w:t>
      </w:r>
      <w:r>
        <w:rPr>
          <w:color w:val="000000"/>
        </w:rPr>
        <w:t xml:space="preserve"> </w:t>
      </w:r>
      <w:r w:rsidR="00666726">
        <w:rPr>
          <w:color w:val="000000"/>
        </w:rPr>
        <w:t>pisane</w:t>
      </w:r>
      <w:r>
        <w:rPr>
          <w:color w:val="000000"/>
        </w:rPr>
        <w:t xml:space="preserve"> </w:t>
      </w:r>
      <w:r w:rsidR="00666726">
        <w:rPr>
          <w:color w:val="000000"/>
        </w:rPr>
        <w:t>saglasnosti</w:t>
      </w:r>
      <w:r>
        <w:rPr>
          <w:color w:val="000000"/>
        </w:rPr>
        <w:t xml:space="preserve"> </w:t>
      </w:r>
      <w:r w:rsidR="00666726">
        <w:rPr>
          <w:color w:val="000000"/>
        </w:rPr>
        <w:t>nadležnog</w:t>
      </w:r>
      <w:r>
        <w:rPr>
          <w:color w:val="000000"/>
        </w:rPr>
        <w:t xml:space="preserve"> </w:t>
      </w:r>
      <w:r w:rsidR="00666726">
        <w:rPr>
          <w:color w:val="000000"/>
        </w:rPr>
        <w:t>organa</w:t>
      </w:r>
      <w:r>
        <w:rPr>
          <w:color w:val="000000"/>
        </w:rPr>
        <w:t xml:space="preserve"> </w:t>
      </w:r>
      <w:r w:rsidR="00666726">
        <w:rPr>
          <w:color w:val="000000"/>
        </w:rPr>
        <w:t>izvršioca</w:t>
      </w:r>
      <w:r>
        <w:rPr>
          <w:color w:val="000000"/>
        </w:rPr>
        <w:t xml:space="preserve">, </w:t>
      </w:r>
      <w:r w:rsidR="00666726">
        <w:rPr>
          <w:color w:val="000000"/>
        </w:rPr>
        <w:t>koristiti</w:t>
      </w:r>
      <w:r>
        <w:rPr>
          <w:color w:val="000000"/>
        </w:rPr>
        <w:t xml:space="preserve"> </w:t>
      </w:r>
      <w:r w:rsidR="00666726">
        <w:rPr>
          <w:color w:val="000000"/>
        </w:rPr>
        <w:t>u</w:t>
      </w:r>
      <w:r>
        <w:rPr>
          <w:color w:val="000000"/>
        </w:rPr>
        <w:t xml:space="preserve"> </w:t>
      </w:r>
      <w:r w:rsidR="00666726">
        <w:rPr>
          <w:color w:val="000000"/>
        </w:rPr>
        <w:t>bilo</w:t>
      </w:r>
      <w:r>
        <w:rPr>
          <w:color w:val="000000"/>
        </w:rPr>
        <w:t xml:space="preserve"> </w:t>
      </w:r>
      <w:r w:rsidR="00666726">
        <w:rPr>
          <w:color w:val="000000"/>
        </w:rPr>
        <w:t>koju</w:t>
      </w:r>
      <w:r>
        <w:rPr>
          <w:color w:val="000000"/>
        </w:rPr>
        <w:t xml:space="preserve"> </w:t>
      </w:r>
      <w:r w:rsidR="00666726">
        <w:rPr>
          <w:color w:val="000000"/>
        </w:rPr>
        <w:t>drugu</w:t>
      </w:r>
      <w:r>
        <w:rPr>
          <w:color w:val="000000"/>
        </w:rPr>
        <w:t xml:space="preserve"> </w:t>
      </w:r>
      <w:r w:rsidR="00666726">
        <w:rPr>
          <w:color w:val="000000"/>
        </w:rPr>
        <w:t>svrhu</w:t>
      </w:r>
      <w:r>
        <w:rPr>
          <w:color w:val="000000"/>
        </w:rPr>
        <w:t xml:space="preserve"> </w:t>
      </w:r>
      <w:r w:rsidR="00666726">
        <w:rPr>
          <w:color w:val="000000"/>
        </w:rPr>
        <w:t>osim</w:t>
      </w:r>
      <w:r>
        <w:rPr>
          <w:color w:val="000000"/>
        </w:rPr>
        <w:t xml:space="preserve"> </w:t>
      </w:r>
      <w:r w:rsidR="00666726">
        <w:rPr>
          <w:color w:val="000000"/>
        </w:rPr>
        <w:t>one</w:t>
      </w:r>
      <w:r>
        <w:rPr>
          <w:color w:val="000000"/>
        </w:rPr>
        <w:t xml:space="preserve"> </w:t>
      </w:r>
      <w:r w:rsidR="00666726">
        <w:rPr>
          <w:color w:val="000000"/>
        </w:rPr>
        <w:t>u</w:t>
      </w:r>
      <w:r>
        <w:rPr>
          <w:color w:val="000000"/>
        </w:rPr>
        <w:t xml:space="preserve"> </w:t>
      </w:r>
      <w:r w:rsidR="00666726">
        <w:rPr>
          <w:color w:val="000000"/>
        </w:rPr>
        <w:t>vezi</w:t>
      </w:r>
      <w:r>
        <w:rPr>
          <w:color w:val="000000"/>
        </w:rPr>
        <w:t xml:space="preserve"> </w:t>
      </w:r>
      <w:r w:rsidR="00666726">
        <w:rPr>
          <w:color w:val="000000"/>
        </w:rPr>
        <w:t>s</w:t>
      </w:r>
      <w:r>
        <w:rPr>
          <w:color w:val="000000"/>
        </w:rPr>
        <w:t xml:space="preserve"> </w:t>
      </w:r>
      <w:r w:rsidR="00666726">
        <w:rPr>
          <w:color w:val="000000"/>
        </w:rPr>
        <w:t>kojom</w:t>
      </w:r>
      <w:r>
        <w:rPr>
          <w:color w:val="000000"/>
        </w:rPr>
        <w:t xml:space="preserve"> </w:t>
      </w:r>
      <w:r w:rsidR="00666726">
        <w:rPr>
          <w:color w:val="000000"/>
        </w:rPr>
        <w:t>je</w:t>
      </w:r>
      <w:r>
        <w:rPr>
          <w:color w:val="000000"/>
        </w:rPr>
        <w:t xml:space="preserve"> </w:t>
      </w:r>
      <w:r w:rsidR="00666726">
        <w:rPr>
          <w:color w:val="000000"/>
        </w:rPr>
        <w:t>zahtev</w:t>
      </w:r>
      <w:r>
        <w:rPr>
          <w:color w:val="000000"/>
        </w:rPr>
        <w:t xml:space="preserve"> </w:t>
      </w:r>
      <w:r w:rsidR="00666726">
        <w:rPr>
          <w:color w:val="000000"/>
        </w:rPr>
        <w:t>upućen</w:t>
      </w:r>
      <w:r>
        <w:rPr>
          <w:color w:val="000000"/>
        </w:rPr>
        <w:t>.</w:t>
      </w:r>
    </w:p>
    <w:p w:rsidR="001A6D7B" w:rsidRDefault="00110F9B" w:rsidP="0076532A">
      <w:pPr>
        <w:spacing w:after="150"/>
        <w:jc w:val="both"/>
      </w:pPr>
      <w:r>
        <w:rPr>
          <w:color w:val="000000"/>
        </w:rPr>
        <w:t xml:space="preserve">3. </w:t>
      </w:r>
      <w:r w:rsidR="00666726">
        <w:rPr>
          <w:color w:val="000000"/>
        </w:rPr>
        <w:t>Strane</w:t>
      </w:r>
      <w:r>
        <w:rPr>
          <w:color w:val="000000"/>
        </w:rPr>
        <w:t xml:space="preserve">, </w:t>
      </w:r>
      <w:r w:rsidR="00666726">
        <w:rPr>
          <w:color w:val="000000"/>
        </w:rPr>
        <w:t>rukovodeći</w:t>
      </w:r>
      <w:r>
        <w:rPr>
          <w:color w:val="000000"/>
        </w:rPr>
        <w:t xml:space="preserve"> </w:t>
      </w:r>
      <w:r w:rsidR="00666726">
        <w:rPr>
          <w:color w:val="000000"/>
        </w:rPr>
        <w:t>se</w:t>
      </w:r>
      <w:r>
        <w:rPr>
          <w:color w:val="000000"/>
        </w:rPr>
        <w:t xml:space="preserve"> </w:t>
      </w:r>
      <w:r w:rsidR="00666726">
        <w:rPr>
          <w:color w:val="000000"/>
        </w:rPr>
        <w:t>zakonodavstvom</w:t>
      </w:r>
      <w:r>
        <w:rPr>
          <w:color w:val="000000"/>
        </w:rPr>
        <w:t xml:space="preserve"> </w:t>
      </w:r>
      <w:r w:rsidR="00666726">
        <w:rPr>
          <w:color w:val="000000"/>
        </w:rPr>
        <w:t>i</w:t>
      </w:r>
      <w:r>
        <w:rPr>
          <w:color w:val="000000"/>
        </w:rPr>
        <w:t xml:space="preserve"> </w:t>
      </w:r>
      <w:r w:rsidR="00666726">
        <w:rPr>
          <w:color w:val="000000"/>
        </w:rPr>
        <w:t>međunarodnim</w:t>
      </w:r>
      <w:r>
        <w:rPr>
          <w:color w:val="000000"/>
        </w:rPr>
        <w:t xml:space="preserve"> </w:t>
      </w:r>
      <w:r w:rsidR="00666726">
        <w:rPr>
          <w:color w:val="000000"/>
        </w:rPr>
        <w:t>obavezama</w:t>
      </w:r>
      <w:r>
        <w:rPr>
          <w:color w:val="000000"/>
        </w:rPr>
        <w:t xml:space="preserve"> </w:t>
      </w:r>
      <w:r w:rsidR="00666726">
        <w:rPr>
          <w:color w:val="000000"/>
        </w:rPr>
        <w:t>svake</w:t>
      </w:r>
      <w:r>
        <w:rPr>
          <w:color w:val="000000"/>
        </w:rPr>
        <w:t xml:space="preserve"> </w:t>
      </w:r>
      <w:r w:rsidR="00666726">
        <w:rPr>
          <w:color w:val="000000"/>
        </w:rPr>
        <w:t>od</w:t>
      </w:r>
      <w:r>
        <w:rPr>
          <w:color w:val="000000"/>
        </w:rPr>
        <w:t xml:space="preserve"> </w:t>
      </w:r>
      <w:r w:rsidR="00666726">
        <w:rPr>
          <w:color w:val="000000"/>
        </w:rPr>
        <w:t>država</w:t>
      </w:r>
      <w:r>
        <w:rPr>
          <w:color w:val="000000"/>
        </w:rPr>
        <w:t xml:space="preserve"> </w:t>
      </w:r>
      <w:r w:rsidR="00666726">
        <w:rPr>
          <w:color w:val="000000"/>
        </w:rPr>
        <w:t>strana</w:t>
      </w:r>
      <w:r>
        <w:rPr>
          <w:color w:val="000000"/>
        </w:rPr>
        <w:t xml:space="preserve">, </w:t>
      </w:r>
      <w:r w:rsidR="00666726">
        <w:rPr>
          <w:color w:val="000000"/>
        </w:rPr>
        <w:t>preduzimaju</w:t>
      </w:r>
      <w:r>
        <w:rPr>
          <w:color w:val="000000"/>
        </w:rPr>
        <w:t xml:space="preserve"> </w:t>
      </w:r>
      <w:r w:rsidR="00666726">
        <w:rPr>
          <w:color w:val="000000"/>
        </w:rPr>
        <w:t>neophodne</w:t>
      </w:r>
      <w:r>
        <w:rPr>
          <w:color w:val="000000"/>
        </w:rPr>
        <w:t xml:space="preserve"> </w:t>
      </w:r>
      <w:r w:rsidR="00666726">
        <w:rPr>
          <w:color w:val="000000"/>
        </w:rPr>
        <w:t>organizaciono</w:t>
      </w:r>
      <w:r>
        <w:rPr>
          <w:color w:val="000000"/>
        </w:rPr>
        <w:t>-</w:t>
      </w:r>
      <w:r w:rsidR="00666726">
        <w:rPr>
          <w:color w:val="000000"/>
        </w:rPr>
        <w:t>tehničke</w:t>
      </w:r>
      <w:r>
        <w:rPr>
          <w:color w:val="000000"/>
        </w:rPr>
        <w:t xml:space="preserve"> </w:t>
      </w:r>
      <w:r w:rsidR="00666726">
        <w:rPr>
          <w:color w:val="000000"/>
        </w:rPr>
        <w:t>mere</w:t>
      </w:r>
      <w:r>
        <w:rPr>
          <w:color w:val="000000"/>
        </w:rPr>
        <w:t xml:space="preserve"> </w:t>
      </w:r>
      <w:r w:rsidR="00666726">
        <w:rPr>
          <w:color w:val="000000"/>
        </w:rPr>
        <w:t>usmerene</w:t>
      </w:r>
      <w:r>
        <w:rPr>
          <w:color w:val="000000"/>
        </w:rPr>
        <w:t xml:space="preserve"> </w:t>
      </w:r>
      <w:r w:rsidR="00666726">
        <w:rPr>
          <w:color w:val="000000"/>
        </w:rPr>
        <w:t>ka</w:t>
      </w:r>
      <w:r>
        <w:rPr>
          <w:color w:val="000000"/>
        </w:rPr>
        <w:t xml:space="preserve"> </w:t>
      </w:r>
      <w:r w:rsidR="00666726">
        <w:rPr>
          <w:color w:val="000000"/>
        </w:rPr>
        <w:t>zaštiti</w:t>
      </w:r>
      <w:r>
        <w:rPr>
          <w:color w:val="000000"/>
        </w:rPr>
        <w:t xml:space="preserve"> </w:t>
      </w:r>
      <w:r w:rsidR="00666726">
        <w:rPr>
          <w:color w:val="000000"/>
        </w:rPr>
        <w:t>podataka</w:t>
      </w:r>
      <w:r>
        <w:rPr>
          <w:color w:val="000000"/>
        </w:rPr>
        <w:t xml:space="preserve"> </w:t>
      </w:r>
      <w:r w:rsidR="00666726">
        <w:rPr>
          <w:color w:val="000000"/>
        </w:rPr>
        <w:t>primljenih</w:t>
      </w:r>
      <w:r>
        <w:rPr>
          <w:color w:val="000000"/>
        </w:rPr>
        <w:t xml:space="preserve"> </w:t>
      </w:r>
      <w:r w:rsidR="00666726">
        <w:rPr>
          <w:color w:val="000000"/>
        </w:rPr>
        <w:t>na</w:t>
      </w:r>
      <w:r>
        <w:rPr>
          <w:color w:val="000000"/>
        </w:rPr>
        <w:t xml:space="preserve"> </w:t>
      </w:r>
      <w:r w:rsidR="00666726">
        <w:rPr>
          <w:color w:val="000000"/>
        </w:rPr>
        <w:t>osnovu</w:t>
      </w:r>
      <w:r>
        <w:rPr>
          <w:color w:val="000000"/>
        </w:rPr>
        <w:t xml:space="preserve"> </w:t>
      </w:r>
      <w:r w:rsidR="00666726">
        <w:rPr>
          <w:color w:val="000000"/>
        </w:rPr>
        <w:t>ovog</w:t>
      </w:r>
      <w:r>
        <w:rPr>
          <w:color w:val="000000"/>
        </w:rPr>
        <w:t xml:space="preserve"> </w:t>
      </w:r>
      <w:r w:rsidR="00666726">
        <w:rPr>
          <w:color w:val="000000"/>
        </w:rPr>
        <w:t>sporazuma</w:t>
      </w:r>
      <w:r>
        <w:rPr>
          <w:color w:val="000000"/>
        </w:rPr>
        <w:t xml:space="preserve">, </w:t>
      </w:r>
      <w:r w:rsidR="00666726">
        <w:rPr>
          <w:color w:val="000000"/>
        </w:rPr>
        <w:t>od</w:t>
      </w:r>
      <w:r>
        <w:rPr>
          <w:color w:val="000000"/>
        </w:rPr>
        <w:t xml:space="preserve"> </w:t>
      </w:r>
      <w:r w:rsidR="00666726">
        <w:rPr>
          <w:color w:val="000000"/>
        </w:rPr>
        <w:t>sluča</w:t>
      </w:r>
      <w:r>
        <w:rPr>
          <w:color w:val="000000"/>
        </w:rPr>
        <w:t>j</w:t>
      </w:r>
      <w:r w:rsidR="00666726">
        <w:rPr>
          <w:color w:val="000000"/>
        </w:rPr>
        <w:t>nog</w:t>
      </w:r>
      <w:r>
        <w:rPr>
          <w:color w:val="000000"/>
        </w:rPr>
        <w:t xml:space="preserve"> </w:t>
      </w:r>
      <w:r w:rsidR="00666726">
        <w:rPr>
          <w:color w:val="000000"/>
        </w:rPr>
        <w:t>ili</w:t>
      </w:r>
      <w:r>
        <w:rPr>
          <w:color w:val="000000"/>
        </w:rPr>
        <w:t xml:space="preserve"> </w:t>
      </w:r>
      <w:r w:rsidR="00666726">
        <w:rPr>
          <w:color w:val="000000"/>
        </w:rPr>
        <w:t>nezakonitog</w:t>
      </w:r>
      <w:r>
        <w:rPr>
          <w:color w:val="000000"/>
        </w:rPr>
        <w:t xml:space="preserve"> </w:t>
      </w:r>
      <w:r w:rsidR="00666726">
        <w:rPr>
          <w:color w:val="000000"/>
        </w:rPr>
        <w:t>uništavanja</w:t>
      </w:r>
      <w:r>
        <w:rPr>
          <w:color w:val="000000"/>
        </w:rPr>
        <w:t xml:space="preserve">, </w:t>
      </w:r>
      <w:r w:rsidR="00666726">
        <w:rPr>
          <w:color w:val="000000"/>
        </w:rPr>
        <w:t>izmene</w:t>
      </w:r>
      <w:r>
        <w:rPr>
          <w:color w:val="000000"/>
        </w:rPr>
        <w:t xml:space="preserve">, </w:t>
      </w:r>
      <w:r w:rsidR="00666726">
        <w:rPr>
          <w:color w:val="000000"/>
        </w:rPr>
        <w:t>otkrivanja</w:t>
      </w:r>
      <w:r>
        <w:rPr>
          <w:color w:val="000000"/>
        </w:rPr>
        <w:t xml:space="preserve">, </w:t>
      </w:r>
      <w:r w:rsidR="00666726">
        <w:rPr>
          <w:color w:val="000000"/>
        </w:rPr>
        <w:t>kao</w:t>
      </w:r>
      <w:r>
        <w:rPr>
          <w:color w:val="000000"/>
        </w:rPr>
        <w:t xml:space="preserve"> </w:t>
      </w:r>
      <w:r w:rsidR="00666726">
        <w:rPr>
          <w:color w:val="000000"/>
        </w:rPr>
        <w:t>i</w:t>
      </w:r>
      <w:r>
        <w:rPr>
          <w:color w:val="000000"/>
        </w:rPr>
        <w:t xml:space="preserve"> </w:t>
      </w:r>
      <w:r w:rsidR="00666726">
        <w:rPr>
          <w:color w:val="000000"/>
        </w:rPr>
        <w:t>bilo</w:t>
      </w:r>
      <w:r>
        <w:rPr>
          <w:color w:val="000000"/>
        </w:rPr>
        <w:t xml:space="preserve"> </w:t>
      </w:r>
      <w:r w:rsidR="00666726">
        <w:rPr>
          <w:color w:val="000000"/>
        </w:rPr>
        <w:t>kojeg</w:t>
      </w:r>
      <w:r>
        <w:rPr>
          <w:color w:val="000000"/>
        </w:rPr>
        <w:t xml:space="preserve"> </w:t>
      </w:r>
      <w:r w:rsidR="00666726">
        <w:rPr>
          <w:color w:val="000000"/>
        </w:rPr>
        <w:t>drugog</w:t>
      </w:r>
      <w:r>
        <w:rPr>
          <w:color w:val="000000"/>
        </w:rPr>
        <w:t xml:space="preserve"> </w:t>
      </w:r>
      <w:r w:rsidR="00666726">
        <w:rPr>
          <w:color w:val="000000"/>
        </w:rPr>
        <w:t>neovlašćenog</w:t>
      </w:r>
      <w:r>
        <w:rPr>
          <w:color w:val="000000"/>
        </w:rPr>
        <w:t xml:space="preserve"> </w:t>
      </w:r>
      <w:r w:rsidR="00666726">
        <w:rPr>
          <w:color w:val="000000"/>
        </w:rPr>
        <w:t>korišćenja</w:t>
      </w:r>
      <w:r>
        <w:rPr>
          <w:color w:val="000000"/>
        </w:rPr>
        <w:t>.</w:t>
      </w:r>
    </w:p>
    <w:p w:rsidR="001A6D7B" w:rsidRDefault="00110F9B" w:rsidP="0076532A">
      <w:pPr>
        <w:spacing w:after="150"/>
        <w:jc w:val="both"/>
      </w:pPr>
      <w:r>
        <w:rPr>
          <w:color w:val="000000"/>
        </w:rPr>
        <w:t xml:space="preserve">4. </w:t>
      </w:r>
      <w:r w:rsidR="00666726">
        <w:rPr>
          <w:color w:val="000000"/>
        </w:rPr>
        <w:t>Zaštita</w:t>
      </w:r>
      <w:r>
        <w:rPr>
          <w:color w:val="000000"/>
        </w:rPr>
        <w:t xml:space="preserve"> </w:t>
      </w:r>
      <w:r w:rsidR="00666726">
        <w:rPr>
          <w:color w:val="000000"/>
        </w:rPr>
        <w:t>i</w:t>
      </w:r>
      <w:r>
        <w:rPr>
          <w:color w:val="000000"/>
        </w:rPr>
        <w:t xml:space="preserve"> </w:t>
      </w:r>
      <w:r w:rsidR="00666726">
        <w:rPr>
          <w:color w:val="000000"/>
        </w:rPr>
        <w:t>predaja</w:t>
      </w:r>
      <w:r>
        <w:rPr>
          <w:color w:val="000000"/>
        </w:rPr>
        <w:t xml:space="preserve"> </w:t>
      </w:r>
      <w:r w:rsidR="00666726">
        <w:rPr>
          <w:color w:val="000000"/>
        </w:rPr>
        <w:t>tajnih</w:t>
      </w:r>
      <w:r>
        <w:rPr>
          <w:color w:val="000000"/>
        </w:rPr>
        <w:t xml:space="preserve"> </w:t>
      </w:r>
      <w:r w:rsidR="00666726">
        <w:rPr>
          <w:color w:val="000000"/>
        </w:rPr>
        <w:t>podataka</w:t>
      </w:r>
      <w:r>
        <w:rPr>
          <w:color w:val="000000"/>
        </w:rPr>
        <w:t xml:space="preserve"> </w:t>
      </w:r>
      <w:r w:rsidR="00666726">
        <w:rPr>
          <w:color w:val="000000"/>
        </w:rPr>
        <w:t>na</w:t>
      </w:r>
      <w:r>
        <w:rPr>
          <w:color w:val="000000"/>
        </w:rPr>
        <w:t xml:space="preserve"> </w:t>
      </w:r>
      <w:r w:rsidR="00666726">
        <w:rPr>
          <w:color w:val="000000"/>
        </w:rPr>
        <w:t>osnovu</w:t>
      </w:r>
      <w:r>
        <w:rPr>
          <w:color w:val="000000"/>
        </w:rPr>
        <w:t xml:space="preserve"> </w:t>
      </w:r>
      <w:r w:rsidR="00666726">
        <w:rPr>
          <w:color w:val="000000"/>
        </w:rPr>
        <w:t>ovog</w:t>
      </w:r>
      <w:r>
        <w:rPr>
          <w:color w:val="000000"/>
        </w:rPr>
        <w:t xml:space="preserve"> </w:t>
      </w:r>
      <w:r w:rsidR="00666726">
        <w:rPr>
          <w:color w:val="000000"/>
        </w:rPr>
        <w:t>sporazuma</w:t>
      </w:r>
      <w:r>
        <w:rPr>
          <w:color w:val="000000"/>
        </w:rPr>
        <w:t xml:space="preserve"> </w:t>
      </w:r>
      <w:r w:rsidR="00666726">
        <w:rPr>
          <w:color w:val="000000"/>
        </w:rPr>
        <w:t>obavlja</w:t>
      </w:r>
      <w:r>
        <w:rPr>
          <w:color w:val="000000"/>
        </w:rPr>
        <w:t xml:space="preserve"> </w:t>
      </w:r>
      <w:r w:rsidR="00666726">
        <w:rPr>
          <w:color w:val="000000"/>
        </w:rPr>
        <w:t>se</w:t>
      </w:r>
      <w:r>
        <w:rPr>
          <w:color w:val="000000"/>
        </w:rPr>
        <w:t xml:space="preserve"> </w:t>
      </w:r>
      <w:r w:rsidR="00666726">
        <w:rPr>
          <w:color w:val="000000"/>
        </w:rPr>
        <w:t>u</w:t>
      </w:r>
      <w:r>
        <w:rPr>
          <w:color w:val="000000"/>
        </w:rPr>
        <w:t xml:space="preserve"> </w:t>
      </w:r>
      <w:r w:rsidR="00666726">
        <w:rPr>
          <w:color w:val="000000"/>
        </w:rPr>
        <w:t>skladu</w:t>
      </w:r>
      <w:r>
        <w:rPr>
          <w:color w:val="000000"/>
        </w:rPr>
        <w:t xml:space="preserve"> </w:t>
      </w:r>
      <w:r w:rsidR="00666726">
        <w:rPr>
          <w:color w:val="000000"/>
        </w:rPr>
        <w:t>sa</w:t>
      </w:r>
      <w:r>
        <w:rPr>
          <w:color w:val="000000"/>
        </w:rPr>
        <w:t xml:space="preserve"> </w:t>
      </w:r>
      <w:r w:rsidR="00666726">
        <w:rPr>
          <w:color w:val="000000"/>
        </w:rPr>
        <w:t>Sporazumom</w:t>
      </w:r>
      <w:r>
        <w:rPr>
          <w:color w:val="000000"/>
        </w:rPr>
        <w:t xml:space="preserve"> </w:t>
      </w:r>
      <w:r w:rsidR="00666726">
        <w:rPr>
          <w:color w:val="000000"/>
        </w:rPr>
        <w:t>između</w:t>
      </w:r>
      <w:r>
        <w:rPr>
          <w:color w:val="000000"/>
        </w:rPr>
        <w:t xml:space="preserve"> </w:t>
      </w:r>
      <w:r w:rsidR="00666726">
        <w:rPr>
          <w:color w:val="000000"/>
        </w:rPr>
        <w:t>Vlade</w:t>
      </w:r>
      <w:r>
        <w:rPr>
          <w:color w:val="000000"/>
        </w:rPr>
        <w:t xml:space="preserve"> </w:t>
      </w:r>
      <w:r w:rsidR="00666726">
        <w:rPr>
          <w:color w:val="000000"/>
        </w:rPr>
        <w:t>Republike</w:t>
      </w:r>
      <w:r>
        <w:rPr>
          <w:color w:val="000000"/>
        </w:rPr>
        <w:t xml:space="preserve"> </w:t>
      </w:r>
      <w:r w:rsidR="00666726">
        <w:rPr>
          <w:color w:val="000000"/>
        </w:rPr>
        <w:t>Srbije</w:t>
      </w:r>
      <w:r>
        <w:rPr>
          <w:color w:val="000000"/>
        </w:rPr>
        <w:t xml:space="preserve"> </w:t>
      </w:r>
      <w:r w:rsidR="00666726">
        <w:rPr>
          <w:color w:val="000000"/>
        </w:rPr>
        <w:t>i</w:t>
      </w:r>
      <w:r>
        <w:rPr>
          <w:color w:val="000000"/>
        </w:rPr>
        <w:t xml:space="preserve"> </w:t>
      </w:r>
      <w:r w:rsidR="00666726">
        <w:rPr>
          <w:color w:val="000000"/>
        </w:rPr>
        <w:t>Vlade</w:t>
      </w:r>
      <w:r>
        <w:rPr>
          <w:color w:val="000000"/>
        </w:rPr>
        <w:t xml:space="preserve"> </w:t>
      </w:r>
      <w:r w:rsidR="00666726">
        <w:rPr>
          <w:color w:val="000000"/>
        </w:rPr>
        <w:t>Ruske</w:t>
      </w:r>
      <w:r>
        <w:rPr>
          <w:color w:val="000000"/>
        </w:rPr>
        <w:t xml:space="preserve"> </w:t>
      </w:r>
      <w:r w:rsidR="00666726">
        <w:rPr>
          <w:color w:val="000000"/>
        </w:rPr>
        <w:t>Federacije</w:t>
      </w:r>
      <w:r>
        <w:rPr>
          <w:color w:val="000000"/>
        </w:rPr>
        <w:t xml:space="preserve"> </w:t>
      </w:r>
      <w:r w:rsidR="00666726">
        <w:rPr>
          <w:color w:val="000000"/>
        </w:rPr>
        <w:t>o</w:t>
      </w:r>
      <w:r>
        <w:rPr>
          <w:color w:val="000000"/>
        </w:rPr>
        <w:t xml:space="preserve"> </w:t>
      </w:r>
      <w:r w:rsidR="00666726">
        <w:rPr>
          <w:color w:val="000000"/>
        </w:rPr>
        <w:t>uzajamnoj</w:t>
      </w:r>
      <w:r>
        <w:rPr>
          <w:color w:val="000000"/>
        </w:rPr>
        <w:t xml:space="preserve"> </w:t>
      </w:r>
      <w:r w:rsidR="00666726">
        <w:rPr>
          <w:color w:val="000000"/>
        </w:rPr>
        <w:t>zaštiti</w:t>
      </w:r>
      <w:r>
        <w:rPr>
          <w:color w:val="000000"/>
        </w:rPr>
        <w:t xml:space="preserve"> </w:t>
      </w:r>
      <w:r w:rsidR="00666726">
        <w:rPr>
          <w:color w:val="000000"/>
        </w:rPr>
        <w:t>tajnih</w:t>
      </w:r>
      <w:r>
        <w:rPr>
          <w:color w:val="000000"/>
        </w:rPr>
        <w:t xml:space="preserve"> </w:t>
      </w:r>
      <w:r w:rsidR="00666726">
        <w:rPr>
          <w:color w:val="000000"/>
        </w:rPr>
        <w:t>podataka</w:t>
      </w:r>
      <w:r>
        <w:rPr>
          <w:color w:val="000000"/>
        </w:rPr>
        <w:t xml:space="preserve"> </w:t>
      </w:r>
      <w:r w:rsidR="00666726">
        <w:rPr>
          <w:color w:val="000000"/>
        </w:rPr>
        <w:t>od</w:t>
      </w:r>
      <w:r>
        <w:rPr>
          <w:color w:val="000000"/>
        </w:rPr>
        <w:t xml:space="preserve"> 16. </w:t>
      </w:r>
      <w:r w:rsidR="00666726">
        <w:rPr>
          <w:color w:val="000000"/>
        </w:rPr>
        <w:t>oktobra</w:t>
      </w:r>
      <w:r>
        <w:rPr>
          <w:color w:val="000000"/>
        </w:rPr>
        <w:t xml:space="preserve"> 2014. </w:t>
      </w:r>
      <w:r w:rsidR="00666726">
        <w:rPr>
          <w:color w:val="000000"/>
        </w:rPr>
        <w:t>godine</w:t>
      </w:r>
      <w:r>
        <w:rPr>
          <w:color w:val="000000"/>
        </w:rPr>
        <w:t>.</w:t>
      </w:r>
    </w:p>
    <w:p w:rsidR="001A6D7B" w:rsidRDefault="00666726">
      <w:pPr>
        <w:spacing w:after="120"/>
        <w:jc w:val="center"/>
      </w:pPr>
      <w:r>
        <w:rPr>
          <w:b/>
          <w:color w:val="000000"/>
        </w:rPr>
        <w:t>Član</w:t>
      </w:r>
      <w:r w:rsidR="00110F9B">
        <w:rPr>
          <w:b/>
          <w:color w:val="000000"/>
        </w:rPr>
        <w:t xml:space="preserve"> 8.</w:t>
      </w:r>
      <w:r w:rsidR="00110F9B">
        <w:br/>
      </w:r>
      <w:r>
        <w:rPr>
          <w:b/>
          <w:color w:val="000000"/>
        </w:rPr>
        <w:t>Zaštita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podataka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ličnosti</w:t>
      </w:r>
    </w:p>
    <w:p w:rsidR="001A6D7B" w:rsidRDefault="00666726" w:rsidP="0076532A">
      <w:pPr>
        <w:spacing w:after="150"/>
        <w:jc w:val="both"/>
      </w:pPr>
      <w:r>
        <w:rPr>
          <w:color w:val="000000"/>
        </w:rPr>
        <w:t>Nadležni</w:t>
      </w:r>
      <w:r w:rsidR="00110F9B">
        <w:rPr>
          <w:color w:val="000000"/>
        </w:rPr>
        <w:t xml:space="preserve"> </w:t>
      </w:r>
      <w:r>
        <w:rPr>
          <w:color w:val="000000"/>
        </w:rPr>
        <w:t>organi</w:t>
      </w:r>
      <w:r w:rsidR="00110F9B">
        <w:rPr>
          <w:color w:val="000000"/>
        </w:rPr>
        <w:t xml:space="preserve"> </w:t>
      </w:r>
      <w:r>
        <w:rPr>
          <w:color w:val="000000"/>
        </w:rPr>
        <w:t>strana</w:t>
      </w:r>
      <w:r w:rsidR="00110F9B">
        <w:rPr>
          <w:color w:val="000000"/>
        </w:rPr>
        <w:t xml:space="preserve"> </w:t>
      </w:r>
      <w:r>
        <w:rPr>
          <w:color w:val="000000"/>
        </w:rPr>
        <w:t>u</w:t>
      </w:r>
      <w:r w:rsidR="00110F9B">
        <w:rPr>
          <w:color w:val="000000"/>
        </w:rPr>
        <w:t xml:space="preserve"> </w:t>
      </w:r>
      <w:r>
        <w:rPr>
          <w:color w:val="000000"/>
        </w:rPr>
        <w:t>skladu</w:t>
      </w:r>
      <w:r w:rsidR="00110F9B">
        <w:rPr>
          <w:color w:val="000000"/>
        </w:rPr>
        <w:t xml:space="preserve"> </w:t>
      </w:r>
      <w:r>
        <w:rPr>
          <w:color w:val="000000"/>
        </w:rPr>
        <w:t>sa</w:t>
      </w:r>
      <w:r w:rsidR="00110F9B">
        <w:rPr>
          <w:color w:val="000000"/>
        </w:rPr>
        <w:t xml:space="preserve"> </w:t>
      </w:r>
      <w:r>
        <w:rPr>
          <w:color w:val="000000"/>
        </w:rPr>
        <w:t>ovim</w:t>
      </w:r>
      <w:r w:rsidR="00110F9B">
        <w:rPr>
          <w:color w:val="000000"/>
        </w:rPr>
        <w:t xml:space="preserve"> </w:t>
      </w:r>
      <w:r>
        <w:rPr>
          <w:color w:val="000000"/>
        </w:rPr>
        <w:t>sporazumom</w:t>
      </w:r>
      <w:r w:rsidR="00110F9B">
        <w:rPr>
          <w:color w:val="000000"/>
        </w:rPr>
        <w:t xml:space="preserve"> </w:t>
      </w:r>
      <w:r>
        <w:rPr>
          <w:color w:val="000000"/>
        </w:rPr>
        <w:t>jedan</w:t>
      </w:r>
      <w:r w:rsidR="00110F9B">
        <w:rPr>
          <w:color w:val="000000"/>
        </w:rPr>
        <w:t xml:space="preserve"> </w:t>
      </w:r>
      <w:r>
        <w:rPr>
          <w:color w:val="000000"/>
        </w:rPr>
        <w:t>drugom</w:t>
      </w:r>
      <w:r w:rsidR="00110F9B">
        <w:rPr>
          <w:color w:val="000000"/>
        </w:rPr>
        <w:t xml:space="preserve"> </w:t>
      </w:r>
      <w:r>
        <w:rPr>
          <w:color w:val="000000"/>
        </w:rPr>
        <w:t>dostavljaju</w:t>
      </w:r>
      <w:r w:rsidR="00110F9B">
        <w:rPr>
          <w:color w:val="000000"/>
        </w:rPr>
        <w:t xml:space="preserve"> </w:t>
      </w:r>
      <w:r>
        <w:rPr>
          <w:color w:val="000000"/>
        </w:rPr>
        <w:t>podatke</w:t>
      </w:r>
      <w:r w:rsidR="00110F9B">
        <w:rPr>
          <w:color w:val="000000"/>
        </w:rPr>
        <w:t xml:space="preserve"> </w:t>
      </w:r>
      <w:r>
        <w:rPr>
          <w:color w:val="000000"/>
        </w:rPr>
        <w:t>o</w:t>
      </w:r>
      <w:r w:rsidR="00110F9B">
        <w:rPr>
          <w:color w:val="000000"/>
        </w:rPr>
        <w:t xml:space="preserve"> </w:t>
      </w:r>
      <w:r>
        <w:rPr>
          <w:color w:val="000000"/>
        </w:rPr>
        <w:t>ličnosti</w:t>
      </w:r>
      <w:r w:rsidR="00110F9B">
        <w:rPr>
          <w:color w:val="000000"/>
        </w:rPr>
        <w:t xml:space="preserve"> </w:t>
      </w:r>
      <w:r>
        <w:rPr>
          <w:color w:val="000000"/>
        </w:rPr>
        <w:t>uz</w:t>
      </w:r>
      <w:r w:rsidR="00110F9B">
        <w:rPr>
          <w:color w:val="000000"/>
        </w:rPr>
        <w:t xml:space="preserve"> </w:t>
      </w:r>
      <w:r>
        <w:rPr>
          <w:color w:val="000000"/>
        </w:rPr>
        <w:t>poštovanje</w:t>
      </w:r>
      <w:r w:rsidR="00110F9B">
        <w:rPr>
          <w:color w:val="000000"/>
        </w:rPr>
        <w:t xml:space="preserve"> </w:t>
      </w:r>
      <w:r>
        <w:rPr>
          <w:color w:val="000000"/>
        </w:rPr>
        <w:t>zakonodavstva</w:t>
      </w:r>
      <w:r w:rsidR="00110F9B">
        <w:rPr>
          <w:color w:val="000000"/>
        </w:rPr>
        <w:t xml:space="preserve"> </w:t>
      </w:r>
      <w:r>
        <w:rPr>
          <w:color w:val="000000"/>
        </w:rPr>
        <w:t>država</w:t>
      </w:r>
      <w:r w:rsidR="00110F9B">
        <w:rPr>
          <w:color w:val="000000"/>
        </w:rPr>
        <w:t xml:space="preserve"> </w:t>
      </w:r>
      <w:r>
        <w:rPr>
          <w:color w:val="000000"/>
        </w:rPr>
        <w:t>strana</w:t>
      </w:r>
      <w:r w:rsidR="00110F9B">
        <w:rPr>
          <w:color w:val="000000"/>
        </w:rPr>
        <w:t xml:space="preserve">, </w:t>
      </w:r>
      <w:r>
        <w:rPr>
          <w:color w:val="000000"/>
        </w:rPr>
        <w:t>kao</w:t>
      </w:r>
      <w:r w:rsidR="00110F9B">
        <w:rPr>
          <w:color w:val="000000"/>
        </w:rPr>
        <w:t xml:space="preserve"> </w:t>
      </w:r>
      <w:r>
        <w:rPr>
          <w:color w:val="000000"/>
        </w:rPr>
        <w:t>i</w:t>
      </w:r>
      <w:r w:rsidR="00110F9B">
        <w:rPr>
          <w:color w:val="000000"/>
        </w:rPr>
        <w:t xml:space="preserve"> </w:t>
      </w:r>
      <w:r>
        <w:rPr>
          <w:color w:val="000000"/>
        </w:rPr>
        <w:t>uslova</w:t>
      </w:r>
      <w:r w:rsidR="00110F9B">
        <w:rPr>
          <w:color w:val="000000"/>
        </w:rPr>
        <w:t xml:space="preserve"> </w:t>
      </w:r>
      <w:r>
        <w:rPr>
          <w:color w:val="000000"/>
        </w:rPr>
        <w:t>koje</w:t>
      </w:r>
      <w:r w:rsidR="00110F9B">
        <w:rPr>
          <w:color w:val="000000"/>
        </w:rPr>
        <w:t xml:space="preserve"> </w:t>
      </w:r>
      <w:r>
        <w:rPr>
          <w:color w:val="000000"/>
        </w:rPr>
        <w:t>je</w:t>
      </w:r>
      <w:r w:rsidR="00110F9B">
        <w:rPr>
          <w:color w:val="000000"/>
        </w:rPr>
        <w:t xml:space="preserve"> </w:t>
      </w:r>
      <w:r>
        <w:rPr>
          <w:color w:val="000000"/>
        </w:rPr>
        <w:t>utvrdio</w:t>
      </w:r>
      <w:r w:rsidR="00110F9B">
        <w:rPr>
          <w:color w:val="000000"/>
        </w:rPr>
        <w:t xml:space="preserve"> </w:t>
      </w:r>
      <w:r>
        <w:rPr>
          <w:color w:val="000000"/>
        </w:rPr>
        <w:t>nadležni</w:t>
      </w:r>
      <w:r w:rsidR="00110F9B">
        <w:rPr>
          <w:color w:val="000000"/>
        </w:rPr>
        <w:t xml:space="preserve"> </w:t>
      </w:r>
      <w:r>
        <w:rPr>
          <w:color w:val="000000"/>
        </w:rPr>
        <w:t>organ</w:t>
      </w:r>
      <w:r w:rsidR="00110F9B">
        <w:rPr>
          <w:color w:val="000000"/>
        </w:rPr>
        <w:t xml:space="preserve"> </w:t>
      </w:r>
      <w:r>
        <w:rPr>
          <w:color w:val="000000"/>
        </w:rPr>
        <w:t>koji</w:t>
      </w:r>
      <w:r w:rsidR="00110F9B">
        <w:rPr>
          <w:color w:val="000000"/>
        </w:rPr>
        <w:t xml:space="preserve"> </w:t>
      </w:r>
      <w:r>
        <w:rPr>
          <w:color w:val="000000"/>
        </w:rPr>
        <w:t>predaje</w:t>
      </w:r>
      <w:r w:rsidR="00110F9B">
        <w:rPr>
          <w:color w:val="000000"/>
        </w:rPr>
        <w:t xml:space="preserve"> </w:t>
      </w:r>
      <w:r>
        <w:rPr>
          <w:color w:val="000000"/>
        </w:rPr>
        <w:t>podatke</w:t>
      </w:r>
      <w:r w:rsidR="00110F9B">
        <w:rPr>
          <w:color w:val="000000"/>
        </w:rPr>
        <w:t xml:space="preserve"> </w:t>
      </w:r>
      <w:r>
        <w:rPr>
          <w:color w:val="000000"/>
        </w:rPr>
        <w:t>o</w:t>
      </w:r>
      <w:r w:rsidR="00110F9B">
        <w:rPr>
          <w:color w:val="000000"/>
        </w:rPr>
        <w:t xml:space="preserve"> </w:t>
      </w:r>
      <w:r>
        <w:rPr>
          <w:color w:val="000000"/>
        </w:rPr>
        <w:t>ličnosti</w:t>
      </w:r>
      <w:r w:rsidR="00110F9B">
        <w:rPr>
          <w:color w:val="000000"/>
        </w:rPr>
        <w:t xml:space="preserve">, </w:t>
      </w:r>
      <w:r>
        <w:rPr>
          <w:color w:val="000000"/>
        </w:rPr>
        <w:t>i</w:t>
      </w:r>
      <w:r w:rsidR="00110F9B">
        <w:rPr>
          <w:color w:val="000000"/>
        </w:rPr>
        <w:t xml:space="preserve"> </w:t>
      </w:r>
      <w:r>
        <w:rPr>
          <w:color w:val="000000"/>
        </w:rPr>
        <w:t>sledećih</w:t>
      </w:r>
      <w:r w:rsidR="00110F9B">
        <w:rPr>
          <w:color w:val="000000"/>
        </w:rPr>
        <w:t xml:space="preserve"> </w:t>
      </w:r>
      <w:r>
        <w:rPr>
          <w:color w:val="000000"/>
        </w:rPr>
        <w:t>principa</w:t>
      </w:r>
      <w:r w:rsidR="00110F9B">
        <w:rPr>
          <w:color w:val="000000"/>
        </w:rPr>
        <w:t xml:space="preserve"> </w:t>
      </w:r>
      <w:r>
        <w:rPr>
          <w:color w:val="000000"/>
        </w:rPr>
        <w:t>koji</w:t>
      </w:r>
      <w:r w:rsidR="00110F9B">
        <w:rPr>
          <w:color w:val="000000"/>
        </w:rPr>
        <w:t xml:space="preserve"> </w:t>
      </w:r>
      <w:r>
        <w:rPr>
          <w:color w:val="000000"/>
        </w:rPr>
        <w:t>se</w:t>
      </w:r>
      <w:r w:rsidR="00110F9B">
        <w:rPr>
          <w:color w:val="000000"/>
        </w:rPr>
        <w:t xml:space="preserve"> </w:t>
      </w:r>
      <w:r>
        <w:rPr>
          <w:color w:val="000000"/>
        </w:rPr>
        <w:t>primenjuju</w:t>
      </w:r>
      <w:r w:rsidR="00110F9B">
        <w:rPr>
          <w:color w:val="000000"/>
        </w:rPr>
        <w:t xml:space="preserve"> </w:t>
      </w:r>
      <w:r>
        <w:rPr>
          <w:color w:val="000000"/>
        </w:rPr>
        <w:t>kako</w:t>
      </w:r>
      <w:r w:rsidR="00110F9B">
        <w:rPr>
          <w:color w:val="000000"/>
        </w:rPr>
        <w:t xml:space="preserve"> </w:t>
      </w:r>
      <w:r>
        <w:rPr>
          <w:color w:val="000000"/>
        </w:rPr>
        <w:t>prilikom</w:t>
      </w:r>
      <w:r w:rsidR="00110F9B">
        <w:rPr>
          <w:color w:val="000000"/>
        </w:rPr>
        <w:t xml:space="preserve"> </w:t>
      </w:r>
      <w:r>
        <w:rPr>
          <w:color w:val="000000"/>
        </w:rPr>
        <w:t>automatizovane</w:t>
      </w:r>
      <w:r w:rsidR="00110F9B">
        <w:rPr>
          <w:color w:val="000000"/>
        </w:rPr>
        <w:t xml:space="preserve">, </w:t>
      </w:r>
      <w:r>
        <w:rPr>
          <w:color w:val="000000"/>
        </w:rPr>
        <w:t>tako</w:t>
      </w:r>
      <w:r w:rsidR="00110F9B">
        <w:rPr>
          <w:color w:val="000000"/>
        </w:rPr>
        <w:t xml:space="preserve"> </w:t>
      </w:r>
      <w:r>
        <w:rPr>
          <w:color w:val="000000"/>
        </w:rPr>
        <w:t>i</w:t>
      </w:r>
      <w:r w:rsidR="00110F9B">
        <w:rPr>
          <w:color w:val="000000"/>
        </w:rPr>
        <w:t xml:space="preserve"> </w:t>
      </w:r>
      <w:r>
        <w:rPr>
          <w:color w:val="000000"/>
        </w:rPr>
        <w:t>prilikom</w:t>
      </w:r>
      <w:r w:rsidR="00110F9B">
        <w:rPr>
          <w:color w:val="000000"/>
        </w:rPr>
        <w:t xml:space="preserve"> </w:t>
      </w:r>
      <w:r>
        <w:rPr>
          <w:color w:val="000000"/>
        </w:rPr>
        <w:t>neautomatizovane</w:t>
      </w:r>
      <w:r w:rsidR="00110F9B">
        <w:rPr>
          <w:color w:val="000000"/>
        </w:rPr>
        <w:t xml:space="preserve"> </w:t>
      </w:r>
      <w:r>
        <w:rPr>
          <w:color w:val="000000"/>
        </w:rPr>
        <w:t>obrade</w:t>
      </w:r>
      <w:r w:rsidR="00110F9B">
        <w:rPr>
          <w:color w:val="000000"/>
        </w:rPr>
        <w:t xml:space="preserve"> </w:t>
      </w:r>
      <w:r>
        <w:rPr>
          <w:color w:val="000000"/>
        </w:rPr>
        <w:t>podataka</w:t>
      </w:r>
      <w:r w:rsidR="00110F9B">
        <w:rPr>
          <w:color w:val="000000"/>
        </w:rPr>
        <w:t xml:space="preserve"> </w:t>
      </w:r>
      <w:r>
        <w:rPr>
          <w:color w:val="000000"/>
        </w:rPr>
        <w:t>o</w:t>
      </w:r>
      <w:r w:rsidR="00110F9B">
        <w:rPr>
          <w:color w:val="000000"/>
        </w:rPr>
        <w:t xml:space="preserve"> </w:t>
      </w:r>
      <w:r>
        <w:rPr>
          <w:color w:val="000000"/>
        </w:rPr>
        <w:t>ličnosti</w:t>
      </w:r>
      <w:r w:rsidR="00110F9B">
        <w:rPr>
          <w:color w:val="000000"/>
        </w:rPr>
        <w:t>:</w:t>
      </w:r>
    </w:p>
    <w:p w:rsidR="001A6D7B" w:rsidRDefault="00110F9B" w:rsidP="0076532A">
      <w:pPr>
        <w:spacing w:after="150"/>
        <w:jc w:val="both"/>
      </w:pPr>
      <w:r>
        <w:rPr>
          <w:color w:val="000000"/>
        </w:rPr>
        <w:lastRenderedPageBreak/>
        <w:t xml:space="preserve">1) </w:t>
      </w:r>
      <w:r w:rsidR="00666726">
        <w:rPr>
          <w:color w:val="000000"/>
        </w:rPr>
        <w:t>nadležni</w:t>
      </w:r>
      <w:r>
        <w:rPr>
          <w:color w:val="000000"/>
        </w:rPr>
        <w:t xml:space="preserve"> </w:t>
      </w:r>
      <w:r w:rsidR="00666726">
        <w:rPr>
          <w:color w:val="000000"/>
        </w:rPr>
        <w:t>organ</w:t>
      </w:r>
      <w:r>
        <w:rPr>
          <w:color w:val="000000"/>
        </w:rPr>
        <w:t xml:space="preserve"> </w:t>
      </w:r>
      <w:r w:rsidR="00666726">
        <w:rPr>
          <w:color w:val="000000"/>
        </w:rPr>
        <w:t>strane</w:t>
      </w:r>
      <w:r>
        <w:rPr>
          <w:color w:val="000000"/>
        </w:rPr>
        <w:t xml:space="preserve"> </w:t>
      </w:r>
      <w:r w:rsidR="00666726">
        <w:rPr>
          <w:color w:val="000000"/>
        </w:rPr>
        <w:t>koji</w:t>
      </w:r>
      <w:r>
        <w:rPr>
          <w:color w:val="000000"/>
        </w:rPr>
        <w:t xml:space="preserve"> </w:t>
      </w:r>
      <w:r w:rsidR="00666726">
        <w:rPr>
          <w:color w:val="000000"/>
        </w:rPr>
        <w:t>prima</w:t>
      </w:r>
      <w:r>
        <w:rPr>
          <w:color w:val="000000"/>
        </w:rPr>
        <w:t xml:space="preserve"> </w:t>
      </w:r>
      <w:r w:rsidR="00666726">
        <w:rPr>
          <w:color w:val="000000"/>
        </w:rPr>
        <w:t>podatke</w:t>
      </w:r>
      <w:r>
        <w:rPr>
          <w:color w:val="000000"/>
        </w:rPr>
        <w:t xml:space="preserve"> </w:t>
      </w:r>
      <w:r w:rsidR="00666726">
        <w:rPr>
          <w:color w:val="000000"/>
        </w:rPr>
        <w:t>o</w:t>
      </w:r>
      <w:r>
        <w:rPr>
          <w:color w:val="000000"/>
        </w:rPr>
        <w:t xml:space="preserve"> </w:t>
      </w:r>
      <w:r w:rsidR="00666726">
        <w:rPr>
          <w:color w:val="000000"/>
        </w:rPr>
        <w:t>ličnosti</w:t>
      </w:r>
      <w:r>
        <w:rPr>
          <w:color w:val="000000"/>
        </w:rPr>
        <w:t xml:space="preserve"> </w:t>
      </w:r>
      <w:r w:rsidR="00666726">
        <w:rPr>
          <w:color w:val="000000"/>
        </w:rPr>
        <w:t>može</w:t>
      </w:r>
      <w:r>
        <w:rPr>
          <w:color w:val="000000"/>
        </w:rPr>
        <w:t xml:space="preserve"> </w:t>
      </w:r>
      <w:r w:rsidR="00666726">
        <w:rPr>
          <w:color w:val="000000"/>
        </w:rPr>
        <w:t>ih</w:t>
      </w:r>
      <w:r>
        <w:rPr>
          <w:color w:val="000000"/>
        </w:rPr>
        <w:t xml:space="preserve"> </w:t>
      </w:r>
      <w:r w:rsidR="00666726">
        <w:rPr>
          <w:color w:val="000000"/>
        </w:rPr>
        <w:t>koristiti</w:t>
      </w:r>
      <w:r>
        <w:rPr>
          <w:color w:val="000000"/>
        </w:rPr>
        <w:t xml:space="preserve"> </w:t>
      </w:r>
      <w:r w:rsidR="00666726">
        <w:rPr>
          <w:color w:val="000000"/>
        </w:rPr>
        <w:t>isključivo</w:t>
      </w:r>
      <w:r>
        <w:rPr>
          <w:color w:val="000000"/>
        </w:rPr>
        <w:t xml:space="preserve"> </w:t>
      </w:r>
      <w:r w:rsidR="00666726">
        <w:rPr>
          <w:color w:val="000000"/>
        </w:rPr>
        <w:t>u</w:t>
      </w:r>
      <w:r>
        <w:rPr>
          <w:color w:val="000000"/>
        </w:rPr>
        <w:t xml:space="preserve"> </w:t>
      </w:r>
      <w:r w:rsidR="00666726">
        <w:rPr>
          <w:color w:val="000000"/>
        </w:rPr>
        <w:t>svrhu</w:t>
      </w:r>
      <w:r>
        <w:rPr>
          <w:color w:val="000000"/>
        </w:rPr>
        <w:t xml:space="preserve"> </w:t>
      </w:r>
      <w:r w:rsidR="00666726">
        <w:rPr>
          <w:color w:val="000000"/>
        </w:rPr>
        <w:t>koju</w:t>
      </w:r>
      <w:r>
        <w:rPr>
          <w:color w:val="000000"/>
        </w:rPr>
        <w:t xml:space="preserve"> </w:t>
      </w:r>
      <w:r w:rsidR="00666726">
        <w:rPr>
          <w:color w:val="000000"/>
        </w:rPr>
        <w:t>je</w:t>
      </w:r>
      <w:r>
        <w:rPr>
          <w:color w:val="000000"/>
        </w:rPr>
        <w:t xml:space="preserve"> </w:t>
      </w:r>
      <w:r w:rsidR="00666726">
        <w:rPr>
          <w:color w:val="000000"/>
        </w:rPr>
        <w:t>odredio</w:t>
      </w:r>
      <w:r>
        <w:rPr>
          <w:color w:val="000000"/>
        </w:rPr>
        <w:t xml:space="preserve"> </w:t>
      </w:r>
      <w:r w:rsidR="00666726">
        <w:rPr>
          <w:color w:val="000000"/>
        </w:rPr>
        <w:t>nadležni</w:t>
      </w:r>
      <w:r>
        <w:rPr>
          <w:color w:val="000000"/>
        </w:rPr>
        <w:t xml:space="preserve"> </w:t>
      </w:r>
      <w:r w:rsidR="00666726">
        <w:rPr>
          <w:color w:val="000000"/>
        </w:rPr>
        <w:t>organ</w:t>
      </w:r>
      <w:r>
        <w:rPr>
          <w:color w:val="000000"/>
        </w:rPr>
        <w:t xml:space="preserve"> </w:t>
      </w:r>
      <w:r w:rsidR="00666726">
        <w:rPr>
          <w:color w:val="000000"/>
        </w:rPr>
        <w:t>druge</w:t>
      </w:r>
      <w:r>
        <w:rPr>
          <w:color w:val="000000"/>
        </w:rPr>
        <w:t xml:space="preserve"> </w:t>
      </w:r>
      <w:r w:rsidR="00666726">
        <w:rPr>
          <w:color w:val="000000"/>
        </w:rPr>
        <w:t>strane</w:t>
      </w:r>
      <w:r>
        <w:rPr>
          <w:color w:val="000000"/>
        </w:rPr>
        <w:t xml:space="preserve"> </w:t>
      </w:r>
      <w:r w:rsidR="00666726">
        <w:rPr>
          <w:color w:val="000000"/>
        </w:rPr>
        <w:t>koji</w:t>
      </w:r>
      <w:r>
        <w:rPr>
          <w:color w:val="000000"/>
        </w:rPr>
        <w:t xml:space="preserve"> </w:t>
      </w:r>
      <w:r w:rsidR="00666726">
        <w:rPr>
          <w:color w:val="000000"/>
        </w:rPr>
        <w:t>predaje</w:t>
      </w:r>
      <w:r>
        <w:rPr>
          <w:color w:val="000000"/>
        </w:rPr>
        <w:t xml:space="preserve"> </w:t>
      </w:r>
      <w:r w:rsidR="00666726">
        <w:rPr>
          <w:color w:val="000000"/>
        </w:rPr>
        <w:t>te</w:t>
      </w:r>
      <w:r>
        <w:rPr>
          <w:color w:val="000000"/>
        </w:rPr>
        <w:t xml:space="preserve"> </w:t>
      </w:r>
      <w:r w:rsidR="00666726">
        <w:rPr>
          <w:color w:val="000000"/>
        </w:rPr>
        <w:t>podatke</w:t>
      </w:r>
      <w:r>
        <w:rPr>
          <w:color w:val="000000"/>
        </w:rPr>
        <w:t>;</w:t>
      </w:r>
    </w:p>
    <w:p w:rsidR="001A6D7B" w:rsidRDefault="00110F9B" w:rsidP="0076532A">
      <w:pPr>
        <w:spacing w:after="150"/>
        <w:jc w:val="both"/>
      </w:pPr>
      <w:r>
        <w:rPr>
          <w:color w:val="000000"/>
        </w:rPr>
        <w:t xml:space="preserve">2) </w:t>
      </w:r>
      <w:r w:rsidR="00666726">
        <w:rPr>
          <w:color w:val="000000"/>
        </w:rPr>
        <w:t>na</w:t>
      </w:r>
      <w:r>
        <w:rPr>
          <w:color w:val="000000"/>
        </w:rPr>
        <w:t xml:space="preserve"> </w:t>
      </w:r>
      <w:r w:rsidR="00666726">
        <w:rPr>
          <w:color w:val="000000"/>
        </w:rPr>
        <w:t>molbu</w:t>
      </w:r>
      <w:r>
        <w:rPr>
          <w:color w:val="000000"/>
        </w:rPr>
        <w:t xml:space="preserve"> </w:t>
      </w:r>
      <w:r w:rsidR="00666726">
        <w:rPr>
          <w:color w:val="000000"/>
        </w:rPr>
        <w:t>nadležnog</w:t>
      </w:r>
      <w:r>
        <w:rPr>
          <w:color w:val="000000"/>
        </w:rPr>
        <w:t xml:space="preserve"> </w:t>
      </w:r>
      <w:r w:rsidR="00666726">
        <w:rPr>
          <w:color w:val="000000"/>
        </w:rPr>
        <w:t>organa</w:t>
      </w:r>
      <w:r>
        <w:rPr>
          <w:color w:val="000000"/>
        </w:rPr>
        <w:t xml:space="preserve"> </w:t>
      </w:r>
      <w:r w:rsidR="00666726">
        <w:rPr>
          <w:color w:val="000000"/>
        </w:rPr>
        <w:t>koji</w:t>
      </w:r>
      <w:r>
        <w:rPr>
          <w:color w:val="000000"/>
        </w:rPr>
        <w:t xml:space="preserve"> </w:t>
      </w:r>
      <w:r w:rsidR="00666726">
        <w:rPr>
          <w:color w:val="000000"/>
        </w:rPr>
        <w:t>predaje</w:t>
      </w:r>
      <w:r>
        <w:rPr>
          <w:color w:val="000000"/>
        </w:rPr>
        <w:t xml:space="preserve"> </w:t>
      </w:r>
      <w:r w:rsidR="00666726">
        <w:rPr>
          <w:color w:val="000000"/>
        </w:rPr>
        <w:t>podatke</w:t>
      </w:r>
      <w:r>
        <w:rPr>
          <w:color w:val="000000"/>
        </w:rPr>
        <w:t xml:space="preserve"> </w:t>
      </w:r>
      <w:r w:rsidR="00666726">
        <w:rPr>
          <w:color w:val="000000"/>
        </w:rPr>
        <w:t>o</w:t>
      </w:r>
      <w:r>
        <w:rPr>
          <w:color w:val="000000"/>
        </w:rPr>
        <w:t xml:space="preserve"> </w:t>
      </w:r>
      <w:r w:rsidR="00666726">
        <w:rPr>
          <w:color w:val="000000"/>
        </w:rPr>
        <w:t>ličnosti</w:t>
      </w:r>
      <w:r>
        <w:rPr>
          <w:color w:val="000000"/>
        </w:rPr>
        <w:t xml:space="preserve">, </w:t>
      </w:r>
      <w:r w:rsidR="00666726">
        <w:rPr>
          <w:color w:val="000000"/>
        </w:rPr>
        <w:t>nadležni</w:t>
      </w:r>
      <w:r>
        <w:rPr>
          <w:color w:val="000000"/>
        </w:rPr>
        <w:t xml:space="preserve"> </w:t>
      </w:r>
      <w:r w:rsidR="00666726">
        <w:rPr>
          <w:color w:val="000000"/>
        </w:rPr>
        <w:t>organ</w:t>
      </w:r>
      <w:r>
        <w:rPr>
          <w:color w:val="000000"/>
        </w:rPr>
        <w:t xml:space="preserve"> </w:t>
      </w:r>
      <w:r w:rsidR="00666726">
        <w:rPr>
          <w:color w:val="000000"/>
        </w:rPr>
        <w:t>koji</w:t>
      </w:r>
      <w:r>
        <w:rPr>
          <w:color w:val="000000"/>
        </w:rPr>
        <w:t xml:space="preserve"> </w:t>
      </w:r>
      <w:r w:rsidR="00666726">
        <w:rPr>
          <w:color w:val="000000"/>
        </w:rPr>
        <w:t>prima</w:t>
      </w:r>
      <w:r>
        <w:rPr>
          <w:color w:val="000000"/>
        </w:rPr>
        <w:t xml:space="preserve"> </w:t>
      </w:r>
      <w:r w:rsidR="00666726">
        <w:rPr>
          <w:color w:val="000000"/>
        </w:rPr>
        <w:t>te</w:t>
      </w:r>
      <w:r>
        <w:rPr>
          <w:color w:val="000000"/>
        </w:rPr>
        <w:t xml:space="preserve"> </w:t>
      </w:r>
      <w:r w:rsidR="00666726">
        <w:rPr>
          <w:color w:val="000000"/>
        </w:rPr>
        <w:t>podatke</w:t>
      </w:r>
      <w:r>
        <w:rPr>
          <w:color w:val="000000"/>
        </w:rPr>
        <w:t xml:space="preserve"> </w:t>
      </w:r>
      <w:r w:rsidR="00666726">
        <w:rPr>
          <w:color w:val="000000"/>
        </w:rPr>
        <w:t>dostavlja</w:t>
      </w:r>
      <w:r>
        <w:rPr>
          <w:color w:val="000000"/>
        </w:rPr>
        <w:t xml:space="preserve"> </w:t>
      </w:r>
      <w:r w:rsidR="00666726">
        <w:rPr>
          <w:color w:val="000000"/>
        </w:rPr>
        <w:t>informacije</w:t>
      </w:r>
      <w:r>
        <w:rPr>
          <w:color w:val="000000"/>
        </w:rPr>
        <w:t xml:space="preserve"> </w:t>
      </w:r>
      <w:r w:rsidR="00666726">
        <w:rPr>
          <w:color w:val="000000"/>
        </w:rPr>
        <w:t>o</w:t>
      </w:r>
      <w:r>
        <w:rPr>
          <w:color w:val="000000"/>
        </w:rPr>
        <w:t xml:space="preserve"> </w:t>
      </w:r>
      <w:r w:rsidR="00666726">
        <w:rPr>
          <w:color w:val="000000"/>
        </w:rPr>
        <w:t>njihovom</w:t>
      </w:r>
      <w:r>
        <w:rPr>
          <w:color w:val="000000"/>
        </w:rPr>
        <w:t xml:space="preserve"> </w:t>
      </w:r>
      <w:r w:rsidR="00666726">
        <w:rPr>
          <w:color w:val="000000"/>
        </w:rPr>
        <w:t>korišćenju</w:t>
      </w:r>
      <w:r>
        <w:rPr>
          <w:color w:val="000000"/>
        </w:rPr>
        <w:t xml:space="preserve"> </w:t>
      </w:r>
      <w:r w:rsidR="00666726">
        <w:rPr>
          <w:color w:val="000000"/>
        </w:rPr>
        <w:t>i</w:t>
      </w:r>
      <w:r>
        <w:rPr>
          <w:color w:val="000000"/>
        </w:rPr>
        <w:t xml:space="preserve"> </w:t>
      </w:r>
      <w:r w:rsidR="00666726">
        <w:rPr>
          <w:color w:val="000000"/>
        </w:rPr>
        <w:t>dobijenim</w:t>
      </w:r>
      <w:r>
        <w:rPr>
          <w:color w:val="000000"/>
        </w:rPr>
        <w:t xml:space="preserve"> </w:t>
      </w:r>
      <w:r w:rsidR="00666726">
        <w:rPr>
          <w:color w:val="000000"/>
        </w:rPr>
        <w:t>rezultatima</w:t>
      </w:r>
      <w:r>
        <w:rPr>
          <w:color w:val="000000"/>
        </w:rPr>
        <w:t>;</w:t>
      </w:r>
    </w:p>
    <w:p w:rsidR="001A6D7B" w:rsidRDefault="00110F9B" w:rsidP="0076532A">
      <w:pPr>
        <w:spacing w:after="150"/>
        <w:jc w:val="both"/>
      </w:pPr>
      <w:r>
        <w:rPr>
          <w:color w:val="000000"/>
        </w:rPr>
        <w:t xml:space="preserve">3) </w:t>
      </w:r>
      <w:r w:rsidR="00666726">
        <w:rPr>
          <w:color w:val="000000"/>
        </w:rPr>
        <w:t>nadležni</w:t>
      </w:r>
      <w:r>
        <w:rPr>
          <w:color w:val="000000"/>
        </w:rPr>
        <w:t xml:space="preserve"> </w:t>
      </w:r>
      <w:r w:rsidR="00666726">
        <w:rPr>
          <w:color w:val="000000"/>
        </w:rPr>
        <w:t>organ</w:t>
      </w:r>
      <w:r>
        <w:rPr>
          <w:color w:val="000000"/>
        </w:rPr>
        <w:t xml:space="preserve"> </w:t>
      </w:r>
      <w:r w:rsidR="00666726">
        <w:rPr>
          <w:color w:val="000000"/>
        </w:rPr>
        <w:t>koji</w:t>
      </w:r>
      <w:r>
        <w:rPr>
          <w:color w:val="000000"/>
        </w:rPr>
        <w:t xml:space="preserve"> </w:t>
      </w:r>
      <w:r w:rsidR="00666726">
        <w:rPr>
          <w:color w:val="000000"/>
        </w:rPr>
        <w:t>predaje</w:t>
      </w:r>
      <w:r>
        <w:rPr>
          <w:color w:val="000000"/>
        </w:rPr>
        <w:t xml:space="preserve"> </w:t>
      </w:r>
      <w:r w:rsidR="00666726">
        <w:rPr>
          <w:color w:val="000000"/>
        </w:rPr>
        <w:t>podatke</w:t>
      </w:r>
      <w:r>
        <w:rPr>
          <w:color w:val="000000"/>
        </w:rPr>
        <w:t xml:space="preserve"> </w:t>
      </w:r>
      <w:r w:rsidR="00666726">
        <w:rPr>
          <w:color w:val="000000"/>
        </w:rPr>
        <w:t>o</w:t>
      </w:r>
      <w:r>
        <w:rPr>
          <w:color w:val="000000"/>
        </w:rPr>
        <w:t xml:space="preserve"> </w:t>
      </w:r>
      <w:r w:rsidR="00666726">
        <w:rPr>
          <w:color w:val="000000"/>
        </w:rPr>
        <w:t>ličnosti</w:t>
      </w:r>
      <w:r>
        <w:rPr>
          <w:color w:val="000000"/>
        </w:rPr>
        <w:t xml:space="preserve"> </w:t>
      </w:r>
      <w:r w:rsidR="00666726">
        <w:rPr>
          <w:color w:val="000000"/>
        </w:rPr>
        <w:t>garantuje</w:t>
      </w:r>
      <w:r>
        <w:rPr>
          <w:color w:val="000000"/>
        </w:rPr>
        <w:t xml:space="preserve"> </w:t>
      </w:r>
      <w:r w:rsidR="00666726">
        <w:rPr>
          <w:color w:val="000000"/>
        </w:rPr>
        <w:t>njihovu</w:t>
      </w:r>
      <w:r>
        <w:rPr>
          <w:color w:val="000000"/>
        </w:rPr>
        <w:t xml:space="preserve"> </w:t>
      </w:r>
      <w:r w:rsidR="00666726">
        <w:rPr>
          <w:color w:val="000000"/>
        </w:rPr>
        <w:t>tačnost</w:t>
      </w:r>
      <w:r>
        <w:rPr>
          <w:color w:val="000000"/>
        </w:rPr>
        <w:t xml:space="preserve"> </w:t>
      </w:r>
      <w:r w:rsidR="00666726">
        <w:rPr>
          <w:color w:val="000000"/>
        </w:rPr>
        <w:t>i</w:t>
      </w:r>
      <w:r>
        <w:rPr>
          <w:color w:val="000000"/>
        </w:rPr>
        <w:t xml:space="preserve"> </w:t>
      </w:r>
      <w:r w:rsidR="00666726">
        <w:rPr>
          <w:color w:val="000000"/>
        </w:rPr>
        <w:t>ažuriranost</w:t>
      </w:r>
      <w:r>
        <w:rPr>
          <w:color w:val="000000"/>
        </w:rPr>
        <w:t xml:space="preserve">. </w:t>
      </w:r>
      <w:r w:rsidR="00666726">
        <w:rPr>
          <w:color w:val="000000"/>
        </w:rPr>
        <w:t>Ako</w:t>
      </w:r>
      <w:r>
        <w:rPr>
          <w:color w:val="000000"/>
        </w:rPr>
        <w:t xml:space="preserve"> </w:t>
      </w:r>
      <w:r w:rsidR="00666726">
        <w:rPr>
          <w:color w:val="000000"/>
        </w:rPr>
        <w:t>su</w:t>
      </w:r>
      <w:r>
        <w:rPr>
          <w:color w:val="000000"/>
        </w:rPr>
        <w:t xml:space="preserve"> </w:t>
      </w:r>
      <w:r w:rsidR="00666726">
        <w:rPr>
          <w:color w:val="000000"/>
        </w:rPr>
        <w:t>dostavljeni</w:t>
      </w:r>
      <w:r>
        <w:rPr>
          <w:color w:val="000000"/>
        </w:rPr>
        <w:t xml:space="preserve"> </w:t>
      </w:r>
      <w:r w:rsidR="00666726">
        <w:rPr>
          <w:color w:val="000000"/>
        </w:rPr>
        <w:t>podaci</w:t>
      </w:r>
      <w:r>
        <w:rPr>
          <w:color w:val="000000"/>
        </w:rPr>
        <w:t xml:space="preserve"> </w:t>
      </w:r>
      <w:r w:rsidR="00666726">
        <w:rPr>
          <w:color w:val="000000"/>
        </w:rPr>
        <w:t>netačni</w:t>
      </w:r>
      <w:r>
        <w:rPr>
          <w:color w:val="000000"/>
        </w:rPr>
        <w:t xml:space="preserve"> </w:t>
      </w:r>
      <w:r w:rsidR="00666726">
        <w:rPr>
          <w:color w:val="000000"/>
        </w:rPr>
        <w:t>ili</w:t>
      </w:r>
      <w:r>
        <w:rPr>
          <w:color w:val="000000"/>
        </w:rPr>
        <w:t xml:space="preserve"> </w:t>
      </w:r>
      <w:r w:rsidR="00666726">
        <w:rPr>
          <w:color w:val="000000"/>
        </w:rPr>
        <w:t>ne</w:t>
      </w:r>
      <w:r>
        <w:rPr>
          <w:color w:val="000000"/>
        </w:rPr>
        <w:t xml:space="preserve"> </w:t>
      </w:r>
      <w:r w:rsidR="00666726">
        <w:rPr>
          <w:color w:val="000000"/>
        </w:rPr>
        <w:t>podležu</w:t>
      </w:r>
      <w:r>
        <w:rPr>
          <w:color w:val="000000"/>
        </w:rPr>
        <w:t xml:space="preserve"> </w:t>
      </w:r>
      <w:r w:rsidR="00666726">
        <w:rPr>
          <w:color w:val="000000"/>
        </w:rPr>
        <w:t>predaji</w:t>
      </w:r>
      <w:r>
        <w:rPr>
          <w:color w:val="000000"/>
        </w:rPr>
        <w:t xml:space="preserve">, </w:t>
      </w:r>
      <w:r w:rsidR="00666726">
        <w:rPr>
          <w:color w:val="000000"/>
        </w:rPr>
        <w:t>ili</w:t>
      </w:r>
      <w:r>
        <w:rPr>
          <w:color w:val="000000"/>
        </w:rPr>
        <w:t xml:space="preserve"> </w:t>
      </w:r>
      <w:r w:rsidR="00666726">
        <w:rPr>
          <w:color w:val="000000"/>
        </w:rPr>
        <w:t>ako</w:t>
      </w:r>
      <w:r>
        <w:rPr>
          <w:color w:val="000000"/>
        </w:rPr>
        <w:t xml:space="preserve"> </w:t>
      </w:r>
      <w:r w:rsidR="00666726">
        <w:rPr>
          <w:color w:val="000000"/>
        </w:rPr>
        <w:t>se</w:t>
      </w:r>
      <w:r>
        <w:rPr>
          <w:color w:val="000000"/>
        </w:rPr>
        <w:t xml:space="preserve"> </w:t>
      </w:r>
      <w:r w:rsidR="00666726">
        <w:rPr>
          <w:color w:val="000000"/>
        </w:rPr>
        <w:t>podaci</w:t>
      </w:r>
      <w:r>
        <w:rPr>
          <w:color w:val="000000"/>
        </w:rPr>
        <w:t xml:space="preserve"> </w:t>
      </w:r>
      <w:r w:rsidR="00666726">
        <w:rPr>
          <w:color w:val="000000"/>
        </w:rPr>
        <w:t>koje</w:t>
      </w:r>
      <w:r>
        <w:rPr>
          <w:color w:val="000000"/>
        </w:rPr>
        <w:t xml:space="preserve"> </w:t>
      </w:r>
      <w:r w:rsidR="00666726">
        <w:rPr>
          <w:color w:val="000000"/>
        </w:rPr>
        <w:t>je</w:t>
      </w:r>
      <w:r>
        <w:rPr>
          <w:color w:val="000000"/>
        </w:rPr>
        <w:t xml:space="preserve"> </w:t>
      </w:r>
      <w:r w:rsidR="00666726">
        <w:rPr>
          <w:color w:val="000000"/>
        </w:rPr>
        <w:t>nadležni</w:t>
      </w:r>
      <w:r>
        <w:rPr>
          <w:color w:val="000000"/>
        </w:rPr>
        <w:t xml:space="preserve"> </w:t>
      </w:r>
      <w:r w:rsidR="00666726">
        <w:rPr>
          <w:color w:val="000000"/>
        </w:rPr>
        <w:t>organ</w:t>
      </w:r>
      <w:r>
        <w:rPr>
          <w:color w:val="000000"/>
        </w:rPr>
        <w:t xml:space="preserve"> </w:t>
      </w:r>
      <w:r w:rsidR="00666726">
        <w:rPr>
          <w:color w:val="000000"/>
        </w:rPr>
        <w:t>na</w:t>
      </w:r>
      <w:r>
        <w:rPr>
          <w:color w:val="000000"/>
        </w:rPr>
        <w:t xml:space="preserve"> </w:t>
      </w:r>
      <w:r w:rsidR="00666726">
        <w:rPr>
          <w:color w:val="000000"/>
        </w:rPr>
        <w:t>propisan</w:t>
      </w:r>
      <w:r>
        <w:rPr>
          <w:color w:val="000000"/>
        </w:rPr>
        <w:t xml:space="preserve"> </w:t>
      </w:r>
      <w:r w:rsidR="00666726">
        <w:rPr>
          <w:color w:val="000000"/>
        </w:rPr>
        <w:t>način</w:t>
      </w:r>
      <w:r>
        <w:rPr>
          <w:color w:val="000000"/>
        </w:rPr>
        <w:t xml:space="preserve"> </w:t>
      </w:r>
      <w:r w:rsidR="00666726">
        <w:rPr>
          <w:color w:val="000000"/>
        </w:rPr>
        <w:t>dostavio</w:t>
      </w:r>
      <w:r>
        <w:rPr>
          <w:color w:val="000000"/>
        </w:rPr>
        <w:t xml:space="preserve"> </w:t>
      </w:r>
      <w:r w:rsidR="00666726">
        <w:rPr>
          <w:color w:val="000000"/>
        </w:rPr>
        <w:t>moraju</w:t>
      </w:r>
      <w:r>
        <w:rPr>
          <w:color w:val="000000"/>
        </w:rPr>
        <w:t xml:space="preserve"> </w:t>
      </w:r>
      <w:r w:rsidR="00666726">
        <w:rPr>
          <w:color w:val="000000"/>
        </w:rPr>
        <w:t>kasnije</w:t>
      </w:r>
      <w:r>
        <w:rPr>
          <w:color w:val="000000"/>
        </w:rPr>
        <w:t xml:space="preserve"> </w:t>
      </w:r>
      <w:r w:rsidR="00666726">
        <w:rPr>
          <w:color w:val="000000"/>
        </w:rPr>
        <w:t>uništiti</w:t>
      </w:r>
      <w:r>
        <w:rPr>
          <w:color w:val="000000"/>
        </w:rPr>
        <w:t xml:space="preserve"> </w:t>
      </w:r>
      <w:r w:rsidR="00666726">
        <w:rPr>
          <w:color w:val="000000"/>
        </w:rPr>
        <w:t>u</w:t>
      </w:r>
      <w:r>
        <w:rPr>
          <w:color w:val="000000"/>
        </w:rPr>
        <w:t xml:space="preserve"> </w:t>
      </w:r>
      <w:r w:rsidR="00666726">
        <w:rPr>
          <w:color w:val="000000"/>
        </w:rPr>
        <w:t>skladu</w:t>
      </w:r>
      <w:r>
        <w:rPr>
          <w:color w:val="000000"/>
        </w:rPr>
        <w:t xml:space="preserve"> </w:t>
      </w:r>
      <w:r w:rsidR="00666726">
        <w:rPr>
          <w:color w:val="000000"/>
        </w:rPr>
        <w:t>s</w:t>
      </w:r>
      <w:r>
        <w:rPr>
          <w:color w:val="000000"/>
        </w:rPr>
        <w:t xml:space="preserve"> </w:t>
      </w:r>
      <w:r w:rsidR="00666726">
        <w:rPr>
          <w:color w:val="000000"/>
        </w:rPr>
        <w:t>nacionalnim</w:t>
      </w:r>
      <w:r>
        <w:rPr>
          <w:color w:val="000000"/>
        </w:rPr>
        <w:t xml:space="preserve"> </w:t>
      </w:r>
      <w:r w:rsidR="00666726">
        <w:rPr>
          <w:color w:val="000000"/>
        </w:rPr>
        <w:t>zakonodavstvom</w:t>
      </w:r>
      <w:r>
        <w:rPr>
          <w:color w:val="000000"/>
        </w:rPr>
        <w:t xml:space="preserve"> </w:t>
      </w:r>
      <w:r w:rsidR="00666726">
        <w:rPr>
          <w:color w:val="000000"/>
        </w:rPr>
        <w:t>strane</w:t>
      </w:r>
      <w:r>
        <w:rPr>
          <w:color w:val="000000"/>
        </w:rPr>
        <w:t xml:space="preserve">, </w:t>
      </w:r>
      <w:r w:rsidR="00666726">
        <w:rPr>
          <w:color w:val="000000"/>
        </w:rPr>
        <w:t>nadležni</w:t>
      </w:r>
      <w:r>
        <w:rPr>
          <w:color w:val="000000"/>
        </w:rPr>
        <w:t xml:space="preserve"> </w:t>
      </w:r>
      <w:r w:rsidR="00666726">
        <w:rPr>
          <w:color w:val="000000"/>
        </w:rPr>
        <w:t>organ</w:t>
      </w:r>
      <w:r>
        <w:rPr>
          <w:color w:val="000000"/>
        </w:rPr>
        <w:t xml:space="preserve"> </w:t>
      </w:r>
      <w:r w:rsidR="00666726">
        <w:rPr>
          <w:color w:val="000000"/>
        </w:rPr>
        <w:t>koji</w:t>
      </w:r>
      <w:r>
        <w:rPr>
          <w:color w:val="000000"/>
        </w:rPr>
        <w:t xml:space="preserve"> </w:t>
      </w:r>
      <w:r w:rsidR="00666726">
        <w:rPr>
          <w:color w:val="000000"/>
        </w:rPr>
        <w:t>je</w:t>
      </w:r>
      <w:r>
        <w:rPr>
          <w:color w:val="000000"/>
        </w:rPr>
        <w:t xml:space="preserve"> </w:t>
      </w:r>
      <w:r w:rsidR="00666726">
        <w:rPr>
          <w:color w:val="000000"/>
        </w:rPr>
        <w:t>primio</w:t>
      </w:r>
      <w:r>
        <w:rPr>
          <w:color w:val="000000"/>
        </w:rPr>
        <w:t xml:space="preserve"> </w:t>
      </w:r>
      <w:r w:rsidR="00666726">
        <w:rPr>
          <w:color w:val="000000"/>
        </w:rPr>
        <w:t>takve</w:t>
      </w:r>
      <w:r>
        <w:rPr>
          <w:color w:val="000000"/>
        </w:rPr>
        <w:t xml:space="preserve"> </w:t>
      </w:r>
      <w:r w:rsidR="00666726">
        <w:rPr>
          <w:color w:val="000000"/>
        </w:rPr>
        <w:t>podatke</w:t>
      </w:r>
      <w:r>
        <w:rPr>
          <w:color w:val="000000"/>
        </w:rPr>
        <w:t xml:space="preserve"> </w:t>
      </w:r>
      <w:r w:rsidR="00666726">
        <w:rPr>
          <w:color w:val="000000"/>
        </w:rPr>
        <w:t>mora</w:t>
      </w:r>
      <w:r>
        <w:rPr>
          <w:color w:val="000000"/>
        </w:rPr>
        <w:t xml:space="preserve"> </w:t>
      </w:r>
      <w:r w:rsidR="00666726">
        <w:rPr>
          <w:color w:val="000000"/>
        </w:rPr>
        <w:t>biti</w:t>
      </w:r>
      <w:r>
        <w:rPr>
          <w:color w:val="000000"/>
        </w:rPr>
        <w:t xml:space="preserve"> </w:t>
      </w:r>
      <w:r w:rsidR="00666726">
        <w:rPr>
          <w:color w:val="000000"/>
        </w:rPr>
        <w:t>bez</w:t>
      </w:r>
      <w:r>
        <w:rPr>
          <w:color w:val="000000"/>
        </w:rPr>
        <w:t xml:space="preserve"> </w:t>
      </w:r>
      <w:r w:rsidR="00666726">
        <w:rPr>
          <w:color w:val="000000"/>
        </w:rPr>
        <w:t>odlaganja</w:t>
      </w:r>
      <w:r>
        <w:rPr>
          <w:color w:val="000000"/>
        </w:rPr>
        <w:t xml:space="preserve"> </w:t>
      </w:r>
      <w:r w:rsidR="00666726">
        <w:rPr>
          <w:color w:val="000000"/>
        </w:rPr>
        <w:t>obavešten</w:t>
      </w:r>
      <w:r>
        <w:rPr>
          <w:color w:val="000000"/>
        </w:rPr>
        <w:t xml:space="preserve"> </w:t>
      </w:r>
      <w:r w:rsidR="00666726">
        <w:rPr>
          <w:color w:val="000000"/>
        </w:rPr>
        <w:t>o</w:t>
      </w:r>
      <w:r>
        <w:rPr>
          <w:color w:val="000000"/>
        </w:rPr>
        <w:t xml:space="preserve"> </w:t>
      </w:r>
      <w:r w:rsidR="00666726">
        <w:rPr>
          <w:color w:val="000000"/>
        </w:rPr>
        <w:t>tome</w:t>
      </w:r>
      <w:r>
        <w:rPr>
          <w:color w:val="000000"/>
        </w:rPr>
        <w:t xml:space="preserve"> </w:t>
      </w:r>
      <w:r w:rsidR="00666726">
        <w:rPr>
          <w:color w:val="000000"/>
        </w:rPr>
        <w:t>kako</w:t>
      </w:r>
      <w:r>
        <w:rPr>
          <w:color w:val="000000"/>
        </w:rPr>
        <w:t xml:space="preserve"> </w:t>
      </w:r>
      <w:r w:rsidR="00666726">
        <w:rPr>
          <w:color w:val="000000"/>
        </w:rPr>
        <w:t>bi</w:t>
      </w:r>
      <w:r>
        <w:rPr>
          <w:color w:val="000000"/>
        </w:rPr>
        <w:t xml:space="preserve"> </w:t>
      </w:r>
      <w:r w:rsidR="00666726">
        <w:rPr>
          <w:color w:val="000000"/>
        </w:rPr>
        <w:t>uništio</w:t>
      </w:r>
      <w:r>
        <w:rPr>
          <w:color w:val="000000"/>
        </w:rPr>
        <w:t xml:space="preserve"> </w:t>
      </w:r>
      <w:r w:rsidR="00666726">
        <w:rPr>
          <w:color w:val="000000"/>
        </w:rPr>
        <w:t>podatke</w:t>
      </w:r>
      <w:r>
        <w:rPr>
          <w:color w:val="000000"/>
        </w:rPr>
        <w:t xml:space="preserve"> </w:t>
      </w:r>
      <w:r w:rsidR="00666726">
        <w:rPr>
          <w:color w:val="000000"/>
        </w:rPr>
        <w:t>ili</w:t>
      </w:r>
      <w:r>
        <w:rPr>
          <w:color w:val="000000"/>
        </w:rPr>
        <w:t xml:space="preserve"> </w:t>
      </w:r>
      <w:r w:rsidR="00666726">
        <w:rPr>
          <w:color w:val="000000"/>
        </w:rPr>
        <w:t>sam</w:t>
      </w:r>
      <w:r>
        <w:rPr>
          <w:color w:val="000000"/>
        </w:rPr>
        <w:t xml:space="preserve"> </w:t>
      </w:r>
      <w:r w:rsidR="00666726">
        <w:rPr>
          <w:color w:val="000000"/>
        </w:rPr>
        <w:t>uneo</w:t>
      </w:r>
      <w:r>
        <w:rPr>
          <w:color w:val="000000"/>
        </w:rPr>
        <w:t xml:space="preserve"> </w:t>
      </w:r>
      <w:r w:rsidR="00666726">
        <w:rPr>
          <w:color w:val="000000"/>
        </w:rPr>
        <w:t>u</w:t>
      </w:r>
      <w:r>
        <w:rPr>
          <w:color w:val="000000"/>
        </w:rPr>
        <w:t xml:space="preserve"> </w:t>
      </w:r>
      <w:r w:rsidR="00666726">
        <w:rPr>
          <w:color w:val="000000"/>
        </w:rPr>
        <w:t>njih</w:t>
      </w:r>
      <w:r>
        <w:rPr>
          <w:color w:val="000000"/>
        </w:rPr>
        <w:t xml:space="preserve"> </w:t>
      </w:r>
      <w:r w:rsidR="00666726">
        <w:rPr>
          <w:color w:val="000000"/>
        </w:rPr>
        <w:t>neophodne</w:t>
      </w:r>
      <w:r>
        <w:rPr>
          <w:color w:val="000000"/>
        </w:rPr>
        <w:t xml:space="preserve"> </w:t>
      </w:r>
      <w:r w:rsidR="00666726">
        <w:rPr>
          <w:color w:val="000000"/>
        </w:rPr>
        <w:t>ispravke</w:t>
      </w:r>
      <w:r>
        <w:rPr>
          <w:color w:val="000000"/>
        </w:rPr>
        <w:t xml:space="preserve"> </w:t>
      </w:r>
      <w:r w:rsidR="00666726">
        <w:rPr>
          <w:color w:val="000000"/>
        </w:rPr>
        <w:t>u</w:t>
      </w:r>
      <w:r>
        <w:rPr>
          <w:color w:val="000000"/>
        </w:rPr>
        <w:t xml:space="preserve"> </w:t>
      </w:r>
      <w:r w:rsidR="00666726">
        <w:rPr>
          <w:color w:val="000000"/>
        </w:rPr>
        <w:t>skladu</w:t>
      </w:r>
      <w:r>
        <w:rPr>
          <w:color w:val="000000"/>
        </w:rPr>
        <w:t xml:space="preserve"> </w:t>
      </w:r>
      <w:r w:rsidR="00666726">
        <w:rPr>
          <w:color w:val="000000"/>
        </w:rPr>
        <w:t>s</w:t>
      </w:r>
      <w:r>
        <w:rPr>
          <w:color w:val="000000"/>
        </w:rPr>
        <w:t xml:space="preserve"> </w:t>
      </w:r>
      <w:r w:rsidR="00666726">
        <w:rPr>
          <w:color w:val="000000"/>
        </w:rPr>
        <w:t>podstavom</w:t>
      </w:r>
      <w:r>
        <w:rPr>
          <w:color w:val="000000"/>
        </w:rPr>
        <w:t xml:space="preserve"> 4) </w:t>
      </w:r>
      <w:r w:rsidR="00666726">
        <w:rPr>
          <w:color w:val="000000"/>
        </w:rPr>
        <w:t>ovog</w:t>
      </w:r>
      <w:r>
        <w:rPr>
          <w:color w:val="000000"/>
        </w:rPr>
        <w:t xml:space="preserve"> </w:t>
      </w:r>
      <w:r w:rsidR="00666726">
        <w:rPr>
          <w:color w:val="000000"/>
        </w:rPr>
        <w:t>člana</w:t>
      </w:r>
      <w:r>
        <w:rPr>
          <w:color w:val="000000"/>
        </w:rPr>
        <w:t>;</w:t>
      </w:r>
    </w:p>
    <w:p w:rsidR="001A6D7B" w:rsidRDefault="00110F9B" w:rsidP="0076532A">
      <w:pPr>
        <w:spacing w:after="150"/>
        <w:jc w:val="both"/>
      </w:pPr>
      <w:r>
        <w:rPr>
          <w:color w:val="000000"/>
        </w:rPr>
        <w:t xml:space="preserve">4) </w:t>
      </w:r>
      <w:r w:rsidR="00666726">
        <w:rPr>
          <w:color w:val="000000"/>
        </w:rPr>
        <w:t>dostavljeni</w:t>
      </w:r>
      <w:r>
        <w:rPr>
          <w:color w:val="000000"/>
        </w:rPr>
        <w:t xml:space="preserve"> </w:t>
      </w:r>
      <w:r w:rsidR="00666726">
        <w:rPr>
          <w:color w:val="000000"/>
        </w:rPr>
        <w:t>podaci</w:t>
      </w:r>
      <w:r>
        <w:rPr>
          <w:color w:val="000000"/>
        </w:rPr>
        <w:t xml:space="preserve"> </w:t>
      </w:r>
      <w:r w:rsidR="00666726">
        <w:rPr>
          <w:color w:val="000000"/>
        </w:rPr>
        <w:t>o</w:t>
      </w:r>
      <w:r>
        <w:rPr>
          <w:color w:val="000000"/>
        </w:rPr>
        <w:t xml:space="preserve"> </w:t>
      </w:r>
      <w:r w:rsidR="00666726">
        <w:rPr>
          <w:color w:val="000000"/>
        </w:rPr>
        <w:t>ličnosti</w:t>
      </w:r>
      <w:r>
        <w:rPr>
          <w:color w:val="000000"/>
        </w:rPr>
        <w:t xml:space="preserve"> </w:t>
      </w:r>
      <w:r w:rsidR="00666726">
        <w:rPr>
          <w:color w:val="000000"/>
        </w:rPr>
        <w:t>podležu</w:t>
      </w:r>
      <w:r>
        <w:rPr>
          <w:color w:val="000000"/>
        </w:rPr>
        <w:t xml:space="preserve"> </w:t>
      </w:r>
      <w:r w:rsidR="00666726">
        <w:rPr>
          <w:color w:val="000000"/>
        </w:rPr>
        <w:t>uništavanju</w:t>
      </w:r>
      <w:r>
        <w:rPr>
          <w:color w:val="000000"/>
        </w:rPr>
        <w:t xml:space="preserve"> </w:t>
      </w:r>
      <w:r w:rsidR="00666726">
        <w:rPr>
          <w:color w:val="000000"/>
        </w:rPr>
        <w:t>ili</w:t>
      </w:r>
      <w:r>
        <w:rPr>
          <w:color w:val="000000"/>
        </w:rPr>
        <w:t xml:space="preserve"> </w:t>
      </w:r>
      <w:r w:rsidR="00666726">
        <w:rPr>
          <w:color w:val="000000"/>
        </w:rPr>
        <w:t>unošenju</w:t>
      </w:r>
      <w:r>
        <w:rPr>
          <w:color w:val="000000"/>
        </w:rPr>
        <w:t xml:space="preserve"> </w:t>
      </w:r>
      <w:r w:rsidR="00666726">
        <w:rPr>
          <w:color w:val="000000"/>
        </w:rPr>
        <w:t>ispravki</w:t>
      </w:r>
      <w:r>
        <w:rPr>
          <w:color w:val="000000"/>
        </w:rPr>
        <w:t xml:space="preserve"> </w:t>
      </w:r>
      <w:r w:rsidR="00666726">
        <w:rPr>
          <w:color w:val="000000"/>
        </w:rPr>
        <w:t>ako</w:t>
      </w:r>
      <w:r>
        <w:rPr>
          <w:color w:val="000000"/>
        </w:rPr>
        <w:t>:</w:t>
      </w:r>
    </w:p>
    <w:p w:rsidR="001A6D7B" w:rsidRDefault="00666726" w:rsidP="0076532A">
      <w:pPr>
        <w:spacing w:after="150"/>
        <w:jc w:val="both"/>
      </w:pPr>
      <w:r>
        <w:rPr>
          <w:color w:val="000000"/>
        </w:rPr>
        <w:t>bude</w:t>
      </w:r>
      <w:r w:rsidR="00110F9B">
        <w:rPr>
          <w:color w:val="000000"/>
        </w:rPr>
        <w:t xml:space="preserve"> </w:t>
      </w:r>
      <w:r>
        <w:rPr>
          <w:color w:val="000000"/>
        </w:rPr>
        <w:t>utvrđeno</w:t>
      </w:r>
      <w:r w:rsidR="00110F9B">
        <w:rPr>
          <w:color w:val="000000"/>
        </w:rPr>
        <w:t xml:space="preserve"> </w:t>
      </w:r>
      <w:r>
        <w:rPr>
          <w:color w:val="000000"/>
        </w:rPr>
        <w:t>da</w:t>
      </w:r>
      <w:r w:rsidR="00110F9B">
        <w:rPr>
          <w:color w:val="000000"/>
        </w:rPr>
        <w:t xml:space="preserve"> </w:t>
      </w:r>
      <w:r>
        <w:rPr>
          <w:color w:val="000000"/>
        </w:rPr>
        <w:t>su</w:t>
      </w:r>
      <w:r w:rsidR="00110F9B">
        <w:rPr>
          <w:color w:val="000000"/>
        </w:rPr>
        <w:t xml:space="preserve"> </w:t>
      </w:r>
      <w:r>
        <w:rPr>
          <w:color w:val="000000"/>
        </w:rPr>
        <w:t>dostavljeni</w:t>
      </w:r>
      <w:r w:rsidR="00110F9B">
        <w:rPr>
          <w:color w:val="000000"/>
        </w:rPr>
        <w:t xml:space="preserve"> </w:t>
      </w:r>
      <w:r>
        <w:rPr>
          <w:color w:val="000000"/>
        </w:rPr>
        <w:t>podaci</w:t>
      </w:r>
      <w:r w:rsidR="00110F9B">
        <w:rPr>
          <w:color w:val="000000"/>
        </w:rPr>
        <w:t xml:space="preserve"> </w:t>
      </w:r>
      <w:r>
        <w:rPr>
          <w:color w:val="000000"/>
        </w:rPr>
        <w:t>netačni</w:t>
      </w:r>
      <w:r w:rsidR="00110F9B">
        <w:rPr>
          <w:color w:val="000000"/>
        </w:rPr>
        <w:t>,</w:t>
      </w:r>
    </w:p>
    <w:p w:rsidR="001A6D7B" w:rsidRDefault="00666726" w:rsidP="0076532A">
      <w:pPr>
        <w:spacing w:after="150"/>
        <w:jc w:val="both"/>
      </w:pPr>
      <w:r>
        <w:rPr>
          <w:color w:val="000000"/>
        </w:rPr>
        <w:t>nadležni</w:t>
      </w:r>
      <w:r w:rsidR="00110F9B">
        <w:rPr>
          <w:color w:val="000000"/>
        </w:rPr>
        <w:t xml:space="preserve"> </w:t>
      </w:r>
      <w:r>
        <w:rPr>
          <w:color w:val="000000"/>
        </w:rPr>
        <w:t>organ</w:t>
      </w:r>
      <w:r w:rsidR="00110F9B">
        <w:rPr>
          <w:color w:val="000000"/>
        </w:rPr>
        <w:t xml:space="preserve"> </w:t>
      </w:r>
      <w:r>
        <w:rPr>
          <w:color w:val="000000"/>
        </w:rPr>
        <w:t>koji</w:t>
      </w:r>
      <w:r w:rsidR="00110F9B">
        <w:rPr>
          <w:color w:val="000000"/>
        </w:rPr>
        <w:t xml:space="preserve"> </w:t>
      </w:r>
      <w:r>
        <w:rPr>
          <w:color w:val="000000"/>
        </w:rPr>
        <w:t>je</w:t>
      </w:r>
      <w:r w:rsidR="00110F9B">
        <w:rPr>
          <w:color w:val="000000"/>
        </w:rPr>
        <w:t xml:space="preserve"> </w:t>
      </w:r>
      <w:r>
        <w:rPr>
          <w:color w:val="000000"/>
        </w:rPr>
        <w:t>predao</w:t>
      </w:r>
      <w:r w:rsidR="00110F9B">
        <w:rPr>
          <w:color w:val="000000"/>
        </w:rPr>
        <w:t xml:space="preserve"> </w:t>
      </w:r>
      <w:r>
        <w:rPr>
          <w:color w:val="000000"/>
        </w:rPr>
        <w:t>takve</w:t>
      </w:r>
      <w:r w:rsidR="00110F9B">
        <w:rPr>
          <w:color w:val="000000"/>
        </w:rPr>
        <w:t xml:space="preserve"> </w:t>
      </w:r>
      <w:r>
        <w:rPr>
          <w:color w:val="000000"/>
        </w:rPr>
        <w:t>podatke</w:t>
      </w:r>
      <w:r w:rsidR="00110F9B">
        <w:rPr>
          <w:color w:val="000000"/>
        </w:rPr>
        <w:t xml:space="preserve"> </w:t>
      </w:r>
      <w:r>
        <w:rPr>
          <w:color w:val="000000"/>
        </w:rPr>
        <w:t>obavesti</w:t>
      </w:r>
      <w:r w:rsidR="00110F9B">
        <w:rPr>
          <w:color w:val="000000"/>
        </w:rPr>
        <w:t xml:space="preserve"> </w:t>
      </w:r>
      <w:r>
        <w:rPr>
          <w:color w:val="000000"/>
        </w:rPr>
        <w:t>o</w:t>
      </w:r>
      <w:r w:rsidR="00110F9B">
        <w:rPr>
          <w:color w:val="000000"/>
        </w:rPr>
        <w:t xml:space="preserve"> </w:t>
      </w:r>
      <w:r>
        <w:rPr>
          <w:color w:val="000000"/>
        </w:rPr>
        <w:t>tome</w:t>
      </w:r>
      <w:r w:rsidR="00110F9B">
        <w:rPr>
          <w:color w:val="000000"/>
        </w:rPr>
        <w:t xml:space="preserve"> </w:t>
      </w:r>
      <w:r>
        <w:rPr>
          <w:color w:val="000000"/>
        </w:rPr>
        <w:t>da</w:t>
      </w:r>
      <w:r w:rsidR="00110F9B">
        <w:rPr>
          <w:color w:val="000000"/>
        </w:rPr>
        <w:t xml:space="preserve"> </w:t>
      </w:r>
      <w:r>
        <w:rPr>
          <w:color w:val="000000"/>
        </w:rPr>
        <w:t>su</w:t>
      </w:r>
      <w:r w:rsidR="00110F9B">
        <w:rPr>
          <w:color w:val="000000"/>
        </w:rPr>
        <w:t xml:space="preserve"> </w:t>
      </w:r>
      <w:r>
        <w:rPr>
          <w:color w:val="000000"/>
        </w:rPr>
        <w:t>podaci</w:t>
      </w:r>
      <w:r w:rsidR="00110F9B">
        <w:rPr>
          <w:color w:val="000000"/>
        </w:rPr>
        <w:t xml:space="preserve"> </w:t>
      </w:r>
      <w:r>
        <w:rPr>
          <w:color w:val="000000"/>
        </w:rPr>
        <w:t>pripremljeni</w:t>
      </w:r>
      <w:r w:rsidR="00110F9B">
        <w:rPr>
          <w:color w:val="000000"/>
        </w:rPr>
        <w:t xml:space="preserve"> </w:t>
      </w:r>
      <w:r>
        <w:rPr>
          <w:color w:val="000000"/>
        </w:rPr>
        <w:t>ili</w:t>
      </w:r>
      <w:r w:rsidR="00110F9B">
        <w:rPr>
          <w:color w:val="000000"/>
        </w:rPr>
        <w:t xml:space="preserve"> </w:t>
      </w:r>
      <w:r>
        <w:rPr>
          <w:color w:val="000000"/>
        </w:rPr>
        <w:t>dostavljeni</w:t>
      </w:r>
      <w:r w:rsidR="00110F9B">
        <w:rPr>
          <w:color w:val="000000"/>
        </w:rPr>
        <w:t xml:space="preserve"> </w:t>
      </w:r>
      <w:r>
        <w:rPr>
          <w:color w:val="000000"/>
        </w:rPr>
        <w:t>uz</w:t>
      </w:r>
      <w:r w:rsidR="00110F9B">
        <w:rPr>
          <w:color w:val="000000"/>
        </w:rPr>
        <w:t xml:space="preserve"> </w:t>
      </w:r>
      <w:r>
        <w:rPr>
          <w:color w:val="000000"/>
        </w:rPr>
        <w:t>kršenje</w:t>
      </w:r>
      <w:r w:rsidR="00110F9B">
        <w:rPr>
          <w:color w:val="000000"/>
        </w:rPr>
        <w:t xml:space="preserve"> </w:t>
      </w:r>
      <w:r>
        <w:rPr>
          <w:color w:val="000000"/>
        </w:rPr>
        <w:t>zakonodavstva</w:t>
      </w:r>
      <w:r w:rsidR="00110F9B">
        <w:rPr>
          <w:color w:val="000000"/>
        </w:rPr>
        <w:t xml:space="preserve"> </w:t>
      </w:r>
      <w:r>
        <w:rPr>
          <w:color w:val="000000"/>
        </w:rPr>
        <w:t>njegove</w:t>
      </w:r>
      <w:r w:rsidR="00110F9B">
        <w:rPr>
          <w:color w:val="000000"/>
        </w:rPr>
        <w:t xml:space="preserve"> </w:t>
      </w:r>
      <w:r>
        <w:rPr>
          <w:color w:val="000000"/>
        </w:rPr>
        <w:t>države</w:t>
      </w:r>
      <w:r w:rsidR="00110F9B">
        <w:rPr>
          <w:color w:val="000000"/>
        </w:rPr>
        <w:t>,</w:t>
      </w:r>
    </w:p>
    <w:p w:rsidR="001A6D7B" w:rsidRDefault="00666726" w:rsidP="0076532A">
      <w:pPr>
        <w:spacing w:after="150"/>
        <w:jc w:val="both"/>
      </w:pPr>
      <w:r>
        <w:rPr>
          <w:color w:val="000000"/>
        </w:rPr>
        <w:t>podaci</w:t>
      </w:r>
      <w:r w:rsidR="00110F9B">
        <w:rPr>
          <w:color w:val="000000"/>
        </w:rPr>
        <w:t xml:space="preserve"> </w:t>
      </w:r>
      <w:r>
        <w:rPr>
          <w:color w:val="000000"/>
        </w:rPr>
        <w:t>o</w:t>
      </w:r>
      <w:r w:rsidR="00110F9B">
        <w:rPr>
          <w:color w:val="000000"/>
        </w:rPr>
        <w:t xml:space="preserve"> </w:t>
      </w:r>
      <w:r>
        <w:rPr>
          <w:color w:val="000000"/>
        </w:rPr>
        <w:t>ličnosti</w:t>
      </w:r>
      <w:r w:rsidR="00110F9B">
        <w:rPr>
          <w:color w:val="000000"/>
        </w:rPr>
        <w:t xml:space="preserve"> </w:t>
      </w:r>
      <w:r>
        <w:rPr>
          <w:color w:val="000000"/>
        </w:rPr>
        <w:t>više</w:t>
      </w:r>
      <w:r w:rsidR="00110F9B">
        <w:rPr>
          <w:color w:val="000000"/>
        </w:rPr>
        <w:t xml:space="preserve"> </w:t>
      </w:r>
      <w:r>
        <w:rPr>
          <w:color w:val="000000"/>
        </w:rPr>
        <w:t>neće</w:t>
      </w:r>
      <w:r w:rsidR="00110F9B">
        <w:rPr>
          <w:color w:val="000000"/>
        </w:rPr>
        <w:t xml:space="preserve"> </w:t>
      </w:r>
      <w:r>
        <w:rPr>
          <w:color w:val="000000"/>
        </w:rPr>
        <w:t>biti</w:t>
      </w:r>
      <w:r w:rsidR="00110F9B">
        <w:rPr>
          <w:color w:val="000000"/>
        </w:rPr>
        <w:t xml:space="preserve"> </w:t>
      </w:r>
      <w:r>
        <w:rPr>
          <w:color w:val="000000"/>
        </w:rPr>
        <w:t>potrebni</w:t>
      </w:r>
      <w:r w:rsidR="00110F9B">
        <w:rPr>
          <w:color w:val="000000"/>
        </w:rPr>
        <w:t xml:space="preserve"> </w:t>
      </w:r>
      <w:r>
        <w:rPr>
          <w:color w:val="000000"/>
        </w:rPr>
        <w:t>za</w:t>
      </w:r>
      <w:r w:rsidR="00110F9B">
        <w:rPr>
          <w:color w:val="000000"/>
        </w:rPr>
        <w:t xml:space="preserve"> </w:t>
      </w:r>
      <w:r>
        <w:rPr>
          <w:color w:val="000000"/>
        </w:rPr>
        <w:t>postizanje</w:t>
      </w:r>
      <w:r w:rsidR="00110F9B">
        <w:rPr>
          <w:color w:val="000000"/>
        </w:rPr>
        <w:t xml:space="preserve"> </w:t>
      </w:r>
      <w:r>
        <w:rPr>
          <w:color w:val="000000"/>
        </w:rPr>
        <w:t>svrhe</w:t>
      </w:r>
      <w:r w:rsidR="00110F9B">
        <w:rPr>
          <w:color w:val="000000"/>
        </w:rPr>
        <w:t xml:space="preserve"> </w:t>
      </w:r>
      <w:r>
        <w:rPr>
          <w:color w:val="000000"/>
        </w:rPr>
        <w:t>u</w:t>
      </w:r>
      <w:r w:rsidR="00110F9B">
        <w:rPr>
          <w:color w:val="000000"/>
        </w:rPr>
        <w:t xml:space="preserve"> </w:t>
      </w:r>
      <w:r>
        <w:rPr>
          <w:color w:val="000000"/>
        </w:rPr>
        <w:t>vezi</w:t>
      </w:r>
      <w:r w:rsidR="00110F9B">
        <w:rPr>
          <w:color w:val="000000"/>
        </w:rPr>
        <w:t xml:space="preserve"> </w:t>
      </w:r>
      <w:r>
        <w:rPr>
          <w:color w:val="000000"/>
        </w:rPr>
        <w:t>s</w:t>
      </w:r>
      <w:r w:rsidR="00110F9B">
        <w:rPr>
          <w:color w:val="000000"/>
        </w:rPr>
        <w:t xml:space="preserve"> </w:t>
      </w:r>
      <w:r>
        <w:rPr>
          <w:color w:val="000000"/>
        </w:rPr>
        <w:t>kojom</w:t>
      </w:r>
      <w:r w:rsidR="00110F9B">
        <w:rPr>
          <w:color w:val="000000"/>
        </w:rPr>
        <w:t xml:space="preserve"> </w:t>
      </w:r>
      <w:r>
        <w:rPr>
          <w:color w:val="000000"/>
        </w:rPr>
        <w:t>su</w:t>
      </w:r>
      <w:r w:rsidR="00110F9B">
        <w:rPr>
          <w:color w:val="000000"/>
        </w:rPr>
        <w:t xml:space="preserve"> </w:t>
      </w:r>
      <w:r>
        <w:rPr>
          <w:color w:val="000000"/>
        </w:rPr>
        <w:t>dostavljeni</w:t>
      </w:r>
      <w:r w:rsidR="00110F9B">
        <w:rPr>
          <w:color w:val="000000"/>
        </w:rPr>
        <w:t xml:space="preserve">, </w:t>
      </w:r>
      <w:r>
        <w:rPr>
          <w:color w:val="000000"/>
        </w:rPr>
        <w:t>osim</w:t>
      </w:r>
      <w:r w:rsidR="00110F9B">
        <w:rPr>
          <w:color w:val="000000"/>
        </w:rPr>
        <w:t xml:space="preserve"> </w:t>
      </w:r>
      <w:r>
        <w:rPr>
          <w:color w:val="000000"/>
        </w:rPr>
        <w:t>u</w:t>
      </w:r>
      <w:r w:rsidR="00110F9B">
        <w:rPr>
          <w:color w:val="000000"/>
        </w:rPr>
        <w:t xml:space="preserve"> </w:t>
      </w:r>
      <w:r>
        <w:rPr>
          <w:color w:val="000000"/>
        </w:rPr>
        <w:t>slučajevima</w:t>
      </w:r>
      <w:r w:rsidR="00110F9B">
        <w:rPr>
          <w:color w:val="000000"/>
        </w:rPr>
        <w:t xml:space="preserve"> </w:t>
      </w:r>
      <w:r>
        <w:rPr>
          <w:color w:val="000000"/>
        </w:rPr>
        <w:t>ako</w:t>
      </w:r>
      <w:r w:rsidR="00110F9B">
        <w:rPr>
          <w:color w:val="000000"/>
        </w:rPr>
        <w:t xml:space="preserve"> </w:t>
      </w:r>
      <w:r>
        <w:rPr>
          <w:color w:val="000000"/>
        </w:rPr>
        <w:t>postoji</w:t>
      </w:r>
      <w:r w:rsidR="00110F9B">
        <w:rPr>
          <w:color w:val="000000"/>
        </w:rPr>
        <w:t xml:space="preserve"> </w:t>
      </w:r>
      <w:r>
        <w:rPr>
          <w:color w:val="000000"/>
        </w:rPr>
        <w:t>posebna</w:t>
      </w:r>
      <w:r w:rsidR="00110F9B">
        <w:rPr>
          <w:color w:val="000000"/>
        </w:rPr>
        <w:t xml:space="preserve"> </w:t>
      </w:r>
      <w:r>
        <w:rPr>
          <w:color w:val="000000"/>
        </w:rPr>
        <w:t>dozvola</w:t>
      </w:r>
      <w:r w:rsidR="00110F9B">
        <w:rPr>
          <w:color w:val="000000"/>
        </w:rPr>
        <w:t xml:space="preserve"> </w:t>
      </w:r>
      <w:r>
        <w:rPr>
          <w:color w:val="000000"/>
        </w:rPr>
        <w:t>nadležnog</w:t>
      </w:r>
      <w:r w:rsidR="00110F9B">
        <w:rPr>
          <w:color w:val="000000"/>
        </w:rPr>
        <w:t xml:space="preserve"> </w:t>
      </w:r>
      <w:r>
        <w:rPr>
          <w:color w:val="000000"/>
        </w:rPr>
        <w:t>organa</w:t>
      </w:r>
      <w:r w:rsidR="00110F9B">
        <w:rPr>
          <w:color w:val="000000"/>
        </w:rPr>
        <w:t xml:space="preserve"> </w:t>
      </w:r>
      <w:r>
        <w:rPr>
          <w:color w:val="000000"/>
        </w:rPr>
        <w:t>koji</w:t>
      </w:r>
      <w:r w:rsidR="00110F9B">
        <w:rPr>
          <w:color w:val="000000"/>
        </w:rPr>
        <w:t xml:space="preserve"> </w:t>
      </w:r>
      <w:r>
        <w:rPr>
          <w:color w:val="000000"/>
        </w:rPr>
        <w:t>je</w:t>
      </w:r>
      <w:r w:rsidR="00110F9B">
        <w:rPr>
          <w:color w:val="000000"/>
        </w:rPr>
        <w:t xml:space="preserve"> </w:t>
      </w:r>
      <w:r>
        <w:rPr>
          <w:color w:val="000000"/>
        </w:rPr>
        <w:t>predao</w:t>
      </w:r>
      <w:r w:rsidR="00110F9B">
        <w:rPr>
          <w:color w:val="000000"/>
        </w:rPr>
        <w:t xml:space="preserve"> </w:t>
      </w:r>
      <w:r>
        <w:rPr>
          <w:color w:val="000000"/>
        </w:rPr>
        <w:t>te</w:t>
      </w:r>
      <w:r w:rsidR="00110F9B">
        <w:rPr>
          <w:color w:val="000000"/>
        </w:rPr>
        <w:t xml:space="preserve"> </w:t>
      </w:r>
      <w:r>
        <w:rPr>
          <w:color w:val="000000"/>
        </w:rPr>
        <w:t>podatke</w:t>
      </w:r>
      <w:r w:rsidR="00110F9B">
        <w:rPr>
          <w:color w:val="000000"/>
        </w:rPr>
        <w:t xml:space="preserve"> </w:t>
      </w:r>
      <w:r>
        <w:rPr>
          <w:color w:val="000000"/>
        </w:rPr>
        <w:t>za</w:t>
      </w:r>
      <w:r w:rsidR="00110F9B">
        <w:rPr>
          <w:color w:val="000000"/>
        </w:rPr>
        <w:t xml:space="preserve"> </w:t>
      </w:r>
      <w:r>
        <w:rPr>
          <w:color w:val="000000"/>
        </w:rPr>
        <w:t>njihovo</w:t>
      </w:r>
      <w:r w:rsidR="00110F9B">
        <w:rPr>
          <w:color w:val="000000"/>
        </w:rPr>
        <w:t xml:space="preserve"> </w:t>
      </w:r>
      <w:r>
        <w:rPr>
          <w:color w:val="000000"/>
        </w:rPr>
        <w:t>korišćenje</w:t>
      </w:r>
      <w:r w:rsidR="00110F9B">
        <w:rPr>
          <w:color w:val="000000"/>
        </w:rPr>
        <w:t xml:space="preserve"> </w:t>
      </w:r>
      <w:r>
        <w:rPr>
          <w:color w:val="000000"/>
        </w:rPr>
        <w:t>u</w:t>
      </w:r>
      <w:r w:rsidR="00110F9B">
        <w:rPr>
          <w:color w:val="000000"/>
        </w:rPr>
        <w:t xml:space="preserve"> </w:t>
      </w:r>
      <w:r>
        <w:rPr>
          <w:color w:val="000000"/>
        </w:rPr>
        <w:t>druge</w:t>
      </w:r>
      <w:r w:rsidR="00110F9B">
        <w:rPr>
          <w:color w:val="000000"/>
        </w:rPr>
        <w:t xml:space="preserve"> </w:t>
      </w:r>
      <w:r>
        <w:rPr>
          <w:color w:val="000000"/>
        </w:rPr>
        <w:t>svrhe</w:t>
      </w:r>
      <w:r w:rsidR="00110F9B">
        <w:rPr>
          <w:color w:val="000000"/>
        </w:rPr>
        <w:t>;</w:t>
      </w:r>
    </w:p>
    <w:p w:rsidR="001A6D7B" w:rsidRDefault="00110F9B" w:rsidP="0076532A">
      <w:pPr>
        <w:spacing w:after="150"/>
        <w:jc w:val="both"/>
      </w:pPr>
      <w:r>
        <w:rPr>
          <w:color w:val="000000"/>
        </w:rPr>
        <w:t xml:space="preserve">5) </w:t>
      </w:r>
      <w:r w:rsidR="00666726">
        <w:rPr>
          <w:color w:val="000000"/>
        </w:rPr>
        <w:t>ako</w:t>
      </w:r>
      <w:r>
        <w:rPr>
          <w:color w:val="000000"/>
        </w:rPr>
        <w:t xml:space="preserve"> </w:t>
      </w:r>
      <w:r w:rsidR="00666726">
        <w:rPr>
          <w:color w:val="000000"/>
        </w:rPr>
        <w:t>nadležni</w:t>
      </w:r>
      <w:r>
        <w:rPr>
          <w:color w:val="000000"/>
        </w:rPr>
        <w:t xml:space="preserve"> </w:t>
      </w:r>
      <w:r w:rsidR="00666726">
        <w:rPr>
          <w:color w:val="000000"/>
        </w:rPr>
        <w:t>organ</w:t>
      </w:r>
      <w:r>
        <w:rPr>
          <w:color w:val="000000"/>
        </w:rPr>
        <w:t xml:space="preserve"> </w:t>
      </w:r>
      <w:r w:rsidR="00666726">
        <w:rPr>
          <w:color w:val="000000"/>
        </w:rPr>
        <w:t>jedne</w:t>
      </w:r>
      <w:r>
        <w:rPr>
          <w:color w:val="000000"/>
        </w:rPr>
        <w:t xml:space="preserve"> </w:t>
      </w:r>
      <w:r w:rsidR="00666726">
        <w:rPr>
          <w:color w:val="000000"/>
        </w:rPr>
        <w:t>strane</w:t>
      </w:r>
      <w:r>
        <w:rPr>
          <w:color w:val="000000"/>
        </w:rPr>
        <w:t xml:space="preserve"> </w:t>
      </w:r>
      <w:r w:rsidR="00666726">
        <w:rPr>
          <w:color w:val="000000"/>
        </w:rPr>
        <w:t>koji</w:t>
      </w:r>
      <w:r>
        <w:rPr>
          <w:color w:val="000000"/>
        </w:rPr>
        <w:t xml:space="preserve"> </w:t>
      </w:r>
      <w:r w:rsidR="00666726">
        <w:rPr>
          <w:color w:val="000000"/>
        </w:rPr>
        <w:t>je</w:t>
      </w:r>
      <w:r>
        <w:rPr>
          <w:color w:val="000000"/>
        </w:rPr>
        <w:t xml:space="preserve"> </w:t>
      </w:r>
      <w:r w:rsidR="00666726">
        <w:rPr>
          <w:color w:val="000000"/>
        </w:rPr>
        <w:t>primio</w:t>
      </w:r>
      <w:r>
        <w:rPr>
          <w:color w:val="000000"/>
        </w:rPr>
        <w:t xml:space="preserve"> </w:t>
      </w:r>
      <w:r w:rsidR="00666726">
        <w:rPr>
          <w:color w:val="000000"/>
        </w:rPr>
        <w:t>podatke</w:t>
      </w:r>
      <w:r>
        <w:rPr>
          <w:color w:val="000000"/>
        </w:rPr>
        <w:t xml:space="preserve"> </w:t>
      </w:r>
      <w:r w:rsidR="00666726">
        <w:rPr>
          <w:color w:val="000000"/>
        </w:rPr>
        <w:t>o</w:t>
      </w:r>
      <w:r>
        <w:rPr>
          <w:color w:val="000000"/>
        </w:rPr>
        <w:t xml:space="preserve"> </w:t>
      </w:r>
      <w:r w:rsidR="00666726">
        <w:rPr>
          <w:color w:val="000000"/>
        </w:rPr>
        <w:t>ličnosti</w:t>
      </w:r>
      <w:r>
        <w:rPr>
          <w:color w:val="000000"/>
        </w:rPr>
        <w:t xml:space="preserve"> </w:t>
      </w:r>
      <w:r w:rsidR="00666726">
        <w:rPr>
          <w:color w:val="000000"/>
        </w:rPr>
        <w:t>ima</w:t>
      </w:r>
      <w:r>
        <w:rPr>
          <w:color w:val="000000"/>
        </w:rPr>
        <w:t xml:space="preserve"> </w:t>
      </w:r>
      <w:r w:rsidR="00666726">
        <w:rPr>
          <w:color w:val="000000"/>
        </w:rPr>
        <w:t>osnova</w:t>
      </w:r>
      <w:r>
        <w:rPr>
          <w:color w:val="000000"/>
        </w:rPr>
        <w:t xml:space="preserve"> </w:t>
      </w:r>
      <w:r w:rsidR="00666726">
        <w:rPr>
          <w:color w:val="000000"/>
        </w:rPr>
        <w:t>za</w:t>
      </w:r>
      <w:r>
        <w:rPr>
          <w:color w:val="000000"/>
        </w:rPr>
        <w:t xml:space="preserve"> </w:t>
      </w:r>
      <w:r w:rsidR="00666726">
        <w:rPr>
          <w:color w:val="000000"/>
        </w:rPr>
        <w:t>sumnju</w:t>
      </w:r>
      <w:r>
        <w:rPr>
          <w:color w:val="000000"/>
        </w:rPr>
        <w:t xml:space="preserve"> </w:t>
      </w:r>
      <w:r w:rsidR="00666726">
        <w:rPr>
          <w:color w:val="000000"/>
        </w:rPr>
        <w:t>da</w:t>
      </w:r>
      <w:r>
        <w:rPr>
          <w:color w:val="000000"/>
        </w:rPr>
        <w:t xml:space="preserve"> </w:t>
      </w:r>
      <w:r w:rsidR="00666726">
        <w:rPr>
          <w:color w:val="000000"/>
        </w:rPr>
        <w:t>su</w:t>
      </w:r>
      <w:r>
        <w:rPr>
          <w:color w:val="000000"/>
        </w:rPr>
        <w:t xml:space="preserve"> </w:t>
      </w:r>
      <w:r w:rsidR="00666726">
        <w:rPr>
          <w:color w:val="000000"/>
        </w:rPr>
        <w:t>dostavljeni</w:t>
      </w:r>
      <w:r>
        <w:rPr>
          <w:color w:val="000000"/>
        </w:rPr>
        <w:t xml:space="preserve"> </w:t>
      </w:r>
      <w:r w:rsidR="00666726">
        <w:rPr>
          <w:color w:val="000000"/>
        </w:rPr>
        <w:t>podaci</w:t>
      </w:r>
      <w:r>
        <w:rPr>
          <w:color w:val="000000"/>
        </w:rPr>
        <w:t xml:space="preserve"> </w:t>
      </w:r>
      <w:r w:rsidR="00666726">
        <w:rPr>
          <w:color w:val="000000"/>
        </w:rPr>
        <w:t>netačni</w:t>
      </w:r>
      <w:r>
        <w:rPr>
          <w:color w:val="000000"/>
        </w:rPr>
        <w:t xml:space="preserve"> </w:t>
      </w:r>
      <w:r w:rsidR="00666726">
        <w:rPr>
          <w:color w:val="000000"/>
        </w:rPr>
        <w:t>ili</w:t>
      </w:r>
      <w:r>
        <w:rPr>
          <w:color w:val="000000"/>
        </w:rPr>
        <w:t xml:space="preserve"> </w:t>
      </w:r>
      <w:r w:rsidR="00666726">
        <w:rPr>
          <w:color w:val="000000"/>
        </w:rPr>
        <w:t>podležu</w:t>
      </w:r>
      <w:r>
        <w:rPr>
          <w:color w:val="000000"/>
        </w:rPr>
        <w:t xml:space="preserve"> </w:t>
      </w:r>
      <w:r w:rsidR="00666726">
        <w:rPr>
          <w:color w:val="000000"/>
        </w:rPr>
        <w:t>uništenju</w:t>
      </w:r>
      <w:r>
        <w:rPr>
          <w:color w:val="000000"/>
        </w:rPr>
        <w:t xml:space="preserve">, </w:t>
      </w:r>
      <w:r w:rsidR="00666726">
        <w:rPr>
          <w:color w:val="000000"/>
        </w:rPr>
        <w:t>on</w:t>
      </w:r>
      <w:r>
        <w:rPr>
          <w:color w:val="000000"/>
        </w:rPr>
        <w:t xml:space="preserve"> </w:t>
      </w:r>
      <w:r w:rsidR="00666726">
        <w:rPr>
          <w:color w:val="000000"/>
        </w:rPr>
        <w:t>bez</w:t>
      </w:r>
      <w:r>
        <w:rPr>
          <w:color w:val="000000"/>
        </w:rPr>
        <w:t xml:space="preserve"> </w:t>
      </w:r>
      <w:r w:rsidR="00666726">
        <w:rPr>
          <w:color w:val="000000"/>
        </w:rPr>
        <w:t>odlaganja</w:t>
      </w:r>
      <w:r>
        <w:rPr>
          <w:color w:val="000000"/>
        </w:rPr>
        <w:t xml:space="preserve"> </w:t>
      </w:r>
      <w:r w:rsidR="00666726">
        <w:rPr>
          <w:color w:val="000000"/>
        </w:rPr>
        <w:t>o</w:t>
      </w:r>
      <w:r>
        <w:rPr>
          <w:color w:val="000000"/>
        </w:rPr>
        <w:t xml:space="preserve"> </w:t>
      </w:r>
      <w:r w:rsidR="00666726">
        <w:rPr>
          <w:color w:val="000000"/>
        </w:rPr>
        <w:t>tome</w:t>
      </w:r>
      <w:r>
        <w:rPr>
          <w:color w:val="000000"/>
        </w:rPr>
        <w:t xml:space="preserve"> </w:t>
      </w:r>
      <w:r w:rsidR="00666726">
        <w:rPr>
          <w:color w:val="000000"/>
        </w:rPr>
        <w:t>obaveštava</w:t>
      </w:r>
      <w:r>
        <w:rPr>
          <w:color w:val="000000"/>
        </w:rPr>
        <w:t xml:space="preserve"> </w:t>
      </w:r>
      <w:r w:rsidR="00666726">
        <w:rPr>
          <w:color w:val="000000"/>
        </w:rPr>
        <w:t>nadležni</w:t>
      </w:r>
      <w:r>
        <w:rPr>
          <w:color w:val="000000"/>
        </w:rPr>
        <w:t xml:space="preserve"> </w:t>
      </w:r>
      <w:r w:rsidR="00666726">
        <w:rPr>
          <w:color w:val="000000"/>
        </w:rPr>
        <w:t>organ</w:t>
      </w:r>
      <w:r>
        <w:rPr>
          <w:color w:val="000000"/>
        </w:rPr>
        <w:t xml:space="preserve"> </w:t>
      </w:r>
      <w:r w:rsidR="00666726">
        <w:rPr>
          <w:color w:val="000000"/>
        </w:rPr>
        <w:t>druge</w:t>
      </w:r>
      <w:r>
        <w:rPr>
          <w:color w:val="000000"/>
        </w:rPr>
        <w:t xml:space="preserve"> </w:t>
      </w:r>
      <w:r w:rsidR="00666726">
        <w:rPr>
          <w:color w:val="000000"/>
        </w:rPr>
        <w:t>strane</w:t>
      </w:r>
      <w:r>
        <w:rPr>
          <w:color w:val="000000"/>
        </w:rPr>
        <w:t xml:space="preserve"> </w:t>
      </w:r>
      <w:r w:rsidR="00666726">
        <w:rPr>
          <w:color w:val="000000"/>
        </w:rPr>
        <w:t>koji</w:t>
      </w:r>
      <w:r>
        <w:rPr>
          <w:color w:val="000000"/>
        </w:rPr>
        <w:t xml:space="preserve"> </w:t>
      </w:r>
      <w:r w:rsidR="00666726">
        <w:rPr>
          <w:color w:val="000000"/>
        </w:rPr>
        <w:t>je</w:t>
      </w:r>
      <w:r>
        <w:rPr>
          <w:color w:val="000000"/>
        </w:rPr>
        <w:t xml:space="preserve"> </w:t>
      </w:r>
      <w:r w:rsidR="00666726">
        <w:rPr>
          <w:color w:val="000000"/>
        </w:rPr>
        <w:t>predao</w:t>
      </w:r>
      <w:r>
        <w:rPr>
          <w:color w:val="000000"/>
        </w:rPr>
        <w:t xml:space="preserve"> </w:t>
      </w:r>
      <w:r w:rsidR="00666726">
        <w:rPr>
          <w:color w:val="000000"/>
        </w:rPr>
        <w:t>podatke</w:t>
      </w:r>
      <w:r>
        <w:rPr>
          <w:color w:val="000000"/>
        </w:rPr>
        <w:t xml:space="preserve"> </w:t>
      </w:r>
      <w:r w:rsidR="00666726">
        <w:rPr>
          <w:color w:val="000000"/>
        </w:rPr>
        <w:t>o</w:t>
      </w:r>
      <w:r>
        <w:rPr>
          <w:color w:val="000000"/>
        </w:rPr>
        <w:t xml:space="preserve"> </w:t>
      </w:r>
      <w:r w:rsidR="00666726">
        <w:rPr>
          <w:color w:val="000000"/>
        </w:rPr>
        <w:t>ličnosti</w:t>
      </w:r>
      <w:r>
        <w:rPr>
          <w:color w:val="000000"/>
        </w:rPr>
        <w:t>;</w:t>
      </w:r>
    </w:p>
    <w:p w:rsidR="001A6D7B" w:rsidRDefault="00110F9B" w:rsidP="0076532A">
      <w:pPr>
        <w:spacing w:after="150"/>
        <w:jc w:val="both"/>
      </w:pPr>
      <w:r>
        <w:rPr>
          <w:color w:val="000000"/>
        </w:rPr>
        <w:t xml:space="preserve">6) </w:t>
      </w:r>
      <w:r w:rsidR="00666726">
        <w:rPr>
          <w:color w:val="000000"/>
        </w:rPr>
        <w:t>nadležni</w:t>
      </w:r>
      <w:r>
        <w:rPr>
          <w:color w:val="000000"/>
        </w:rPr>
        <w:t xml:space="preserve"> </w:t>
      </w:r>
      <w:r w:rsidR="00666726">
        <w:rPr>
          <w:color w:val="000000"/>
        </w:rPr>
        <w:t>organ</w:t>
      </w:r>
      <w:r>
        <w:rPr>
          <w:color w:val="000000"/>
        </w:rPr>
        <w:t xml:space="preserve"> </w:t>
      </w:r>
      <w:r w:rsidR="00666726">
        <w:rPr>
          <w:color w:val="000000"/>
        </w:rPr>
        <w:t>koji</w:t>
      </w:r>
      <w:r>
        <w:rPr>
          <w:color w:val="000000"/>
        </w:rPr>
        <w:t xml:space="preserve"> </w:t>
      </w:r>
      <w:r w:rsidR="00666726">
        <w:rPr>
          <w:color w:val="000000"/>
        </w:rPr>
        <w:t>je</w:t>
      </w:r>
      <w:r>
        <w:rPr>
          <w:color w:val="000000"/>
        </w:rPr>
        <w:t xml:space="preserve"> </w:t>
      </w:r>
      <w:r w:rsidR="00666726">
        <w:rPr>
          <w:color w:val="000000"/>
        </w:rPr>
        <w:t>primio</w:t>
      </w:r>
      <w:r>
        <w:rPr>
          <w:color w:val="000000"/>
        </w:rPr>
        <w:t xml:space="preserve"> </w:t>
      </w:r>
      <w:r w:rsidR="00666726">
        <w:rPr>
          <w:color w:val="000000"/>
        </w:rPr>
        <w:t>podatke</w:t>
      </w:r>
      <w:r>
        <w:rPr>
          <w:color w:val="000000"/>
        </w:rPr>
        <w:t xml:space="preserve"> </w:t>
      </w:r>
      <w:r w:rsidR="00666726">
        <w:rPr>
          <w:color w:val="000000"/>
        </w:rPr>
        <w:t>o</w:t>
      </w:r>
      <w:r>
        <w:rPr>
          <w:color w:val="000000"/>
        </w:rPr>
        <w:t xml:space="preserve"> </w:t>
      </w:r>
      <w:r w:rsidR="00666726">
        <w:rPr>
          <w:color w:val="000000"/>
        </w:rPr>
        <w:t>ličnosti</w:t>
      </w:r>
      <w:r>
        <w:rPr>
          <w:color w:val="000000"/>
        </w:rPr>
        <w:t xml:space="preserve"> </w:t>
      </w:r>
      <w:r w:rsidR="00666726">
        <w:rPr>
          <w:color w:val="000000"/>
        </w:rPr>
        <w:t>mora</w:t>
      </w:r>
      <w:r>
        <w:rPr>
          <w:color w:val="000000"/>
        </w:rPr>
        <w:t xml:space="preserve"> </w:t>
      </w:r>
      <w:r w:rsidR="00666726">
        <w:rPr>
          <w:color w:val="000000"/>
        </w:rPr>
        <w:t>im</w:t>
      </w:r>
      <w:r>
        <w:rPr>
          <w:color w:val="000000"/>
        </w:rPr>
        <w:t xml:space="preserve"> </w:t>
      </w:r>
      <w:r w:rsidR="00666726">
        <w:rPr>
          <w:color w:val="000000"/>
        </w:rPr>
        <w:t>obezbediti</w:t>
      </w:r>
      <w:r>
        <w:rPr>
          <w:color w:val="000000"/>
        </w:rPr>
        <w:t xml:space="preserve"> </w:t>
      </w:r>
      <w:r w:rsidR="00666726">
        <w:rPr>
          <w:color w:val="000000"/>
        </w:rPr>
        <w:t>efikasnu</w:t>
      </w:r>
      <w:r>
        <w:rPr>
          <w:color w:val="000000"/>
        </w:rPr>
        <w:t xml:space="preserve"> </w:t>
      </w:r>
      <w:r w:rsidR="00666726">
        <w:rPr>
          <w:color w:val="000000"/>
        </w:rPr>
        <w:t>zaštitu</w:t>
      </w:r>
      <w:r>
        <w:rPr>
          <w:color w:val="000000"/>
        </w:rPr>
        <w:t xml:space="preserve"> </w:t>
      </w:r>
      <w:r w:rsidR="00666726">
        <w:rPr>
          <w:color w:val="000000"/>
        </w:rPr>
        <w:t>od</w:t>
      </w:r>
      <w:r>
        <w:rPr>
          <w:color w:val="000000"/>
        </w:rPr>
        <w:t xml:space="preserve"> </w:t>
      </w:r>
      <w:r w:rsidR="00666726">
        <w:rPr>
          <w:color w:val="000000"/>
        </w:rPr>
        <w:t>nedozvoljenog</w:t>
      </w:r>
      <w:r>
        <w:rPr>
          <w:color w:val="000000"/>
        </w:rPr>
        <w:t xml:space="preserve"> </w:t>
      </w:r>
      <w:r w:rsidR="00666726">
        <w:rPr>
          <w:color w:val="000000"/>
        </w:rPr>
        <w:t>pristupa</w:t>
      </w:r>
      <w:r>
        <w:rPr>
          <w:color w:val="000000"/>
        </w:rPr>
        <w:t xml:space="preserve"> </w:t>
      </w:r>
      <w:r w:rsidR="00666726">
        <w:rPr>
          <w:color w:val="000000"/>
        </w:rPr>
        <w:t>njima</w:t>
      </w:r>
      <w:r>
        <w:rPr>
          <w:color w:val="000000"/>
        </w:rPr>
        <w:t xml:space="preserve">, </w:t>
      </w:r>
      <w:r w:rsidR="00666726">
        <w:rPr>
          <w:color w:val="000000"/>
        </w:rPr>
        <w:t>unošenja</w:t>
      </w:r>
      <w:r>
        <w:rPr>
          <w:color w:val="000000"/>
        </w:rPr>
        <w:t xml:space="preserve"> </w:t>
      </w:r>
      <w:r w:rsidR="00666726">
        <w:rPr>
          <w:color w:val="000000"/>
        </w:rPr>
        <w:t>u</w:t>
      </w:r>
      <w:r>
        <w:rPr>
          <w:color w:val="000000"/>
        </w:rPr>
        <w:t xml:space="preserve"> </w:t>
      </w:r>
      <w:r w:rsidR="00666726">
        <w:rPr>
          <w:color w:val="000000"/>
        </w:rPr>
        <w:t>njih</w:t>
      </w:r>
      <w:r>
        <w:rPr>
          <w:color w:val="000000"/>
        </w:rPr>
        <w:t xml:space="preserve"> </w:t>
      </w:r>
      <w:r w:rsidR="00666726">
        <w:rPr>
          <w:color w:val="000000"/>
        </w:rPr>
        <w:t>izmena</w:t>
      </w:r>
      <w:r>
        <w:rPr>
          <w:color w:val="000000"/>
        </w:rPr>
        <w:t xml:space="preserve"> </w:t>
      </w:r>
      <w:r w:rsidR="00666726">
        <w:rPr>
          <w:color w:val="000000"/>
        </w:rPr>
        <w:t>i</w:t>
      </w:r>
      <w:r>
        <w:rPr>
          <w:color w:val="000000"/>
        </w:rPr>
        <w:t xml:space="preserve"> </w:t>
      </w:r>
      <w:r w:rsidR="00666726">
        <w:rPr>
          <w:color w:val="000000"/>
        </w:rPr>
        <w:t>njihovog</w:t>
      </w:r>
      <w:r>
        <w:rPr>
          <w:color w:val="000000"/>
        </w:rPr>
        <w:t xml:space="preserve"> </w:t>
      </w:r>
      <w:r w:rsidR="00666726">
        <w:rPr>
          <w:color w:val="000000"/>
        </w:rPr>
        <w:t>distribuiranja</w:t>
      </w:r>
      <w:r>
        <w:rPr>
          <w:color w:val="000000"/>
        </w:rPr>
        <w:t>;</w:t>
      </w:r>
    </w:p>
    <w:p w:rsidR="001A6D7B" w:rsidRDefault="00110F9B" w:rsidP="0076532A">
      <w:pPr>
        <w:spacing w:after="150"/>
        <w:jc w:val="both"/>
      </w:pPr>
      <w:r>
        <w:rPr>
          <w:color w:val="000000"/>
        </w:rPr>
        <w:t xml:space="preserve">7) </w:t>
      </w:r>
      <w:r w:rsidR="00666726">
        <w:rPr>
          <w:color w:val="000000"/>
        </w:rPr>
        <w:t>nadležni</w:t>
      </w:r>
      <w:r>
        <w:rPr>
          <w:color w:val="000000"/>
        </w:rPr>
        <w:t xml:space="preserve"> </w:t>
      </w:r>
      <w:r w:rsidR="00666726">
        <w:rPr>
          <w:color w:val="000000"/>
        </w:rPr>
        <w:t>organ</w:t>
      </w:r>
      <w:r>
        <w:rPr>
          <w:color w:val="000000"/>
        </w:rPr>
        <w:t xml:space="preserve"> </w:t>
      </w:r>
      <w:r w:rsidR="00666726">
        <w:rPr>
          <w:color w:val="000000"/>
        </w:rPr>
        <w:t>strane</w:t>
      </w:r>
      <w:r>
        <w:rPr>
          <w:color w:val="000000"/>
        </w:rPr>
        <w:t xml:space="preserve"> </w:t>
      </w:r>
      <w:r w:rsidR="00666726">
        <w:rPr>
          <w:color w:val="000000"/>
        </w:rPr>
        <w:t>koji</w:t>
      </w:r>
      <w:r>
        <w:rPr>
          <w:color w:val="000000"/>
        </w:rPr>
        <w:t xml:space="preserve"> </w:t>
      </w:r>
      <w:r w:rsidR="00666726">
        <w:rPr>
          <w:color w:val="000000"/>
        </w:rPr>
        <w:t>predaje</w:t>
      </w:r>
      <w:r>
        <w:rPr>
          <w:color w:val="000000"/>
        </w:rPr>
        <w:t xml:space="preserve"> </w:t>
      </w:r>
      <w:r w:rsidR="00666726">
        <w:rPr>
          <w:color w:val="000000"/>
        </w:rPr>
        <w:t>podatke</w:t>
      </w:r>
      <w:r>
        <w:rPr>
          <w:color w:val="000000"/>
        </w:rPr>
        <w:t xml:space="preserve"> </w:t>
      </w:r>
      <w:r w:rsidR="00666726">
        <w:rPr>
          <w:color w:val="000000"/>
        </w:rPr>
        <w:t>o</w:t>
      </w:r>
      <w:r>
        <w:rPr>
          <w:color w:val="000000"/>
        </w:rPr>
        <w:t xml:space="preserve"> </w:t>
      </w:r>
      <w:r w:rsidR="00666726">
        <w:rPr>
          <w:color w:val="000000"/>
        </w:rPr>
        <w:t>ličnosti</w:t>
      </w:r>
      <w:r>
        <w:rPr>
          <w:color w:val="000000"/>
        </w:rPr>
        <w:t xml:space="preserve"> </w:t>
      </w:r>
      <w:r w:rsidR="00666726">
        <w:rPr>
          <w:color w:val="000000"/>
        </w:rPr>
        <w:t>i</w:t>
      </w:r>
      <w:r>
        <w:rPr>
          <w:color w:val="000000"/>
        </w:rPr>
        <w:t xml:space="preserve"> </w:t>
      </w:r>
      <w:r w:rsidR="00666726">
        <w:rPr>
          <w:color w:val="000000"/>
        </w:rPr>
        <w:t>nadležni</w:t>
      </w:r>
      <w:r>
        <w:rPr>
          <w:color w:val="000000"/>
        </w:rPr>
        <w:t xml:space="preserve"> </w:t>
      </w:r>
      <w:r w:rsidR="00666726">
        <w:rPr>
          <w:color w:val="000000"/>
        </w:rPr>
        <w:t>organ</w:t>
      </w:r>
      <w:r>
        <w:rPr>
          <w:color w:val="000000"/>
        </w:rPr>
        <w:t xml:space="preserve"> </w:t>
      </w:r>
      <w:r w:rsidR="00666726">
        <w:rPr>
          <w:color w:val="000000"/>
        </w:rPr>
        <w:t>druge</w:t>
      </w:r>
      <w:r>
        <w:rPr>
          <w:color w:val="000000"/>
        </w:rPr>
        <w:t xml:space="preserve"> </w:t>
      </w:r>
      <w:r w:rsidR="00666726">
        <w:rPr>
          <w:color w:val="000000"/>
        </w:rPr>
        <w:t>strane</w:t>
      </w:r>
      <w:r>
        <w:rPr>
          <w:color w:val="000000"/>
        </w:rPr>
        <w:t xml:space="preserve"> </w:t>
      </w:r>
      <w:r w:rsidR="00666726">
        <w:rPr>
          <w:color w:val="000000"/>
        </w:rPr>
        <w:t>koji</w:t>
      </w:r>
      <w:r>
        <w:rPr>
          <w:color w:val="000000"/>
        </w:rPr>
        <w:t xml:space="preserve"> </w:t>
      </w:r>
      <w:r w:rsidR="00666726">
        <w:rPr>
          <w:color w:val="000000"/>
        </w:rPr>
        <w:t>prima</w:t>
      </w:r>
      <w:r>
        <w:rPr>
          <w:color w:val="000000"/>
        </w:rPr>
        <w:t xml:space="preserve"> </w:t>
      </w:r>
      <w:r w:rsidR="00666726">
        <w:rPr>
          <w:color w:val="000000"/>
        </w:rPr>
        <w:t>takve</w:t>
      </w:r>
      <w:r>
        <w:rPr>
          <w:color w:val="000000"/>
        </w:rPr>
        <w:t xml:space="preserve"> </w:t>
      </w:r>
      <w:r w:rsidR="00666726">
        <w:rPr>
          <w:color w:val="000000"/>
        </w:rPr>
        <w:t>podatke</w:t>
      </w:r>
      <w:r>
        <w:rPr>
          <w:color w:val="000000"/>
        </w:rPr>
        <w:t xml:space="preserve"> </w:t>
      </w:r>
      <w:r w:rsidR="00666726">
        <w:rPr>
          <w:color w:val="000000"/>
        </w:rPr>
        <w:t>dužni</w:t>
      </w:r>
      <w:r>
        <w:rPr>
          <w:color w:val="000000"/>
        </w:rPr>
        <w:t xml:space="preserve"> </w:t>
      </w:r>
      <w:r w:rsidR="00666726">
        <w:rPr>
          <w:color w:val="000000"/>
        </w:rPr>
        <w:t>su</w:t>
      </w:r>
      <w:r>
        <w:rPr>
          <w:color w:val="000000"/>
        </w:rPr>
        <w:t xml:space="preserve"> </w:t>
      </w:r>
      <w:r w:rsidR="00666726">
        <w:rPr>
          <w:color w:val="000000"/>
        </w:rPr>
        <w:t>da</w:t>
      </w:r>
      <w:r>
        <w:rPr>
          <w:color w:val="000000"/>
        </w:rPr>
        <w:t xml:space="preserve"> </w:t>
      </w:r>
      <w:r w:rsidR="00666726">
        <w:rPr>
          <w:color w:val="000000"/>
        </w:rPr>
        <w:t>vode</w:t>
      </w:r>
      <w:r>
        <w:rPr>
          <w:color w:val="000000"/>
        </w:rPr>
        <w:t xml:space="preserve"> </w:t>
      </w:r>
      <w:r w:rsidR="00666726">
        <w:rPr>
          <w:color w:val="000000"/>
        </w:rPr>
        <w:t>evidenciju</w:t>
      </w:r>
      <w:r>
        <w:rPr>
          <w:color w:val="000000"/>
        </w:rPr>
        <w:t xml:space="preserve"> </w:t>
      </w:r>
      <w:r w:rsidR="00666726">
        <w:rPr>
          <w:color w:val="000000"/>
        </w:rPr>
        <w:t>predaje</w:t>
      </w:r>
      <w:r>
        <w:rPr>
          <w:color w:val="000000"/>
        </w:rPr>
        <w:t xml:space="preserve"> </w:t>
      </w:r>
      <w:r w:rsidR="00666726">
        <w:rPr>
          <w:color w:val="000000"/>
        </w:rPr>
        <w:t>i</w:t>
      </w:r>
      <w:r>
        <w:rPr>
          <w:color w:val="000000"/>
        </w:rPr>
        <w:t xml:space="preserve"> </w:t>
      </w:r>
      <w:r w:rsidR="00666726">
        <w:rPr>
          <w:color w:val="000000"/>
        </w:rPr>
        <w:t>prijema</w:t>
      </w:r>
      <w:r>
        <w:rPr>
          <w:color w:val="000000"/>
        </w:rPr>
        <w:t xml:space="preserve"> </w:t>
      </w:r>
      <w:r w:rsidR="00666726">
        <w:rPr>
          <w:color w:val="000000"/>
        </w:rPr>
        <w:t>podataka</w:t>
      </w:r>
      <w:r>
        <w:rPr>
          <w:color w:val="000000"/>
        </w:rPr>
        <w:t xml:space="preserve"> </w:t>
      </w:r>
      <w:r w:rsidR="00666726">
        <w:rPr>
          <w:color w:val="000000"/>
        </w:rPr>
        <w:t>i</w:t>
      </w:r>
      <w:r>
        <w:rPr>
          <w:color w:val="000000"/>
        </w:rPr>
        <w:t xml:space="preserve"> </w:t>
      </w:r>
      <w:r w:rsidR="00666726">
        <w:rPr>
          <w:color w:val="000000"/>
        </w:rPr>
        <w:t>izrade</w:t>
      </w:r>
      <w:r>
        <w:rPr>
          <w:color w:val="000000"/>
        </w:rPr>
        <w:t xml:space="preserve"> </w:t>
      </w:r>
      <w:r w:rsidR="00666726">
        <w:rPr>
          <w:color w:val="000000"/>
        </w:rPr>
        <w:t>u</w:t>
      </w:r>
      <w:r>
        <w:rPr>
          <w:color w:val="000000"/>
        </w:rPr>
        <w:t xml:space="preserve"> </w:t>
      </w:r>
      <w:r w:rsidR="00666726">
        <w:rPr>
          <w:color w:val="000000"/>
        </w:rPr>
        <w:t>tu</w:t>
      </w:r>
      <w:r>
        <w:rPr>
          <w:color w:val="000000"/>
        </w:rPr>
        <w:t xml:space="preserve"> </w:t>
      </w:r>
      <w:r w:rsidR="00666726">
        <w:rPr>
          <w:color w:val="000000"/>
        </w:rPr>
        <w:t>svrhu</w:t>
      </w:r>
      <w:r>
        <w:rPr>
          <w:color w:val="000000"/>
        </w:rPr>
        <w:t xml:space="preserve"> </w:t>
      </w:r>
      <w:r w:rsidR="00666726">
        <w:rPr>
          <w:color w:val="000000"/>
        </w:rPr>
        <w:t>odgovarajući</w:t>
      </w:r>
      <w:r>
        <w:rPr>
          <w:color w:val="000000"/>
        </w:rPr>
        <w:t xml:space="preserve"> </w:t>
      </w:r>
      <w:r w:rsidR="00666726">
        <w:rPr>
          <w:color w:val="000000"/>
        </w:rPr>
        <w:t>zapisnik</w:t>
      </w:r>
      <w:r>
        <w:rPr>
          <w:color w:val="000000"/>
        </w:rPr>
        <w:t>;</w:t>
      </w:r>
    </w:p>
    <w:p w:rsidR="001A6D7B" w:rsidRDefault="00110F9B" w:rsidP="0076532A">
      <w:pPr>
        <w:spacing w:after="150"/>
        <w:jc w:val="both"/>
      </w:pPr>
      <w:r>
        <w:rPr>
          <w:color w:val="000000"/>
        </w:rPr>
        <w:t xml:space="preserve">8) </w:t>
      </w:r>
      <w:r w:rsidR="00666726">
        <w:rPr>
          <w:color w:val="000000"/>
        </w:rPr>
        <w:t>lica</w:t>
      </w:r>
      <w:r>
        <w:rPr>
          <w:color w:val="000000"/>
        </w:rPr>
        <w:t xml:space="preserve"> </w:t>
      </w:r>
      <w:r w:rsidR="00666726">
        <w:rPr>
          <w:color w:val="000000"/>
        </w:rPr>
        <w:t>čiji</w:t>
      </w:r>
      <w:r>
        <w:rPr>
          <w:color w:val="000000"/>
        </w:rPr>
        <w:t xml:space="preserve"> </w:t>
      </w:r>
      <w:r w:rsidR="00666726">
        <w:rPr>
          <w:color w:val="000000"/>
        </w:rPr>
        <w:t>se</w:t>
      </w:r>
      <w:r>
        <w:rPr>
          <w:color w:val="000000"/>
        </w:rPr>
        <w:t xml:space="preserve"> </w:t>
      </w:r>
      <w:r w:rsidR="00666726">
        <w:rPr>
          <w:color w:val="000000"/>
        </w:rPr>
        <w:t>podaci</w:t>
      </w:r>
      <w:r>
        <w:rPr>
          <w:color w:val="000000"/>
        </w:rPr>
        <w:t xml:space="preserve"> </w:t>
      </w:r>
      <w:r w:rsidR="00666726">
        <w:rPr>
          <w:color w:val="000000"/>
        </w:rPr>
        <w:t>o</w:t>
      </w:r>
      <w:r>
        <w:rPr>
          <w:color w:val="000000"/>
        </w:rPr>
        <w:t xml:space="preserve"> </w:t>
      </w:r>
      <w:r w:rsidR="00666726">
        <w:rPr>
          <w:color w:val="000000"/>
        </w:rPr>
        <w:t>ličnosti</w:t>
      </w:r>
      <w:r>
        <w:rPr>
          <w:color w:val="000000"/>
        </w:rPr>
        <w:t xml:space="preserve"> </w:t>
      </w:r>
      <w:r w:rsidR="00666726">
        <w:rPr>
          <w:color w:val="000000"/>
        </w:rPr>
        <w:t>dostavljaju</w:t>
      </w:r>
      <w:r>
        <w:rPr>
          <w:color w:val="000000"/>
        </w:rPr>
        <w:t xml:space="preserve"> </w:t>
      </w:r>
      <w:r w:rsidR="00666726">
        <w:rPr>
          <w:color w:val="000000"/>
        </w:rPr>
        <w:t>na</w:t>
      </w:r>
      <w:r>
        <w:rPr>
          <w:color w:val="000000"/>
        </w:rPr>
        <w:t xml:space="preserve"> </w:t>
      </w:r>
      <w:r w:rsidR="00666726">
        <w:rPr>
          <w:color w:val="000000"/>
        </w:rPr>
        <w:t>osnovu</w:t>
      </w:r>
      <w:r>
        <w:rPr>
          <w:color w:val="000000"/>
        </w:rPr>
        <w:t xml:space="preserve"> </w:t>
      </w:r>
      <w:r w:rsidR="00666726">
        <w:rPr>
          <w:color w:val="000000"/>
        </w:rPr>
        <w:t>ovog</w:t>
      </w:r>
      <w:r>
        <w:rPr>
          <w:color w:val="000000"/>
        </w:rPr>
        <w:t xml:space="preserve"> </w:t>
      </w:r>
      <w:r w:rsidR="00666726">
        <w:rPr>
          <w:color w:val="000000"/>
        </w:rPr>
        <w:t>sporazuma</w:t>
      </w:r>
      <w:r>
        <w:rPr>
          <w:color w:val="000000"/>
        </w:rPr>
        <w:t xml:space="preserve"> </w:t>
      </w:r>
      <w:r w:rsidR="00666726">
        <w:rPr>
          <w:color w:val="000000"/>
        </w:rPr>
        <w:t>imaju</w:t>
      </w:r>
      <w:r>
        <w:rPr>
          <w:color w:val="000000"/>
        </w:rPr>
        <w:t xml:space="preserve"> </w:t>
      </w:r>
      <w:r w:rsidR="00666726">
        <w:rPr>
          <w:color w:val="000000"/>
        </w:rPr>
        <w:t>pravo</w:t>
      </w:r>
      <w:r>
        <w:rPr>
          <w:color w:val="000000"/>
        </w:rPr>
        <w:t xml:space="preserve"> </w:t>
      </w:r>
      <w:r w:rsidR="00666726">
        <w:rPr>
          <w:color w:val="000000"/>
        </w:rPr>
        <w:t>da</w:t>
      </w:r>
      <w:r>
        <w:rPr>
          <w:color w:val="000000"/>
        </w:rPr>
        <w:t xml:space="preserve"> </w:t>
      </w:r>
      <w:r w:rsidR="00666726">
        <w:rPr>
          <w:color w:val="000000"/>
        </w:rPr>
        <w:t>u</w:t>
      </w:r>
      <w:r>
        <w:rPr>
          <w:color w:val="000000"/>
        </w:rPr>
        <w:t xml:space="preserve"> </w:t>
      </w:r>
      <w:r w:rsidR="00666726">
        <w:rPr>
          <w:color w:val="000000"/>
        </w:rPr>
        <w:t>skladu</w:t>
      </w:r>
      <w:r>
        <w:rPr>
          <w:color w:val="000000"/>
        </w:rPr>
        <w:t xml:space="preserve"> </w:t>
      </w:r>
      <w:r w:rsidR="00666726">
        <w:rPr>
          <w:color w:val="000000"/>
        </w:rPr>
        <w:t>s</w:t>
      </w:r>
      <w:r>
        <w:rPr>
          <w:color w:val="000000"/>
        </w:rPr>
        <w:t xml:space="preserve"> </w:t>
      </w:r>
      <w:r w:rsidR="00666726">
        <w:rPr>
          <w:color w:val="000000"/>
        </w:rPr>
        <w:t>nacionalnim</w:t>
      </w:r>
      <w:r>
        <w:rPr>
          <w:color w:val="000000"/>
        </w:rPr>
        <w:t xml:space="preserve"> </w:t>
      </w:r>
      <w:r w:rsidR="00666726">
        <w:rPr>
          <w:color w:val="000000"/>
        </w:rPr>
        <w:t>zakonodavstvom</w:t>
      </w:r>
      <w:r>
        <w:rPr>
          <w:color w:val="000000"/>
        </w:rPr>
        <w:t xml:space="preserve"> </w:t>
      </w:r>
      <w:r w:rsidR="00666726">
        <w:rPr>
          <w:color w:val="000000"/>
        </w:rPr>
        <w:t>strane</w:t>
      </w:r>
      <w:r>
        <w:rPr>
          <w:color w:val="000000"/>
        </w:rPr>
        <w:t xml:space="preserve"> </w:t>
      </w:r>
      <w:r w:rsidR="00666726">
        <w:rPr>
          <w:color w:val="000000"/>
        </w:rPr>
        <w:t>koja</w:t>
      </w:r>
      <w:r>
        <w:rPr>
          <w:color w:val="000000"/>
        </w:rPr>
        <w:t xml:space="preserve"> </w:t>
      </w:r>
      <w:r w:rsidR="00666726">
        <w:rPr>
          <w:color w:val="000000"/>
        </w:rPr>
        <w:t>šalje</w:t>
      </w:r>
      <w:r>
        <w:rPr>
          <w:color w:val="000000"/>
        </w:rPr>
        <w:t xml:space="preserve"> </w:t>
      </w:r>
      <w:r w:rsidR="00666726">
        <w:rPr>
          <w:color w:val="000000"/>
        </w:rPr>
        <w:t>te</w:t>
      </w:r>
      <w:r>
        <w:rPr>
          <w:color w:val="000000"/>
        </w:rPr>
        <w:t xml:space="preserve"> </w:t>
      </w:r>
      <w:r w:rsidR="00666726">
        <w:rPr>
          <w:color w:val="000000"/>
        </w:rPr>
        <w:t>podatke</w:t>
      </w:r>
      <w:r>
        <w:rPr>
          <w:color w:val="000000"/>
        </w:rPr>
        <w:t xml:space="preserve"> </w:t>
      </w:r>
      <w:r w:rsidR="00666726">
        <w:rPr>
          <w:color w:val="000000"/>
        </w:rPr>
        <w:t>o</w:t>
      </w:r>
      <w:r>
        <w:rPr>
          <w:color w:val="000000"/>
        </w:rPr>
        <w:t xml:space="preserve"> </w:t>
      </w:r>
      <w:r w:rsidR="00666726">
        <w:rPr>
          <w:color w:val="000000"/>
        </w:rPr>
        <w:t>ličnosti</w:t>
      </w:r>
      <w:r>
        <w:rPr>
          <w:color w:val="000000"/>
        </w:rPr>
        <w:t xml:space="preserve"> </w:t>
      </w:r>
      <w:r w:rsidR="00666726">
        <w:rPr>
          <w:color w:val="000000"/>
        </w:rPr>
        <w:t>budu</w:t>
      </w:r>
      <w:r>
        <w:rPr>
          <w:color w:val="000000"/>
        </w:rPr>
        <w:t xml:space="preserve"> </w:t>
      </w:r>
      <w:r w:rsidR="00666726">
        <w:rPr>
          <w:color w:val="000000"/>
        </w:rPr>
        <w:t>obavešteni</w:t>
      </w:r>
      <w:r>
        <w:rPr>
          <w:color w:val="000000"/>
        </w:rPr>
        <w:t xml:space="preserve"> </w:t>
      </w:r>
      <w:r w:rsidR="00666726">
        <w:rPr>
          <w:color w:val="000000"/>
        </w:rPr>
        <w:t>o</w:t>
      </w:r>
      <w:r>
        <w:rPr>
          <w:color w:val="000000"/>
        </w:rPr>
        <w:t xml:space="preserve"> </w:t>
      </w:r>
      <w:r w:rsidR="00666726">
        <w:rPr>
          <w:color w:val="000000"/>
        </w:rPr>
        <w:t>tome</w:t>
      </w:r>
      <w:r>
        <w:rPr>
          <w:color w:val="000000"/>
        </w:rPr>
        <w:t xml:space="preserve"> </w:t>
      </w:r>
      <w:r w:rsidR="00666726">
        <w:rPr>
          <w:color w:val="000000"/>
        </w:rPr>
        <w:t>da</w:t>
      </w:r>
      <w:r>
        <w:rPr>
          <w:color w:val="000000"/>
        </w:rPr>
        <w:t xml:space="preserve"> </w:t>
      </w:r>
      <w:r w:rsidR="00666726">
        <w:rPr>
          <w:color w:val="000000"/>
        </w:rPr>
        <w:t>su</w:t>
      </w:r>
      <w:r>
        <w:rPr>
          <w:color w:val="000000"/>
        </w:rPr>
        <w:t xml:space="preserve"> </w:t>
      </w:r>
      <w:r w:rsidR="00666726">
        <w:rPr>
          <w:color w:val="000000"/>
        </w:rPr>
        <w:t>podaci</w:t>
      </w:r>
      <w:r>
        <w:rPr>
          <w:color w:val="000000"/>
        </w:rPr>
        <w:t xml:space="preserve"> </w:t>
      </w:r>
      <w:r w:rsidR="00666726">
        <w:rPr>
          <w:color w:val="000000"/>
        </w:rPr>
        <w:t>o</w:t>
      </w:r>
      <w:r>
        <w:rPr>
          <w:color w:val="000000"/>
        </w:rPr>
        <w:t xml:space="preserve"> </w:t>
      </w:r>
      <w:r w:rsidR="00666726">
        <w:rPr>
          <w:color w:val="000000"/>
        </w:rPr>
        <w:t>njima</w:t>
      </w:r>
      <w:r>
        <w:rPr>
          <w:color w:val="000000"/>
        </w:rPr>
        <w:t xml:space="preserve"> </w:t>
      </w:r>
      <w:r w:rsidR="00666726">
        <w:rPr>
          <w:color w:val="000000"/>
        </w:rPr>
        <w:t>predati</w:t>
      </w:r>
      <w:r>
        <w:rPr>
          <w:color w:val="000000"/>
        </w:rPr>
        <w:t xml:space="preserve"> </w:t>
      </w:r>
      <w:r w:rsidR="00666726">
        <w:rPr>
          <w:color w:val="000000"/>
        </w:rPr>
        <w:t>na</w:t>
      </w:r>
      <w:r>
        <w:rPr>
          <w:color w:val="000000"/>
        </w:rPr>
        <w:t xml:space="preserve"> </w:t>
      </w:r>
      <w:r w:rsidR="00666726">
        <w:rPr>
          <w:color w:val="000000"/>
        </w:rPr>
        <w:t>osnovu</w:t>
      </w:r>
      <w:r>
        <w:rPr>
          <w:color w:val="000000"/>
        </w:rPr>
        <w:t xml:space="preserve"> </w:t>
      </w:r>
      <w:r w:rsidR="00666726">
        <w:rPr>
          <w:color w:val="000000"/>
        </w:rPr>
        <w:t>ovog</w:t>
      </w:r>
      <w:r>
        <w:rPr>
          <w:color w:val="000000"/>
        </w:rPr>
        <w:t xml:space="preserve"> </w:t>
      </w:r>
      <w:r w:rsidR="00666726">
        <w:rPr>
          <w:color w:val="000000"/>
        </w:rPr>
        <w:t>sporazuma</w:t>
      </w:r>
      <w:r>
        <w:rPr>
          <w:color w:val="000000"/>
        </w:rPr>
        <w:t xml:space="preserve">. </w:t>
      </w:r>
      <w:r w:rsidR="00666726">
        <w:rPr>
          <w:color w:val="000000"/>
        </w:rPr>
        <w:t>Ako</w:t>
      </w:r>
      <w:r>
        <w:rPr>
          <w:color w:val="000000"/>
        </w:rPr>
        <w:t xml:space="preserve"> </w:t>
      </w:r>
      <w:r w:rsidR="00666726">
        <w:rPr>
          <w:color w:val="000000"/>
        </w:rPr>
        <w:t>lice</w:t>
      </w:r>
      <w:r>
        <w:rPr>
          <w:color w:val="000000"/>
        </w:rPr>
        <w:t xml:space="preserve"> </w:t>
      </w:r>
      <w:r w:rsidR="00666726">
        <w:rPr>
          <w:color w:val="000000"/>
        </w:rPr>
        <w:t>čiji</w:t>
      </w:r>
      <w:r>
        <w:rPr>
          <w:color w:val="000000"/>
        </w:rPr>
        <w:t xml:space="preserve"> </w:t>
      </w:r>
      <w:r w:rsidR="00666726">
        <w:rPr>
          <w:color w:val="000000"/>
        </w:rPr>
        <w:t>su</w:t>
      </w:r>
      <w:r>
        <w:rPr>
          <w:color w:val="000000"/>
        </w:rPr>
        <w:t xml:space="preserve"> </w:t>
      </w:r>
      <w:r w:rsidR="00666726">
        <w:rPr>
          <w:color w:val="000000"/>
        </w:rPr>
        <w:t>podaci</w:t>
      </w:r>
      <w:r>
        <w:rPr>
          <w:color w:val="000000"/>
        </w:rPr>
        <w:t xml:space="preserve"> </w:t>
      </w:r>
      <w:r w:rsidR="00666726">
        <w:rPr>
          <w:color w:val="000000"/>
        </w:rPr>
        <w:t>o</w:t>
      </w:r>
      <w:r>
        <w:rPr>
          <w:color w:val="000000"/>
        </w:rPr>
        <w:t xml:space="preserve"> </w:t>
      </w:r>
      <w:r w:rsidR="00666726">
        <w:rPr>
          <w:color w:val="000000"/>
        </w:rPr>
        <w:t>ličnosti</w:t>
      </w:r>
      <w:r>
        <w:rPr>
          <w:color w:val="000000"/>
        </w:rPr>
        <w:t xml:space="preserve"> </w:t>
      </w:r>
      <w:r w:rsidR="00666726">
        <w:rPr>
          <w:color w:val="000000"/>
        </w:rPr>
        <w:t>dostavljeni</w:t>
      </w:r>
      <w:r>
        <w:rPr>
          <w:color w:val="000000"/>
        </w:rPr>
        <w:t xml:space="preserve"> </w:t>
      </w:r>
      <w:r w:rsidR="00666726">
        <w:rPr>
          <w:color w:val="000000"/>
        </w:rPr>
        <w:t>na</w:t>
      </w:r>
      <w:r>
        <w:rPr>
          <w:color w:val="000000"/>
        </w:rPr>
        <w:t xml:space="preserve"> </w:t>
      </w:r>
      <w:r w:rsidR="00666726">
        <w:rPr>
          <w:color w:val="000000"/>
        </w:rPr>
        <w:t>osnovu</w:t>
      </w:r>
      <w:r>
        <w:rPr>
          <w:color w:val="000000"/>
        </w:rPr>
        <w:t xml:space="preserve"> </w:t>
      </w:r>
      <w:r w:rsidR="00666726">
        <w:rPr>
          <w:color w:val="000000"/>
        </w:rPr>
        <w:t>ovog</w:t>
      </w:r>
      <w:r>
        <w:rPr>
          <w:color w:val="000000"/>
        </w:rPr>
        <w:t xml:space="preserve"> </w:t>
      </w:r>
      <w:r w:rsidR="00666726">
        <w:rPr>
          <w:color w:val="000000"/>
        </w:rPr>
        <w:t>sporazuma</w:t>
      </w:r>
      <w:r>
        <w:rPr>
          <w:color w:val="000000"/>
        </w:rPr>
        <w:t xml:space="preserve"> </w:t>
      </w:r>
      <w:r w:rsidR="00666726">
        <w:rPr>
          <w:color w:val="000000"/>
        </w:rPr>
        <w:t>podnese</w:t>
      </w:r>
      <w:r>
        <w:rPr>
          <w:color w:val="000000"/>
        </w:rPr>
        <w:t xml:space="preserve"> </w:t>
      </w:r>
      <w:r w:rsidR="00666726">
        <w:rPr>
          <w:color w:val="000000"/>
        </w:rPr>
        <w:t>zahtev</w:t>
      </w:r>
      <w:r>
        <w:rPr>
          <w:color w:val="000000"/>
        </w:rPr>
        <w:t xml:space="preserve"> </w:t>
      </w:r>
      <w:r w:rsidR="00666726">
        <w:rPr>
          <w:color w:val="000000"/>
        </w:rPr>
        <w:t>da</w:t>
      </w:r>
      <w:r>
        <w:rPr>
          <w:color w:val="000000"/>
        </w:rPr>
        <w:t xml:space="preserve"> </w:t>
      </w:r>
      <w:r w:rsidR="00666726">
        <w:rPr>
          <w:color w:val="000000"/>
        </w:rPr>
        <w:t>mu</w:t>
      </w:r>
      <w:r>
        <w:rPr>
          <w:color w:val="000000"/>
        </w:rPr>
        <w:t xml:space="preserve"> </w:t>
      </w:r>
      <w:r w:rsidR="00666726">
        <w:rPr>
          <w:color w:val="000000"/>
        </w:rPr>
        <w:t>se</w:t>
      </w:r>
      <w:r>
        <w:rPr>
          <w:color w:val="000000"/>
        </w:rPr>
        <w:t xml:space="preserve"> </w:t>
      </w:r>
      <w:r w:rsidR="00666726">
        <w:rPr>
          <w:color w:val="000000"/>
        </w:rPr>
        <w:t>odobri</w:t>
      </w:r>
      <w:r>
        <w:rPr>
          <w:color w:val="000000"/>
        </w:rPr>
        <w:t xml:space="preserve"> </w:t>
      </w:r>
      <w:r w:rsidR="00666726">
        <w:rPr>
          <w:color w:val="000000"/>
        </w:rPr>
        <w:t>pristup</w:t>
      </w:r>
      <w:r>
        <w:rPr>
          <w:color w:val="000000"/>
        </w:rPr>
        <w:t xml:space="preserve"> </w:t>
      </w:r>
      <w:r w:rsidR="00666726">
        <w:rPr>
          <w:color w:val="000000"/>
        </w:rPr>
        <w:t>tim</w:t>
      </w:r>
      <w:r>
        <w:rPr>
          <w:color w:val="000000"/>
        </w:rPr>
        <w:t xml:space="preserve"> </w:t>
      </w:r>
      <w:r w:rsidR="00666726">
        <w:rPr>
          <w:color w:val="000000"/>
        </w:rPr>
        <w:t>podacima</w:t>
      </w:r>
      <w:r>
        <w:rPr>
          <w:color w:val="000000"/>
        </w:rPr>
        <w:t xml:space="preserve">, </w:t>
      </w:r>
      <w:r w:rsidR="00666726">
        <w:rPr>
          <w:color w:val="000000"/>
        </w:rPr>
        <w:t>nadležni</w:t>
      </w:r>
      <w:r>
        <w:rPr>
          <w:color w:val="000000"/>
        </w:rPr>
        <w:t xml:space="preserve"> </w:t>
      </w:r>
      <w:r w:rsidR="00666726">
        <w:rPr>
          <w:color w:val="000000"/>
        </w:rPr>
        <w:t>organ</w:t>
      </w:r>
      <w:r>
        <w:rPr>
          <w:color w:val="000000"/>
        </w:rPr>
        <w:t xml:space="preserve"> </w:t>
      </w:r>
      <w:r w:rsidR="00666726">
        <w:rPr>
          <w:color w:val="000000"/>
        </w:rPr>
        <w:t>koji</w:t>
      </w:r>
      <w:r>
        <w:rPr>
          <w:color w:val="000000"/>
        </w:rPr>
        <w:t xml:space="preserve"> </w:t>
      </w:r>
      <w:r w:rsidR="00666726">
        <w:rPr>
          <w:color w:val="000000"/>
        </w:rPr>
        <w:t>raspolaže</w:t>
      </w:r>
      <w:r>
        <w:rPr>
          <w:color w:val="000000"/>
        </w:rPr>
        <w:t xml:space="preserve"> </w:t>
      </w:r>
      <w:r w:rsidR="00666726">
        <w:rPr>
          <w:color w:val="000000"/>
        </w:rPr>
        <w:t>takvim</w:t>
      </w:r>
      <w:r>
        <w:rPr>
          <w:color w:val="000000"/>
        </w:rPr>
        <w:t xml:space="preserve"> </w:t>
      </w:r>
      <w:r w:rsidR="00666726">
        <w:rPr>
          <w:color w:val="000000"/>
        </w:rPr>
        <w:t>podacima</w:t>
      </w:r>
      <w:r>
        <w:rPr>
          <w:color w:val="000000"/>
        </w:rPr>
        <w:t xml:space="preserve"> </w:t>
      </w:r>
      <w:r w:rsidR="00666726">
        <w:rPr>
          <w:color w:val="000000"/>
        </w:rPr>
        <w:t>pre</w:t>
      </w:r>
      <w:r>
        <w:rPr>
          <w:color w:val="000000"/>
        </w:rPr>
        <w:t xml:space="preserve"> </w:t>
      </w:r>
      <w:r w:rsidR="00666726">
        <w:rPr>
          <w:color w:val="000000"/>
        </w:rPr>
        <w:t>donošenja</w:t>
      </w:r>
      <w:r>
        <w:rPr>
          <w:color w:val="000000"/>
        </w:rPr>
        <w:t xml:space="preserve"> </w:t>
      </w:r>
      <w:r w:rsidR="00666726">
        <w:rPr>
          <w:color w:val="000000"/>
        </w:rPr>
        <w:t>odgovarajuće</w:t>
      </w:r>
      <w:r>
        <w:rPr>
          <w:color w:val="000000"/>
        </w:rPr>
        <w:t xml:space="preserve"> </w:t>
      </w:r>
      <w:r w:rsidR="00666726">
        <w:rPr>
          <w:color w:val="000000"/>
        </w:rPr>
        <w:t>odluke</w:t>
      </w:r>
      <w:r>
        <w:rPr>
          <w:color w:val="000000"/>
        </w:rPr>
        <w:t xml:space="preserve"> </w:t>
      </w:r>
      <w:r w:rsidR="00666726">
        <w:rPr>
          <w:color w:val="000000"/>
        </w:rPr>
        <w:t>po</w:t>
      </w:r>
      <w:r>
        <w:rPr>
          <w:color w:val="000000"/>
        </w:rPr>
        <w:t xml:space="preserve"> </w:t>
      </w:r>
      <w:r w:rsidR="00666726">
        <w:rPr>
          <w:color w:val="000000"/>
        </w:rPr>
        <w:t>primljenom</w:t>
      </w:r>
      <w:r>
        <w:rPr>
          <w:color w:val="000000"/>
        </w:rPr>
        <w:t xml:space="preserve"> </w:t>
      </w:r>
      <w:r w:rsidR="00666726">
        <w:rPr>
          <w:color w:val="000000"/>
        </w:rPr>
        <w:t>zahtevu</w:t>
      </w:r>
      <w:r>
        <w:rPr>
          <w:color w:val="000000"/>
        </w:rPr>
        <w:t xml:space="preserve"> </w:t>
      </w:r>
      <w:r w:rsidR="00666726">
        <w:rPr>
          <w:color w:val="000000"/>
        </w:rPr>
        <w:t>obavezan</w:t>
      </w:r>
      <w:r>
        <w:rPr>
          <w:color w:val="000000"/>
        </w:rPr>
        <w:t xml:space="preserve"> </w:t>
      </w:r>
      <w:r w:rsidR="00666726">
        <w:rPr>
          <w:color w:val="000000"/>
        </w:rPr>
        <w:t>je</w:t>
      </w:r>
      <w:r>
        <w:rPr>
          <w:color w:val="000000"/>
        </w:rPr>
        <w:t xml:space="preserve"> </w:t>
      </w:r>
      <w:r w:rsidR="00666726">
        <w:rPr>
          <w:color w:val="000000"/>
        </w:rPr>
        <w:t>da</w:t>
      </w:r>
      <w:r>
        <w:rPr>
          <w:color w:val="000000"/>
        </w:rPr>
        <w:t xml:space="preserve"> </w:t>
      </w:r>
      <w:r w:rsidR="00666726">
        <w:rPr>
          <w:color w:val="000000"/>
        </w:rPr>
        <w:t>zatraži</w:t>
      </w:r>
      <w:r>
        <w:rPr>
          <w:color w:val="000000"/>
        </w:rPr>
        <w:t xml:space="preserve"> </w:t>
      </w:r>
      <w:r w:rsidR="00666726">
        <w:rPr>
          <w:color w:val="000000"/>
        </w:rPr>
        <w:t>mišljenje</w:t>
      </w:r>
      <w:r>
        <w:rPr>
          <w:color w:val="000000"/>
        </w:rPr>
        <w:t xml:space="preserve"> </w:t>
      </w:r>
      <w:r w:rsidR="00666726">
        <w:rPr>
          <w:color w:val="000000"/>
        </w:rPr>
        <w:t>nadležnog</w:t>
      </w:r>
      <w:r>
        <w:rPr>
          <w:color w:val="000000"/>
        </w:rPr>
        <w:t xml:space="preserve"> </w:t>
      </w:r>
      <w:r w:rsidR="00666726">
        <w:rPr>
          <w:color w:val="000000"/>
        </w:rPr>
        <w:t>organa</w:t>
      </w:r>
      <w:r>
        <w:rPr>
          <w:color w:val="000000"/>
        </w:rPr>
        <w:t xml:space="preserve"> </w:t>
      </w:r>
      <w:r w:rsidR="00666726">
        <w:rPr>
          <w:color w:val="000000"/>
        </w:rPr>
        <w:t>koji</w:t>
      </w:r>
      <w:r>
        <w:rPr>
          <w:color w:val="000000"/>
        </w:rPr>
        <w:t xml:space="preserve"> </w:t>
      </w:r>
      <w:r w:rsidR="00666726">
        <w:rPr>
          <w:color w:val="000000"/>
        </w:rPr>
        <w:t>je</w:t>
      </w:r>
      <w:r>
        <w:rPr>
          <w:color w:val="000000"/>
        </w:rPr>
        <w:t xml:space="preserve"> </w:t>
      </w:r>
      <w:r w:rsidR="00666726">
        <w:rPr>
          <w:color w:val="000000"/>
        </w:rPr>
        <w:t>te</w:t>
      </w:r>
      <w:r>
        <w:rPr>
          <w:color w:val="000000"/>
        </w:rPr>
        <w:t xml:space="preserve"> </w:t>
      </w:r>
      <w:r w:rsidR="00666726">
        <w:rPr>
          <w:color w:val="000000"/>
        </w:rPr>
        <w:t>podatke</w:t>
      </w:r>
      <w:r>
        <w:rPr>
          <w:color w:val="000000"/>
        </w:rPr>
        <w:t xml:space="preserve"> </w:t>
      </w:r>
      <w:r w:rsidR="00666726">
        <w:rPr>
          <w:color w:val="000000"/>
        </w:rPr>
        <w:t>primio</w:t>
      </w:r>
      <w:r>
        <w:rPr>
          <w:color w:val="000000"/>
        </w:rPr>
        <w:t>.</w:t>
      </w:r>
    </w:p>
    <w:p w:rsidR="001A6D7B" w:rsidRDefault="00666726">
      <w:pPr>
        <w:spacing w:after="120"/>
        <w:jc w:val="center"/>
      </w:pPr>
      <w:r>
        <w:rPr>
          <w:b/>
          <w:color w:val="000000"/>
        </w:rPr>
        <w:t>Član</w:t>
      </w:r>
      <w:r w:rsidR="00110F9B">
        <w:rPr>
          <w:b/>
          <w:color w:val="000000"/>
        </w:rPr>
        <w:t xml:space="preserve"> 9.</w:t>
      </w:r>
      <w:r w:rsidR="00110F9B">
        <w:br/>
      </w:r>
      <w:r>
        <w:rPr>
          <w:b/>
          <w:color w:val="000000"/>
        </w:rPr>
        <w:t>Troškovi</w:t>
      </w:r>
    </w:p>
    <w:p w:rsidR="001A6D7B" w:rsidRDefault="00666726" w:rsidP="0076532A">
      <w:pPr>
        <w:spacing w:after="150"/>
        <w:jc w:val="both"/>
      </w:pPr>
      <w:r>
        <w:rPr>
          <w:color w:val="000000"/>
        </w:rPr>
        <w:lastRenderedPageBreak/>
        <w:t>Strane</w:t>
      </w:r>
      <w:r w:rsidR="00110F9B">
        <w:rPr>
          <w:color w:val="000000"/>
        </w:rPr>
        <w:t xml:space="preserve"> </w:t>
      </w:r>
      <w:r>
        <w:rPr>
          <w:color w:val="000000"/>
        </w:rPr>
        <w:t>same</w:t>
      </w:r>
      <w:r w:rsidR="00110F9B">
        <w:rPr>
          <w:color w:val="000000"/>
        </w:rPr>
        <w:t xml:space="preserve"> </w:t>
      </w:r>
      <w:r>
        <w:rPr>
          <w:color w:val="000000"/>
        </w:rPr>
        <w:t>snose</w:t>
      </w:r>
      <w:r w:rsidR="00110F9B">
        <w:rPr>
          <w:color w:val="000000"/>
        </w:rPr>
        <w:t xml:space="preserve"> </w:t>
      </w:r>
      <w:r>
        <w:rPr>
          <w:color w:val="000000"/>
        </w:rPr>
        <w:t>troškove</w:t>
      </w:r>
      <w:r w:rsidR="00110F9B">
        <w:rPr>
          <w:color w:val="000000"/>
        </w:rPr>
        <w:t xml:space="preserve"> </w:t>
      </w:r>
      <w:r>
        <w:rPr>
          <w:color w:val="000000"/>
        </w:rPr>
        <w:t>koji</w:t>
      </w:r>
      <w:r w:rsidR="00110F9B">
        <w:rPr>
          <w:color w:val="000000"/>
        </w:rPr>
        <w:t xml:space="preserve"> </w:t>
      </w:r>
      <w:r>
        <w:rPr>
          <w:color w:val="000000"/>
        </w:rPr>
        <w:t>mogu</w:t>
      </w:r>
      <w:r w:rsidR="00110F9B">
        <w:rPr>
          <w:color w:val="000000"/>
        </w:rPr>
        <w:t xml:space="preserve"> </w:t>
      </w:r>
      <w:r>
        <w:rPr>
          <w:color w:val="000000"/>
        </w:rPr>
        <w:t>nastajati</w:t>
      </w:r>
      <w:r w:rsidR="00110F9B">
        <w:rPr>
          <w:color w:val="000000"/>
        </w:rPr>
        <w:t xml:space="preserve"> </w:t>
      </w:r>
      <w:r>
        <w:rPr>
          <w:color w:val="000000"/>
        </w:rPr>
        <w:t>tokom</w:t>
      </w:r>
      <w:r w:rsidR="00110F9B">
        <w:rPr>
          <w:color w:val="000000"/>
        </w:rPr>
        <w:t xml:space="preserve"> </w:t>
      </w:r>
      <w:r>
        <w:rPr>
          <w:color w:val="000000"/>
        </w:rPr>
        <w:t>njihovog</w:t>
      </w:r>
      <w:r w:rsidR="00110F9B">
        <w:rPr>
          <w:color w:val="000000"/>
        </w:rPr>
        <w:t xml:space="preserve"> </w:t>
      </w:r>
      <w:r>
        <w:rPr>
          <w:color w:val="000000"/>
        </w:rPr>
        <w:t>sprovođenja</w:t>
      </w:r>
      <w:r w:rsidR="00110F9B">
        <w:rPr>
          <w:color w:val="000000"/>
        </w:rPr>
        <w:t xml:space="preserve"> </w:t>
      </w:r>
      <w:r>
        <w:rPr>
          <w:color w:val="000000"/>
        </w:rPr>
        <w:t>ovog</w:t>
      </w:r>
      <w:r w:rsidR="00110F9B">
        <w:rPr>
          <w:color w:val="000000"/>
        </w:rPr>
        <w:t xml:space="preserve"> </w:t>
      </w:r>
      <w:r>
        <w:rPr>
          <w:color w:val="000000"/>
        </w:rPr>
        <w:t>sporazuma</w:t>
      </w:r>
      <w:r w:rsidR="00110F9B">
        <w:rPr>
          <w:color w:val="000000"/>
        </w:rPr>
        <w:t xml:space="preserve">, </w:t>
      </w:r>
      <w:r>
        <w:rPr>
          <w:color w:val="000000"/>
        </w:rPr>
        <w:t>osim</w:t>
      </w:r>
      <w:r w:rsidR="00110F9B">
        <w:rPr>
          <w:color w:val="000000"/>
        </w:rPr>
        <w:t xml:space="preserve"> </w:t>
      </w:r>
      <w:r>
        <w:rPr>
          <w:color w:val="000000"/>
        </w:rPr>
        <w:t>dogovorenih</w:t>
      </w:r>
      <w:r w:rsidR="00110F9B">
        <w:rPr>
          <w:color w:val="000000"/>
        </w:rPr>
        <w:t xml:space="preserve"> </w:t>
      </w:r>
      <w:r>
        <w:rPr>
          <w:color w:val="000000"/>
        </w:rPr>
        <w:t>slučajeva</w:t>
      </w:r>
      <w:r w:rsidR="00110F9B">
        <w:rPr>
          <w:color w:val="000000"/>
        </w:rPr>
        <w:t>.</w:t>
      </w:r>
    </w:p>
    <w:p w:rsidR="001A6D7B" w:rsidRDefault="00666726">
      <w:pPr>
        <w:spacing w:after="120"/>
        <w:jc w:val="center"/>
      </w:pPr>
      <w:r>
        <w:rPr>
          <w:b/>
          <w:color w:val="000000"/>
        </w:rPr>
        <w:t>Član</w:t>
      </w:r>
      <w:r w:rsidR="00110F9B">
        <w:rPr>
          <w:b/>
          <w:color w:val="000000"/>
        </w:rPr>
        <w:t xml:space="preserve"> 10.</w:t>
      </w:r>
      <w:r w:rsidR="00110F9B">
        <w:br/>
      </w:r>
      <w:r>
        <w:rPr>
          <w:b/>
          <w:color w:val="000000"/>
        </w:rPr>
        <w:t>Rešavanje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sporova</w:t>
      </w:r>
    </w:p>
    <w:p w:rsidR="001A6D7B" w:rsidRDefault="00666726" w:rsidP="0076532A">
      <w:pPr>
        <w:spacing w:after="150"/>
        <w:jc w:val="both"/>
      </w:pPr>
      <w:r>
        <w:rPr>
          <w:color w:val="000000"/>
        </w:rPr>
        <w:t>Svi</w:t>
      </w:r>
      <w:r w:rsidR="00110F9B">
        <w:rPr>
          <w:color w:val="000000"/>
        </w:rPr>
        <w:t xml:space="preserve"> </w:t>
      </w:r>
      <w:r>
        <w:rPr>
          <w:color w:val="000000"/>
        </w:rPr>
        <w:t>sporovi</w:t>
      </w:r>
      <w:r w:rsidR="00110F9B">
        <w:rPr>
          <w:color w:val="000000"/>
        </w:rPr>
        <w:t xml:space="preserve"> </w:t>
      </w:r>
      <w:r>
        <w:rPr>
          <w:color w:val="000000"/>
        </w:rPr>
        <w:t>između</w:t>
      </w:r>
      <w:r w:rsidR="00110F9B">
        <w:rPr>
          <w:color w:val="000000"/>
        </w:rPr>
        <w:t xml:space="preserve"> </w:t>
      </w:r>
      <w:r>
        <w:rPr>
          <w:color w:val="000000"/>
        </w:rPr>
        <w:t>strana</w:t>
      </w:r>
      <w:r w:rsidR="00110F9B">
        <w:rPr>
          <w:color w:val="000000"/>
        </w:rPr>
        <w:t xml:space="preserve"> </w:t>
      </w:r>
      <w:r>
        <w:rPr>
          <w:color w:val="000000"/>
        </w:rPr>
        <w:t>u</w:t>
      </w:r>
      <w:r w:rsidR="00110F9B">
        <w:rPr>
          <w:color w:val="000000"/>
        </w:rPr>
        <w:t xml:space="preserve"> </w:t>
      </w:r>
      <w:r>
        <w:rPr>
          <w:color w:val="000000"/>
        </w:rPr>
        <w:t>vezi</w:t>
      </w:r>
      <w:r w:rsidR="00110F9B">
        <w:rPr>
          <w:color w:val="000000"/>
        </w:rPr>
        <w:t xml:space="preserve"> </w:t>
      </w:r>
      <w:r>
        <w:rPr>
          <w:color w:val="000000"/>
        </w:rPr>
        <w:t>s</w:t>
      </w:r>
      <w:r w:rsidR="00110F9B">
        <w:rPr>
          <w:color w:val="000000"/>
        </w:rPr>
        <w:t xml:space="preserve"> </w:t>
      </w:r>
      <w:r>
        <w:rPr>
          <w:color w:val="000000"/>
        </w:rPr>
        <w:t>tumačenjem</w:t>
      </w:r>
      <w:r w:rsidR="00110F9B">
        <w:rPr>
          <w:color w:val="000000"/>
        </w:rPr>
        <w:t xml:space="preserve"> </w:t>
      </w:r>
      <w:r>
        <w:rPr>
          <w:color w:val="000000"/>
        </w:rPr>
        <w:t>ili</w:t>
      </w:r>
      <w:r w:rsidR="00110F9B">
        <w:rPr>
          <w:color w:val="000000"/>
        </w:rPr>
        <w:t xml:space="preserve"> </w:t>
      </w:r>
      <w:r>
        <w:rPr>
          <w:color w:val="000000"/>
        </w:rPr>
        <w:t>primenom</w:t>
      </w:r>
      <w:r w:rsidR="00110F9B">
        <w:rPr>
          <w:color w:val="000000"/>
        </w:rPr>
        <w:t xml:space="preserve"> </w:t>
      </w:r>
      <w:r>
        <w:rPr>
          <w:color w:val="000000"/>
        </w:rPr>
        <w:t>ovog</w:t>
      </w:r>
      <w:r w:rsidR="00110F9B">
        <w:rPr>
          <w:color w:val="000000"/>
        </w:rPr>
        <w:t xml:space="preserve"> </w:t>
      </w:r>
      <w:r>
        <w:rPr>
          <w:color w:val="000000"/>
        </w:rPr>
        <w:t>sporazuma</w:t>
      </w:r>
      <w:r w:rsidR="00110F9B">
        <w:rPr>
          <w:color w:val="000000"/>
        </w:rPr>
        <w:t xml:space="preserve"> </w:t>
      </w:r>
      <w:r>
        <w:rPr>
          <w:color w:val="000000"/>
        </w:rPr>
        <w:t>rešavaće</w:t>
      </w:r>
      <w:r w:rsidR="00110F9B">
        <w:rPr>
          <w:color w:val="000000"/>
        </w:rPr>
        <w:t xml:space="preserve"> </w:t>
      </w:r>
      <w:r>
        <w:rPr>
          <w:color w:val="000000"/>
        </w:rPr>
        <w:t>se</w:t>
      </w:r>
      <w:r w:rsidR="00110F9B">
        <w:rPr>
          <w:color w:val="000000"/>
        </w:rPr>
        <w:t xml:space="preserve"> </w:t>
      </w:r>
      <w:r>
        <w:rPr>
          <w:color w:val="000000"/>
        </w:rPr>
        <w:t>putem</w:t>
      </w:r>
      <w:r w:rsidR="00110F9B">
        <w:rPr>
          <w:color w:val="000000"/>
        </w:rPr>
        <w:t xml:space="preserve"> </w:t>
      </w:r>
      <w:r>
        <w:rPr>
          <w:color w:val="000000"/>
        </w:rPr>
        <w:t>konsultacija</w:t>
      </w:r>
      <w:r w:rsidR="00110F9B">
        <w:rPr>
          <w:color w:val="000000"/>
        </w:rPr>
        <w:t xml:space="preserve"> </w:t>
      </w:r>
      <w:r>
        <w:rPr>
          <w:color w:val="000000"/>
        </w:rPr>
        <w:t>i</w:t>
      </w:r>
      <w:r w:rsidR="00110F9B">
        <w:rPr>
          <w:color w:val="000000"/>
        </w:rPr>
        <w:t xml:space="preserve"> </w:t>
      </w:r>
      <w:r>
        <w:rPr>
          <w:color w:val="000000"/>
        </w:rPr>
        <w:t>pregovora</w:t>
      </w:r>
      <w:r w:rsidR="00110F9B">
        <w:rPr>
          <w:color w:val="000000"/>
        </w:rPr>
        <w:t xml:space="preserve"> </w:t>
      </w:r>
      <w:r>
        <w:rPr>
          <w:color w:val="000000"/>
        </w:rPr>
        <w:t>između</w:t>
      </w:r>
      <w:r w:rsidR="00110F9B">
        <w:rPr>
          <w:color w:val="000000"/>
        </w:rPr>
        <w:t xml:space="preserve"> </w:t>
      </w:r>
      <w:r>
        <w:rPr>
          <w:color w:val="000000"/>
        </w:rPr>
        <w:t>nadležnih</w:t>
      </w:r>
      <w:r w:rsidR="00110F9B">
        <w:rPr>
          <w:color w:val="000000"/>
        </w:rPr>
        <w:t xml:space="preserve"> </w:t>
      </w:r>
      <w:r>
        <w:rPr>
          <w:color w:val="000000"/>
        </w:rPr>
        <w:t>organa</w:t>
      </w:r>
      <w:r w:rsidR="00110F9B">
        <w:rPr>
          <w:color w:val="000000"/>
        </w:rPr>
        <w:t xml:space="preserve"> </w:t>
      </w:r>
      <w:r>
        <w:rPr>
          <w:color w:val="000000"/>
        </w:rPr>
        <w:t>strana</w:t>
      </w:r>
      <w:r w:rsidR="00110F9B">
        <w:rPr>
          <w:color w:val="000000"/>
        </w:rPr>
        <w:t>.</w:t>
      </w:r>
    </w:p>
    <w:p w:rsidR="001A6D7B" w:rsidRDefault="00666726">
      <w:pPr>
        <w:spacing w:after="120"/>
        <w:jc w:val="center"/>
      </w:pPr>
      <w:r>
        <w:rPr>
          <w:b/>
          <w:color w:val="000000"/>
        </w:rPr>
        <w:t>Član</w:t>
      </w:r>
      <w:r w:rsidR="00110F9B">
        <w:rPr>
          <w:b/>
          <w:color w:val="000000"/>
        </w:rPr>
        <w:t xml:space="preserve"> 11.</w:t>
      </w:r>
      <w:r w:rsidR="00110F9B">
        <w:br/>
      </w:r>
      <w:r>
        <w:rPr>
          <w:b/>
          <w:color w:val="000000"/>
        </w:rPr>
        <w:t>Izmene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dopune</w:t>
      </w:r>
    </w:p>
    <w:p w:rsidR="001A6D7B" w:rsidRDefault="00666726" w:rsidP="0076532A">
      <w:pPr>
        <w:spacing w:after="150"/>
        <w:jc w:val="both"/>
      </w:pPr>
      <w:r>
        <w:rPr>
          <w:color w:val="000000"/>
        </w:rPr>
        <w:t>Ovaj</w:t>
      </w:r>
      <w:r w:rsidR="00110F9B">
        <w:rPr>
          <w:color w:val="000000"/>
        </w:rPr>
        <w:t xml:space="preserve"> </w:t>
      </w:r>
      <w:r>
        <w:rPr>
          <w:color w:val="000000"/>
        </w:rPr>
        <w:t>sporazum</w:t>
      </w:r>
      <w:r w:rsidR="00110F9B">
        <w:rPr>
          <w:color w:val="000000"/>
        </w:rPr>
        <w:t xml:space="preserve"> </w:t>
      </w:r>
      <w:r>
        <w:rPr>
          <w:color w:val="000000"/>
        </w:rPr>
        <w:t>može</w:t>
      </w:r>
      <w:r w:rsidR="00110F9B">
        <w:rPr>
          <w:color w:val="000000"/>
        </w:rPr>
        <w:t xml:space="preserve"> </w:t>
      </w:r>
      <w:r>
        <w:rPr>
          <w:color w:val="000000"/>
        </w:rPr>
        <w:t>biti</w:t>
      </w:r>
      <w:r w:rsidR="00110F9B">
        <w:rPr>
          <w:color w:val="000000"/>
        </w:rPr>
        <w:t xml:space="preserve"> </w:t>
      </w:r>
      <w:r>
        <w:rPr>
          <w:color w:val="000000"/>
        </w:rPr>
        <w:t>izmenjen</w:t>
      </w:r>
      <w:r w:rsidR="00110F9B">
        <w:rPr>
          <w:color w:val="000000"/>
        </w:rPr>
        <w:t xml:space="preserve"> </w:t>
      </w:r>
      <w:r>
        <w:rPr>
          <w:color w:val="000000"/>
        </w:rPr>
        <w:t>i</w:t>
      </w:r>
      <w:r w:rsidR="00110F9B">
        <w:rPr>
          <w:color w:val="000000"/>
        </w:rPr>
        <w:t xml:space="preserve"> </w:t>
      </w:r>
      <w:r>
        <w:rPr>
          <w:color w:val="000000"/>
        </w:rPr>
        <w:t>dopunjen</w:t>
      </w:r>
      <w:r w:rsidR="00110F9B">
        <w:rPr>
          <w:color w:val="000000"/>
        </w:rPr>
        <w:t xml:space="preserve"> </w:t>
      </w:r>
      <w:r>
        <w:rPr>
          <w:color w:val="000000"/>
        </w:rPr>
        <w:t>na</w:t>
      </w:r>
      <w:r w:rsidR="00110F9B">
        <w:rPr>
          <w:color w:val="000000"/>
        </w:rPr>
        <w:t xml:space="preserve"> </w:t>
      </w:r>
      <w:r>
        <w:rPr>
          <w:color w:val="000000"/>
        </w:rPr>
        <w:t>osnovu</w:t>
      </w:r>
      <w:r w:rsidR="00110F9B">
        <w:rPr>
          <w:color w:val="000000"/>
        </w:rPr>
        <w:t xml:space="preserve"> </w:t>
      </w:r>
      <w:r>
        <w:rPr>
          <w:color w:val="000000"/>
        </w:rPr>
        <w:t>uzajamne</w:t>
      </w:r>
      <w:r w:rsidR="00110F9B">
        <w:rPr>
          <w:color w:val="000000"/>
        </w:rPr>
        <w:t xml:space="preserve"> </w:t>
      </w:r>
      <w:r>
        <w:rPr>
          <w:color w:val="000000"/>
        </w:rPr>
        <w:t>pisane</w:t>
      </w:r>
      <w:r w:rsidR="00110F9B">
        <w:rPr>
          <w:color w:val="000000"/>
        </w:rPr>
        <w:t xml:space="preserve"> </w:t>
      </w:r>
      <w:r>
        <w:rPr>
          <w:color w:val="000000"/>
        </w:rPr>
        <w:t>saglasnosti</w:t>
      </w:r>
      <w:r w:rsidR="00110F9B">
        <w:rPr>
          <w:color w:val="000000"/>
        </w:rPr>
        <w:t xml:space="preserve"> </w:t>
      </w:r>
      <w:r>
        <w:rPr>
          <w:color w:val="000000"/>
        </w:rPr>
        <w:t>strana</w:t>
      </w:r>
      <w:r w:rsidR="00110F9B">
        <w:rPr>
          <w:color w:val="000000"/>
        </w:rPr>
        <w:t xml:space="preserve">. </w:t>
      </w:r>
      <w:r>
        <w:rPr>
          <w:color w:val="000000"/>
        </w:rPr>
        <w:t>Izmene</w:t>
      </w:r>
      <w:r w:rsidR="00110F9B">
        <w:rPr>
          <w:color w:val="000000"/>
        </w:rPr>
        <w:t xml:space="preserve"> </w:t>
      </w:r>
      <w:r>
        <w:rPr>
          <w:color w:val="000000"/>
        </w:rPr>
        <w:t>i</w:t>
      </w:r>
      <w:r w:rsidR="00110F9B">
        <w:rPr>
          <w:color w:val="000000"/>
        </w:rPr>
        <w:t xml:space="preserve"> </w:t>
      </w:r>
      <w:r>
        <w:rPr>
          <w:color w:val="000000"/>
        </w:rPr>
        <w:t>dopune</w:t>
      </w:r>
      <w:r w:rsidR="00110F9B">
        <w:rPr>
          <w:color w:val="000000"/>
        </w:rPr>
        <w:t xml:space="preserve"> </w:t>
      </w:r>
      <w:r>
        <w:rPr>
          <w:color w:val="000000"/>
        </w:rPr>
        <w:t>stupaju</w:t>
      </w:r>
      <w:r w:rsidR="00110F9B">
        <w:rPr>
          <w:color w:val="000000"/>
        </w:rPr>
        <w:t xml:space="preserve"> </w:t>
      </w:r>
      <w:r>
        <w:rPr>
          <w:color w:val="000000"/>
        </w:rPr>
        <w:t>na</w:t>
      </w:r>
      <w:r w:rsidR="00110F9B">
        <w:rPr>
          <w:color w:val="000000"/>
        </w:rPr>
        <w:t xml:space="preserve"> </w:t>
      </w:r>
      <w:r>
        <w:rPr>
          <w:color w:val="000000"/>
        </w:rPr>
        <w:t>snagu</w:t>
      </w:r>
      <w:r w:rsidR="00110F9B">
        <w:rPr>
          <w:color w:val="000000"/>
        </w:rPr>
        <w:t xml:space="preserve"> </w:t>
      </w:r>
      <w:r>
        <w:rPr>
          <w:color w:val="000000"/>
        </w:rPr>
        <w:t>u</w:t>
      </w:r>
      <w:r w:rsidR="00110F9B">
        <w:rPr>
          <w:color w:val="000000"/>
        </w:rPr>
        <w:t xml:space="preserve"> </w:t>
      </w:r>
      <w:r>
        <w:rPr>
          <w:color w:val="000000"/>
        </w:rPr>
        <w:t>skladu</w:t>
      </w:r>
      <w:r w:rsidR="00110F9B">
        <w:rPr>
          <w:color w:val="000000"/>
        </w:rPr>
        <w:t xml:space="preserve"> </w:t>
      </w:r>
      <w:r>
        <w:rPr>
          <w:color w:val="000000"/>
        </w:rPr>
        <w:t>sa</w:t>
      </w:r>
      <w:r w:rsidR="00110F9B">
        <w:rPr>
          <w:color w:val="000000"/>
        </w:rPr>
        <w:t xml:space="preserve"> </w:t>
      </w:r>
      <w:r>
        <w:rPr>
          <w:color w:val="000000"/>
        </w:rPr>
        <w:t>odredbama</w:t>
      </w:r>
      <w:r w:rsidR="00110F9B">
        <w:rPr>
          <w:color w:val="000000"/>
        </w:rPr>
        <w:t xml:space="preserve"> </w:t>
      </w:r>
      <w:r>
        <w:rPr>
          <w:color w:val="000000"/>
        </w:rPr>
        <w:t>ovog</w:t>
      </w:r>
      <w:r w:rsidR="00110F9B">
        <w:rPr>
          <w:color w:val="000000"/>
        </w:rPr>
        <w:t xml:space="preserve"> </w:t>
      </w:r>
      <w:r>
        <w:rPr>
          <w:color w:val="000000"/>
        </w:rPr>
        <w:t>sporazuma</w:t>
      </w:r>
      <w:r w:rsidR="00110F9B">
        <w:rPr>
          <w:color w:val="000000"/>
        </w:rPr>
        <w:t xml:space="preserve"> </w:t>
      </w:r>
      <w:r>
        <w:rPr>
          <w:color w:val="000000"/>
        </w:rPr>
        <w:t>koje</w:t>
      </w:r>
      <w:r w:rsidR="00110F9B">
        <w:rPr>
          <w:color w:val="000000"/>
        </w:rPr>
        <w:t xml:space="preserve"> </w:t>
      </w:r>
      <w:r>
        <w:rPr>
          <w:color w:val="000000"/>
        </w:rPr>
        <w:t>se</w:t>
      </w:r>
      <w:r w:rsidR="00110F9B">
        <w:rPr>
          <w:color w:val="000000"/>
        </w:rPr>
        <w:t xml:space="preserve"> </w:t>
      </w:r>
      <w:r>
        <w:rPr>
          <w:color w:val="000000"/>
        </w:rPr>
        <w:t>odnose</w:t>
      </w:r>
      <w:r w:rsidR="00110F9B">
        <w:rPr>
          <w:color w:val="000000"/>
        </w:rPr>
        <w:t xml:space="preserve"> </w:t>
      </w:r>
      <w:r>
        <w:rPr>
          <w:color w:val="000000"/>
        </w:rPr>
        <w:t>na</w:t>
      </w:r>
      <w:r w:rsidR="00110F9B">
        <w:rPr>
          <w:color w:val="000000"/>
        </w:rPr>
        <w:t xml:space="preserve"> </w:t>
      </w:r>
      <w:r>
        <w:rPr>
          <w:color w:val="000000"/>
        </w:rPr>
        <w:t>njegovo</w:t>
      </w:r>
      <w:r w:rsidR="00110F9B">
        <w:rPr>
          <w:color w:val="000000"/>
        </w:rPr>
        <w:t xml:space="preserve"> </w:t>
      </w:r>
      <w:r>
        <w:rPr>
          <w:color w:val="000000"/>
        </w:rPr>
        <w:t>stupanje</w:t>
      </w:r>
      <w:r w:rsidR="00110F9B">
        <w:rPr>
          <w:color w:val="000000"/>
        </w:rPr>
        <w:t xml:space="preserve"> </w:t>
      </w:r>
      <w:r>
        <w:rPr>
          <w:color w:val="000000"/>
        </w:rPr>
        <w:t>na</w:t>
      </w:r>
      <w:r w:rsidR="00110F9B">
        <w:rPr>
          <w:color w:val="000000"/>
        </w:rPr>
        <w:t xml:space="preserve"> </w:t>
      </w:r>
      <w:r>
        <w:rPr>
          <w:color w:val="000000"/>
        </w:rPr>
        <w:t>snagu</w:t>
      </w:r>
      <w:r w:rsidR="00110F9B">
        <w:rPr>
          <w:color w:val="000000"/>
        </w:rPr>
        <w:t>.</w:t>
      </w:r>
    </w:p>
    <w:p w:rsidR="001A6D7B" w:rsidRDefault="00666726">
      <w:pPr>
        <w:spacing w:after="120"/>
        <w:jc w:val="center"/>
      </w:pPr>
      <w:r>
        <w:rPr>
          <w:b/>
          <w:color w:val="000000"/>
        </w:rPr>
        <w:t>Član</w:t>
      </w:r>
      <w:r w:rsidR="00110F9B">
        <w:rPr>
          <w:b/>
          <w:color w:val="000000"/>
        </w:rPr>
        <w:t xml:space="preserve"> 12.</w:t>
      </w:r>
      <w:r w:rsidR="00110F9B">
        <w:br/>
      </w:r>
      <w:r>
        <w:rPr>
          <w:b/>
          <w:color w:val="000000"/>
        </w:rPr>
        <w:t>Odnos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prema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drugim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međunarodnim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ugovorima</w:t>
      </w:r>
    </w:p>
    <w:p w:rsidR="001A6D7B" w:rsidRDefault="00666726" w:rsidP="0076532A">
      <w:pPr>
        <w:spacing w:after="150"/>
        <w:jc w:val="both"/>
      </w:pPr>
      <w:r>
        <w:rPr>
          <w:color w:val="000000"/>
        </w:rPr>
        <w:t>Ovaj</w:t>
      </w:r>
      <w:r w:rsidR="00110F9B">
        <w:rPr>
          <w:color w:val="000000"/>
        </w:rPr>
        <w:t xml:space="preserve"> </w:t>
      </w:r>
      <w:r>
        <w:rPr>
          <w:color w:val="000000"/>
        </w:rPr>
        <w:t>sporazum</w:t>
      </w:r>
      <w:r w:rsidR="00110F9B">
        <w:rPr>
          <w:color w:val="000000"/>
        </w:rPr>
        <w:t xml:space="preserve"> </w:t>
      </w:r>
      <w:r>
        <w:rPr>
          <w:color w:val="000000"/>
        </w:rPr>
        <w:t>ne</w:t>
      </w:r>
      <w:r w:rsidR="00110F9B">
        <w:rPr>
          <w:color w:val="000000"/>
        </w:rPr>
        <w:t xml:space="preserve"> </w:t>
      </w:r>
      <w:r>
        <w:rPr>
          <w:color w:val="000000"/>
        </w:rPr>
        <w:t>zadire</w:t>
      </w:r>
      <w:r w:rsidR="00110F9B">
        <w:rPr>
          <w:color w:val="000000"/>
        </w:rPr>
        <w:t xml:space="preserve"> </w:t>
      </w:r>
      <w:r>
        <w:rPr>
          <w:color w:val="000000"/>
        </w:rPr>
        <w:t>u</w:t>
      </w:r>
      <w:r w:rsidR="00110F9B">
        <w:rPr>
          <w:color w:val="000000"/>
        </w:rPr>
        <w:t xml:space="preserve"> </w:t>
      </w:r>
      <w:r>
        <w:rPr>
          <w:color w:val="000000"/>
        </w:rPr>
        <w:t>prava</w:t>
      </w:r>
      <w:r w:rsidR="00110F9B">
        <w:rPr>
          <w:color w:val="000000"/>
        </w:rPr>
        <w:t xml:space="preserve"> </w:t>
      </w:r>
      <w:r>
        <w:rPr>
          <w:color w:val="000000"/>
        </w:rPr>
        <w:t>i</w:t>
      </w:r>
      <w:r w:rsidR="00110F9B">
        <w:rPr>
          <w:color w:val="000000"/>
        </w:rPr>
        <w:t xml:space="preserve"> </w:t>
      </w:r>
      <w:r>
        <w:rPr>
          <w:color w:val="000000"/>
        </w:rPr>
        <w:t>obaveze</w:t>
      </w:r>
      <w:r w:rsidR="00110F9B">
        <w:rPr>
          <w:color w:val="000000"/>
        </w:rPr>
        <w:t xml:space="preserve"> </w:t>
      </w:r>
      <w:r>
        <w:rPr>
          <w:color w:val="000000"/>
        </w:rPr>
        <w:t>strana</w:t>
      </w:r>
      <w:r w:rsidR="00110F9B">
        <w:rPr>
          <w:color w:val="000000"/>
        </w:rPr>
        <w:t xml:space="preserve"> </w:t>
      </w:r>
      <w:r>
        <w:rPr>
          <w:color w:val="000000"/>
        </w:rPr>
        <w:t>koje</w:t>
      </w:r>
      <w:r w:rsidR="00110F9B">
        <w:rPr>
          <w:color w:val="000000"/>
        </w:rPr>
        <w:t xml:space="preserve"> </w:t>
      </w:r>
      <w:r>
        <w:rPr>
          <w:color w:val="000000"/>
        </w:rPr>
        <w:t>proizilaze</w:t>
      </w:r>
      <w:r w:rsidR="00110F9B">
        <w:rPr>
          <w:color w:val="000000"/>
        </w:rPr>
        <w:t xml:space="preserve"> </w:t>
      </w:r>
      <w:r>
        <w:rPr>
          <w:color w:val="000000"/>
        </w:rPr>
        <w:t>iz</w:t>
      </w:r>
      <w:r w:rsidR="00110F9B">
        <w:rPr>
          <w:color w:val="000000"/>
        </w:rPr>
        <w:t xml:space="preserve"> </w:t>
      </w:r>
      <w:r>
        <w:rPr>
          <w:color w:val="000000"/>
        </w:rPr>
        <w:t>međunarodnih</w:t>
      </w:r>
      <w:r w:rsidR="00110F9B">
        <w:rPr>
          <w:color w:val="000000"/>
        </w:rPr>
        <w:t xml:space="preserve"> </w:t>
      </w:r>
      <w:r>
        <w:rPr>
          <w:color w:val="000000"/>
        </w:rPr>
        <w:t>ugovora</w:t>
      </w:r>
      <w:r w:rsidR="00110F9B">
        <w:rPr>
          <w:color w:val="000000"/>
        </w:rPr>
        <w:t xml:space="preserve"> </w:t>
      </w:r>
      <w:r>
        <w:rPr>
          <w:color w:val="000000"/>
        </w:rPr>
        <w:t>čije</w:t>
      </w:r>
      <w:r w:rsidR="00110F9B">
        <w:rPr>
          <w:color w:val="000000"/>
        </w:rPr>
        <w:t xml:space="preserve"> </w:t>
      </w:r>
      <w:r>
        <w:rPr>
          <w:color w:val="000000"/>
        </w:rPr>
        <w:t>su</w:t>
      </w:r>
      <w:r w:rsidR="00110F9B">
        <w:rPr>
          <w:color w:val="000000"/>
        </w:rPr>
        <w:t xml:space="preserve"> </w:t>
      </w:r>
      <w:r>
        <w:rPr>
          <w:color w:val="000000"/>
        </w:rPr>
        <w:t>one</w:t>
      </w:r>
      <w:r w:rsidR="00110F9B">
        <w:rPr>
          <w:color w:val="000000"/>
        </w:rPr>
        <w:t xml:space="preserve"> </w:t>
      </w:r>
      <w:r>
        <w:rPr>
          <w:color w:val="000000"/>
        </w:rPr>
        <w:t>učesnice</w:t>
      </w:r>
      <w:r w:rsidR="00110F9B">
        <w:rPr>
          <w:color w:val="000000"/>
        </w:rPr>
        <w:t xml:space="preserve">, </w:t>
      </w:r>
      <w:r>
        <w:rPr>
          <w:color w:val="000000"/>
        </w:rPr>
        <w:t>pod</w:t>
      </w:r>
      <w:r w:rsidR="00110F9B">
        <w:rPr>
          <w:color w:val="000000"/>
        </w:rPr>
        <w:t xml:space="preserve"> </w:t>
      </w:r>
      <w:r>
        <w:rPr>
          <w:color w:val="000000"/>
        </w:rPr>
        <w:t>uslovom</w:t>
      </w:r>
      <w:r w:rsidR="00110F9B">
        <w:rPr>
          <w:color w:val="000000"/>
        </w:rPr>
        <w:t xml:space="preserve"> </w:t>
      </w:r>
      <w:r>
        <w:rPr>
          <w:color w:val="000000"/>
        </w:rPr>
        <w:t>da</w:t>
      </w:r>
      <w:r w:rsidR="00110F9B">
        <w:rPr>
          <w:color w:val="000000"/>
        </w:rPr>
        <w:t xml:space="preserve"> </w:t>
      </w:r>
      <w:r>
        <w:rPr>
          <w:color w:val="000000"/>
        </w:rPr>
        <w:t>se</w:t>
      </w:r>
      <w:r w:rsidR="00110F9B">
        <w:rPr>
          <w:color w:val="000000"/>
        </w:rPr>
        <w:t xml:space="preserve"> </w:t>
      </w:r>
      <w:r>
        <w:rPr>
          <w:color w:val="000000"/>
        </w:rPr>
        <w:t>u</w:t>
      </w:r>
      <w:r w:rsidR="00110F9B">
        <w:rPr>
          <w:color w:val="000000"/>
        </w:rPr>
        <w:t xml:space="preserve"> </w:t>
      </w:r>
      <w:r>
        <w:rPr>
          <w:color w:val="000000"/>
        </w:rPr>
        <w:t>navedenim</w:t>
      </w:r>
      <w:r w:rsidR="00110F9B">
        <w:rPr>
          <w:color w:val="000000"/>
        </w:rPr>
        <w:t xml:space="preserve"> </w:t>
      </w:r>
      <w:r>
        <w:rPr>
          <w:color w:val="000000"/>
        </w:rPr>
        <w:t>ugovorima</w:t>
      </w:r>
      <w:r w:rsidR="00110F9B">
        <w:rPr>
          <w:color w:val="000000"/>
        </w:rPr>
        <w:t xml:space="preserve"> </w:t>
      </w:r>
      <w:r>
        <w:rPr>
          <w:color w:val="000000"/>
        </w:rPr>
        <w:t>ne</w:t>
      </w:r>
      <w:r w:rsidR="00110F9B">
        <w:rPr>
          <w:color w:val="000000"/>
        </w:rPr>
        <w:t xml:space="preserve"> </w:t>
      </w:r>
      <w:r>
        <w:rPr>
          <w:color w:val="000000"/>
        </w:rPr>
        <w:t>predviđaju</w:t>
      </w:r>
      <w:r w:rsidR="00110F9B">
        <w:rPr>
          <w:color w:val="000000"/>
        </w:rPr>
        <w:t xml:space="preserve"> </w:t>
      </w:r>
      <w:r>
        <w:rPr>
          <w:color w:val="000000"/>
        </w:rPr>
        <w:t>izuzeća</w:t>
      </w:r>
      <w:r w:rsidR="00110F9B">
        <w:rPr>
          <w:color w:val="000000"/>
        </w:rPr>
        <w:t xml:space="preserve"> </w:t>
      </w:r>
      <w:r>
        <w:rPr>
          <w:color w:val="000000"/>
        </w:rPr>
        <w:t>u</w:t>
      </w:r>
      <w:r w:rsidR="00110F9B">
        <w:rPr>
          <w:color w:val="000000"/>
        </w:rPr>
        <w:t xml:space="preserve"> </w:t>
      </w:r>
      <w:r>
        <w:rPr>
          <w:color w:val="000000"/>
        </w:rPr>
        <w:t>pogledu</w:t>
      </w:r>
      <w:r w:rsidR="00110F9B">
        <w:rPr>
          <w:color w:val="000000"/>
        </w:rPr>
        <w:t xml:space="preserve"> </w:t>
      </w:r>
      <w:r>
        <w:rPr>
          <w:color w:val="000000"/>
        </w:rPr>
        <w:t>odredaba</w:t>
      </w:r>
      <w:r w:rsidR="00110F9B">
        <w:rPr>
          <w:color w:val="000000"/>
        </w:rPr>
        <w:t xml:space="preserve"> </w:t>
      </w:r>
      <w:r>
        <w:rPr>
          <w:color w:val="000000"/>
        </w:rPr>
        <w:t>ovog</w:t>
      </w:r>
      <w:r w:rsidR="00110F9B">
        <w:rPr>
          <w:color w:val="000000"/>
        </w:rPr>
        <w:t xml:space="preserve"> </w:t>
      </w:r>
      <w:r>
        <w:rPr>
          <w:color w:val="000000"/>
        </w:rPr>
        <w:t>sporazuma</w:t>
      </w:r>
      <w:r w:rsidR="00110F9B">
        <w:rPr>
          <w:color w:val="000000"/>
        </w:rPr>
        <w:t xml:space="preserve"> </w:t>
      </w:r>
      <w:r>
        <w:rPr>
          <w:color w:val="000000"/>
        </w:rPr>
        <w:t>koje</w:t>
      </w:r>
      <w:r w:rsidR="00110F9B">
        <w:rPr>
          <w:color w:val="000000"/>
        </w:rPr>
        <w:t xml:space="preserve"> </w:t>
      </w:r>
      <w:r>
        <w:rPr>
          <w:color w:val="000000"/>
        </w:rPr>
        <w:t>se</w:t>
      </w:r>
      <w:r w:rsidR="00110F9B">
        <w:rPr>
          <w:color w:val="000000"/>
        </w:rPr>
        <w:t xml:space="preserve"> </w:t>
      </w:r>
      <w:r>
        <w:rPr>
          <w:color w:val="000000"/>
        </w:rPr>
        <w:t>odnose</w:t>
      </w:r>
      <w:r w:rsidR="00110F9B">
        <w:rPr>
          <w:color w:val="000000"/>
        </w:rPr>
        <w:t xml:space="preserve"> </w:t>
      </w:r>
      <w:r>
        <w:rPr>
          <w:color w:val="000000"/>
        </w:rPr>
        <w:t>na</w:t>
      </w:r>
      <w:r w:rsidR="00110F9B">
        <w:rPr>
          <w:color w:val="000000"/>
        </w:rPr>
        <w:t xml:space="preserve"> </w:t>
      </w:r>
      <w:r>
        <w:rPr>
          <w:color w:val="000000"/>
        </w:rPr>
        <w:t>razmenu</w:t>
      </w:r>
      <w:r w:rsidR="00110F9B">
        <w:rPr>
          <w:color w:val="000000"/>
        </w:rPr>
        <w:t xml:space="preserve"> </w:t>
      </w:r>
      <w:r>
        <w:rPr>
          <w:color w:val="000000"/>
        </w:rPr>
        <w:t>podataka</w:t>
      </w:r>
      <w:r w:rsidR="00110F9B">
        <w:rPr>
          <w:color w:val="000000"/>
        </w:rPr>
        <w:t xml:space="preserve"> </w:t>
      </w:r>
      <w:r>
        <w:rPr>
          <w:color w:val="000000"/>
        </w:rPr>
        <w:t>i</w:t>
      </w:r>
      <w:r w:rsidR="00110F9B">
        <w:rPr>
          <w:color w:val="000000"/>
        </w:rPr>
        <w:t xml:space="preserve"> </w:t>
      </w:r>
      <w:r>
        <w:rPr>
          <w:color w:val="000000"/>
        </w:rPr>
        <w:t>čuvanje</w:t>
      </w:r>
      <w:r w:rsidR="00110F9B">
        <w:rPr>
          <w:color w:val="000000"/>
        </w:rPr>
        <w:t xml:space="preserve"> </w:t>
      </w:r>
      <w:r>
        <w:rPr>
          <w:color w:val="000000"/>
        </w:rPr>
        <w:t>tajnosti</w:t>
      </w:r>
      <w:r w:rsidR="00110F9B">
        <w:rPr>
          <w:color w:val="000000"/>
        </w:rPr>
        <w:t>.</w:t>
      </w:r>
    </w:p>
    <w:p w:rsidR="001A6D7B" w:rsidRDefault="00666726">
      <w:pPr>
        <w:spacing w:after="120"/>
        <w:jc w:val="center"/>
      </w:pPr>
      <w:r>
        <w:rPr>
          <w:b/>
          <w:color w:val="000000"/>
        </w:rPr>
        <w:t>Član</w:t>
      </w:r>
      <w:r w:rsidR="00110F9B">
        <w:rPr>
          <w:b/>
          <w:color w:val="000000"/>
        </w:rPr>
        <w:t xml:space="preserve"> 13.</w:t>
      </w:r>
      <w:r w:rsidR="00110F9B">
        <w:br/>
      </w:r>
      <w:r>
        <w:rPr>
          <w:b/>
          <w:color w:val="000000"/>
        </w:rPr>
        <w:t>Završne</w:t>
      </w:r>
      <w:r w:rsidR="00110F9B">
        <w:rPr>
          <w:b/>
          <w:color w:val="000000"/>
        </w:rPr>
        <w:t xml:space="preserve"> </w:t>
      </w:r>
      <w:r>
        <w:rPr>
          <w:b/>
          <w:color w:val="000000"/>
        </w:rPr>
        <w:t>odredbe</w:t>
      </w:r>
    </w:p>
    <w:p w:rsidR="001A6D7B" w:rsidRDefault="00666726" w:rsidP="0076532A">
      <w:pPr>
        <w:spacing w:after="150"/>
        <w:jc w:val="both"/>
      </w:pPr>
      <w:r>
        <w:rPr>
          <w:color w:val="000000"/>
        </w:rPr>
        <w:t>Ovaj</w:t>
      </w:r>
      <w:r w:rsidR="00110F9B">
        <w:rPr>
          <w:color w:val="000000"/>
        </w:rPr>
        <w:t xml:space="preserve"> </w:t>
      </w:r>
      <w:r>
        <w:rPr>
          <w:color w:val="000000"/>
        </w:rPr>
        <w:t>sporazum</w:t>
      </w:r>
      <w:r w:rsidR="00110F9B">
        <w:rPr>
          <w:color w:val="000000"/>
        </w:rPr>
        <w:t xml:space="preserve"> </w:t>
      </w:r>
      <w:r>
        <w:rPr>
          <w:color w:val="000000"/>
        </w:rPr>
        <w:t>stupa</w:t>
      </w:r>
      <w:r w:rsidR="00110F9B">
        <w:rPr>
          <w:color w:val="000000"/>
        </w:rPr>
        <w:t xml:space="preserve"> </w:t>
      </w:r>
      <w:r>
        <w:rPr>
          <w:color w:val="000000"/>
        </w:rPr>
        <w:t>na</w:t>
      </w:r>
      <w:r w:rsidR="00110F9B">
        <w:rPr>
          <w:color w:val="000000"/>
        </w:rPr>
        <w:t xml:space="preserve"> </w:t>
      </w:r>
      <w:r>
        <w:rPr>
          <w:color w:val="000000"/>
        </w:rPr>
        <w:t>snagu</w:t>
      </w:r>
      <w:r w:rsidR="00110F9B">
        <w:rPr>
          <w:color w:val="000000"/>
        </w:rPr>
        <w:t xml:space="preserve"> </w:t>
      </w:r>
      <w:r>
        <w:rPr>
          <w:color w:val="000000"/>
        </w:rPr>
        <w:t>na</w:t>
      </w:r>
      <w:r w:rsidR="00110F9B">
        <w:rPr>
          <w:color w:val="000000"/>
        </w:rPr>
        <w:t xml:space="preserve"> </w:t>
      </w:r>
      <w:r>
        <w:rPr>
          <w:color w:val="000000"/>
        </w:rPr>
        <w:t>dan</w:t>
      </w:r>
      <w:r w:rsidR="00110F9B">
        <w:rPr>
          <w:color w:val="000000"/>
        </w:rPr>
        <w:t xml:space="preserve"> </w:t>
      </w:r>
      <w:r>
        <w:rPr>
          <w:color w:val="000000"/>
        </w:rPr>
        <w:t>prijema</w:t>
      </w:r>
      <w:r w:rsidR="00110F9B">
        <w:rPr>
          <w:color w:val="000000"/>
        </w:rPr>
        <w:t xml:space="preserve"> </w:t>
      </w:r>
      <w:r>
        <w:rPr>
          <w:color w:val="000000"/>
        </w:rPr>
        <w:t>poslednjeg</w:t>
      </w:r>
      <w:r w:rsidR="00110F9B">
        <w:rPr>
          <w:color w:val="000000"/>
        </w:rPr>
        <w:t xml:space="preserve"> </w:t>
      </w:r>
      <w:r>
        <w:rPr>
          <w:color w:val="000000"/>
        </w:rPr>
        <w:t>pisanog</w:t>
      </w:r>
      <w:r w:rsidR="00110F9B">
        <w:rPr>
          <w:color w:val="000000"/>
        </w:rPr>
        <w:t xml:space="preserve"> </w:t>
      </w:r>
      <w:r>
        <w:rPr>
          <w:color w:val="000000"/>
        </w:rPr>
        <w:t>obaveštenja</w:t>
      </w:r>
      <w:r w:rsidR="00110F9B">
        <w:rPr>
          <w:color w:val="000000"/>
        </w:rPr>
        <w:t xml:space="preserve"> </w:t>
      </w:r>
      <w:r>
        <w:rPr>
          <w:color w:val="000000"/>
        </w:rPr>
        <w:t>diplomatskim</w:t>
      </w:r>
      <w:r w:rsidR="00110F9B">
        <w:rPr>
          <w:color w:val="000000"/>
        </w:rPr>
        <w:t xml:space="preserve"> </w:t>
      </w:r>
      <w:r>
        <w:rPr>
          <w:color w:val="000000"/>
        </w:rPr>
        <w:t>putem</w:t>
      </w:r>
      <w:r w:rsidR="00110F9B">
        <w:rPr>
          <w:color w:val="000000"/>
        </w:rPr>
        <w:t xml:space="preserve"> </w:t>
      </w:r>
      <w:r>
        <w:rPr>
          <w:color w:val="000000"/>
        </w:rPr>
        <w:t>kojim</w:t>
      </w:r>
      <w:r w:rsidR="00110F9B">
        <w:rPr>
          <w:color w:val="000000"/>
        </w:rPr>
        <w:t xml:space="preserve"> </w:t>
      </w:r>
      <w:r>
        <w:rPr>
          <w:color w:val="000000"/>
        </w:rPr>
        <w:t>strane</w:t>
      </w:r>
      <w:r w:rsidR="00110F9B">
        <w:rPr>
          <w:color w:val="000000"/>
        </w:rPr>
        <w:t xml:space="preserve"> </w:t>
      </w:r>
      <w:r>
        <w:rPr>
          <w:color w:val="000000"/>
        </w:rPr>
        <w:t>obaveštavaju</w:t>
      </w:r>
      <w:r w:rsidR="00110F9B">
        <w:rPr>
          <w:color w:val="000000"/>
        </w:rPr>
        <w:t xml:space="preserve"> </w:t>
      </w:r>
      <w:r>
        <w:rPr>
          <w:color w:val="000000"/>
        </w:rPr>
        <w:t>jedna</w:t>
      </w:r>
      <w:r w:rsidR="00110F9B">
        <w:rPr>
          <w:color w:val="000000"/>
        </w:rPr>
        <w:t xml:space="preserve"> </w:t>
      </w:r>
      <w:r>
        <w:rPr>
          <w:color w:val="000000"/>
        </w:rPr>
        <w:t>drugu</w:t>
      </w:r>
      <w:r w:rsidR="00110F9B">
        <w:rPr>
          <w:color w:val="000000"/>
        </w:rPr>
        <w:t xml:space="preserve"> </w:t>
      </w:r>
      <w:r>
        <w:rPr>
          <w:color w:val="000000"/>
        </w:rPr>
        <w:t>o</w:t>
      </w:r>
      <w:r w:rsidR="00110F9B">
        <w:rPr>
          <w:color w:val="000000"/>
        </w:rPr>
        <w:t xml:space="preserve"> </w:t>
      </w:r>
      <w:r>
        <w:rPr>
          <w:color w:val="000000"/>
        </w:rPr>
        <w:t>ispunjenju</w:t>
      </w:r>
      <w:r w:rsidR="00110F9B">
        <w:rPr>
          <w:color w:val="000000"/>
        </w:rPr>
        <w:t xml:space="preserve"> </w:t>
      </w:r>
      <w:r>
        <w:rPr>
          <w:color w:val="000000"/>
        </w:rPr>
        <w:t>unutrašnjih</w:t>
      </w:r>
      <w:r w:rsidR="00110F9B">
        <w:rPr>
          <w:color w:val="000000"/>
        </w:rPr>
        <w:t xml:space="preserve"> </w:t>
      </w:r>
      <w:r>
        <w:rPr>
          <w:color w:val="000000"/>
        </w:rPr>
        <w:t>državnih</w:t>
      </w:r>
      <w:r w:rsidR="00110F9B">
        <w:rPr>
          <w:color w:val="000000"/>
        </w:rPr>
        <w:t xml:space="preserve"> </w:t>
      </w:r>
      <w:r>
        <w:rPr>
          <w:color w:val="000000"/>
        </w:rPr>
        <w:t>procedura</w:t>
      </w:r>
      <w:r w:rsidR="00110F9B">
        <w:rPr>
          <w:color w:val="000000"/>
        </w:rPr>
        <w:t xml:space="preserve"> </w:t>
      </w:r>
      <w:r>
        <w:rPr>
          <w:color w:val="000000"/>
        </w:rPr>
        <w:t>neophodnih</w:t>
      </w:r>
      <w:r w:rsidR="00110F9B">
        <w:rPr>
          <w:color w:val="000000"/>
        </w:rPr>
        <w:t xml:space="preserve"> </w:t>
      </w:r>
      <w:r>
        <w:rPr>
          <w:color w:val="000000"/>
        </w:rPr>
        <w:t>za</w:t>
      </w:r>
      <w:r w:rsidR="00110F9B">
        <w:rPr>
          <w:color w:val="000000"/>
        </w:rPr>
        <w:t xml:space="preserve"> </w:t>
      </w:r>
      <w:r>
        <w:rPr>
          <w:color w:val="000000"/>
        </w:rPr>
        <w:t>stupanje</w:t>
      </w:r>
      <w:r w:rsidR="00110F9B">
        <w:rPr>
          <w:color w:val="000000"/>
        </w:rPr>
        <w:t xml:space="preserve"> </w:t>
      </w:r>
      <w:r>
        <w:rPr>
          <w:color w:val="000000"/>
        </w:rPr>
        <w:t>Sporazuma</w:t>
      </w:r>
      <w:r w:rsidR="00110F9B">
        <w:rPr>
          <w:color w:val="000000"/>
        </w:rPr>
        <w:t xml:space="preserve"> </w:t>
      </w:r>
      <w:r>
        <w:rPr>
          <w:color w:val="000000"/>
        </w:rPr>
        <w:t>na</w:t>
      </w:r>
      <w:r w:rsidR="00110F9B">
        <w:rPr>
          <w:color w:val="000000"/>
        </w:rPr>
        <w:t xml:space="preserve"> </w:t>
      </w:r>
      <w:r>
        <w:rPr>
          <w:color w:val="000000"/>
        </w:rPr>
        <w:t>snagu</w:t>
      </w:r>
      <w:r w:rsidR="00110F9B">
        <w:rPr>
          <w:color w:val="000000"/>
        </w:rPr>
        <w:t>.</w:t>
      </w:r>
    </w:p>
    <w:p w:rsidR="001A6D7B" w:rsidRDefault="00666726" w:rsidP="0076532A">
      <w:pPr>
        <w:spacing w:after="150"/>
        <w:jc w:val="both"/>
      </w:pPr>
      <w:r>
        <w:rPr>
          <w:color w:val="000000"/>
        </w:rPr>
        <w:t>Ovaj</w:t>
      </w:r>
      <w:r w:rsidR="00110F9B">
        <w:rPr>
          <w:color w:val="000000"/>
        </w:rPr>
        <w:t xml:space="preserve"> </w:t>
      </w:r>
      <w:r>
        <w:rPr>
          <w:color w:val="000000"/>
        </w:rPr>
        <w:t>sporazum</w:t>
      </w:r>
      <w:r w:rsidR="00110F9B">
        <w:rPr>
          <w:color w:val="000000"/>
        </w:rPr>
        <w:t xml:space="preserve"> </w:t>
      </w:r>
      <w:r>
        <w:rPr>
          <w:color w:val="000000"/>
        </w:rPr>
        <w:t>zaključuje</w:t>
      </w:r>
      <w:r w:rsidR="00110F9B">
        <w:rPr>
          <w:color w:val="000000"/>
        </w:rPr>
        <w:t xml:space="preserve"> </w:t>
      </w:r>
      <w:r>
        <w:rPr>
          <w:color w:val="000000"/>
        </w:rPr>
        <w:t>se</w:t>
      </w:r>
      <w:r w:rsidR="00110F9B">
        <w:rPr>
          <w:color w:val="000000"/>
        </w:rPr>
        <w:t xml:space="preserve"> </w:t>
      </w:r>
      <w:r>
        <w:rPr>
          <w:color w:val="000000"/>
        </w:rPr>
        <w:t>na</w:t>
      </w:r>
      <w:r w:rsidR="00110F9B">
        <w:rPr>
          <w:color w:val="000000"/>
        </w:rPr>
        <w:t xml:space="preserve"> </w:t>
      </w:r>
      <w:r>
        <w:rPr>
          <w:color w:val="000000"/>
        </w:rPr>
        <w:t>neodređeno</w:t>
      </w:r>
      <w:r w:rsidR="00110F9B">
        <w:rPr>
          <w:color w:val="000000"/>
        </w:rPr>
        <w:t xml:space="preserve"> </w:t>
      </w:r>
      <w:r>
        <w:rPr>
          <w:color w:val="000000"/>
        </w:rPr>
        <w:t>vreme</w:t>
      </w:r>
      <w:r w:rsidR="00110F9B">
        <w:rPr>
          <w:color w:val="000000"/>
        </w:rPr>
        <w:t>.</w:t>
      </w:r>
    </w:p>
    <w:p w:rsidR="001A6D7B" w:rsidRDefault="00666726" w:rsidP="0076532A">
      <w:pPr>
        <w:spacing w:after="150"/>
        <w:jc w:val="both"/>
      </w:pPr>
      <w:r>
        <w:rPr>
          <w:color w:val="000000"/>
        </w:rPr>
        <w:t>Svaka</w:t>
      </w:r>
      <w:r w:rsidR="00110F9B">
        <w:rPr>
          <w:color w:val="000000"/>
        </w:rPr>
        <w:t xml:space="preserve"> </w:t>
      </w:r>
      <w:r>
        <w:rPr>
          <w:color w:val="000000"/>
        </w:rPr>
        <w:t>od</w:t>
      </w:r>
      <w:r w:rsidR="00110F9B">
        <w:rPr>
          <w:color w:val="000000"/>
        </w:rPr>
        <w:t xml:space="preserve"> </w:t>
      </w:r>
      <w:r>
        <w:rPr>
          <w:color w:val="000000"/>
        </w:rPr>
        <w:t>strana</w:t>
      </w:r>
      <w:r w:rsidR="00110F9B">
        <w:rPr>
          <w:color w:val="000000"/>
        </w:rPr>
        <w:t xml:space="preserve"> </w:t>
      </w:r>
      <w:r>
        <w:rPr>
          <w:color w:val="000000"/>
        </w:rPr>
        <w:t>može</w:t>
      </w:r>
      <w:r w:rsidR="00110F9B">
        <w:rPr>
          <w:color w:val="000000"/>
        </w:rPr>
        <w:t xml:space="preserve"> </w:t>
      </w:r>
      <w:r>
        <w:rPr>
          <w:color w:val="000000"/>
        </w:rPr>
        <w:t>obustaviti</w:t>
      </w:r>
      <w:r w:rsidR="00110F9B">
        <w:rPr>
          <w:color w:val="000000"/>
        </w:rPr>
        <w:t xml:space="preserve"> </w:t>
      </w:r>
      <w:r>
        <w:rPr>
          <w:color w:val="000000"/>
        </w:rPr>
        <w:t>važenje</w:t>
      </w:r>
      <w:r w:rsidR="00110F9B">
        <w:rPr>
          <w:color w:val="000000"/>
        </w:rPr>
        <w:t xml:space="preserve"> </w:t>
      </w:r>
      <w:r>
        <w:rPr>
          <w:color w:val="000000"/>
        </w:rPr>
        <w:t>ovog</w:t>
      </w:r>
      <w:r w:rsidR="00110F9B">
        <w:rPr>
          <w:color w:val="000000"/>
        </w:rPr>
        <w:t xml:space="preserve"> </w:t>
      </w:r>
      <w:r>
        <w:rPr>
          <w:color w:val="000000"/>
        </w:rPr>
        <w:t>sporazuma</w:t>
      </w:r>
      <w:r w:rsidR="00110F9B">
        <w:rPr>
          <w:color w:val="000000"/>
        </w:rPr>
        <w:t xml:space="preserve"> </w:t>
      </w:r>
      <w:r>
        <w:rPr>
          <w:color w:val="000000"/>
        </w:rPr>
        <w:t>upućivanjem</w:t>
      </w:r>
      <w:r w:rsidR="00110F9B">
        <w:rPr>
          <w:color w:val="000000"/>
        </w:rPr>
        <w:t xml:space="preserve"> </w:t>
      </w:r>
      <w:r>
        <w:rPr>
          <w:color w:val="000000"/>
        </w:rPr>
        <w:t>pisanog</w:t>
      </w:r>
      <w:r w:rsidR="00110F9B">
        <w:rPr>
          <w:color w:val="000000"/>
        </w:rPr>
        <w:t xml:space="preserve"> </w:t>
      </w:r>
      <w:r>
        <w:rPr>
          <w:color w:val="000000"/>
        </w:rPr>
        <w:t>obaveštenja</w:t>
      </w:r>
      <w:r w:rsidR="00110F9B">
        <w:rPr>
          <w:color w:val="000000"/>
        </w:rPr>
        <w:t xml:space="preserve"> </w:t>
      </w:r>
      <w:r>
        <w:rPr>
          <w:color w:val="000000"/>
        </w:rPr>
        <w:t>diplomatskim</w:t>
      </w:r>
      <w:r w:rsidR="00110F9B">
        <w:rPr>
          <w:color w:val="000000"/>
        </w:rPr>
        <w:t xml:space="preserve"> </w:t>
      </w:r>
      <w:r>
        <w:rPr>
          <w:color w:val="000000"/>
        </w:rPr>
        <w:t>putem</w:t>
      </w:r>
      <w:r w:rsidR="00110F9B">
        <w:rPr>
          <w:color w:val="000000"/>
        </w:rPr>
        <w:t>.</w:t>
      </w:r>
    </w:p>
    <w:p w:rsidR="001A6D7B" w:rsidRDefault="00666726" w:rsidP="0076532A">
      <w:pPr>
        <w:spacing w:after="150"/>
        <w:jc w:val="both"/>
      </w:pPr>
      <w:r>
        <w:rPr>
          <w:color w:val="000000"/>
        </w:rPr>
        <w:t>Ovaj</w:t>
      </w:r>
      <w:r w:rsidR="00110F9B">
        <w:rPr>
          <w:color w:val="000000"/>
        </w:rPr>
        <w:t xml:space="preserve"> </w:t>
      </w:r>
      <w:r>
        <w:rPr>
          <w:color w:val="000000"/>
        </w:rPr>
        <w:t>sporazum</w:t>
      </w:r>
      <w:r w:rsidR="00110F9B">
        <w:rPr>
          <w:color w:val="000000"/>
        </w:rPr>
        <w:t xml:space="preserve"> </w:t>
      </w:r>
      <w:r>
        <w:rPr>
          <w:color w:val="000000"/>
        </w:rPr>
        <w:t>prestaje</w:t>
      </w:r>
      <w:r w:rsidR="00110F9B">
        <w:rPr>
          <w:color w:val="000000"/>
        </w:rPr>
        <w:t xml:space="preserve"> </w:t>
      </w:r>
      <w:r>
        <w:rPr>
          <w:color w:val="000000"/>
        </w:rPr>
        <w:t>da</w:t>
      </w:r>
      <w:r w:rsidR="00110F9B">
        <w:rPr>
          <w:color w:val="000000"/>
        </w:rPr>
        <w:t xml:space="preserve"> </w:t>
      </w:r>
      <w:r>
        <w:rPr>
          <w:color w:val="000000"/>
        </w:rPr>
        <w:t>važi</w:t>
      </w:r>
      <w:r w:rsidR="00110F9B">
        <w:rPr>
          <w:color w:val="000000"/>
        </w:rPr>
        <w:t xml:space="preserve"> </w:t>
      </w:r>
      <w:r>
        <w:rPr>
          <w:color w:val="000000"/>
        </w:rPr>
        <w:t>nakon</w:t>
      </w:r>
      <w:r w:rsidR="00110F9B">
        <w:rPr>
          <w:color w:val="000000"/>
        </w:rPr>
        <w:t xml:space="preserve"> </w:t>
      </w:r>
      <w:r>
        <w:rPr>
          <w:color w:val="000000"/>
        </w:rPr>
        <w:t>isteka</w:t>
      </w:r>
      <w:r w:rsidR="00110F9B">
        <w:rPr>
          <w:color w:val="000000"/>
        </w:rPr>
        <w:t xml:space="preserve"> </w:t>
      </w:r>
      <w:r>
        <w:rPr>
          <w:color w:val="000000"/>
        </w:rPr>
        <w:t>šest</w:t>
      </w:r>
      <w:r w:rsidR="00110F9B">
        <w:rPr>
          <w:color w:val="000000"/>
        </w:rPr>
        <w:t xml:space="preserve"> </w:t>
      </w:r>
      <w:r>
        <w:rPr>
          <w:color w:val="000000"/>
        </w:rPr>
        <w:t>meseci</w:t>
      </w:r>
      <w:r w:rsidR="00110F9B">
        <w:rPr>
          <w:color w:val="000000"/>
        </w:rPr>
        <w:t xml:space="preserve"> </w:t>
      </w:r>
      <w:r>
        <w:rPr>
          <w:color w:val="000000"/>
        </w:rPr>
        <w:t>od</w:t>
      </w:r>
      <w:r w:rsidR="00110F9B">
        <w:rPr>
          <w:color w:val="000000"/>
        </w:rPr>
        <w:t xml:space="preserve"> </w:t>
      </w:r>
      <w:r>
        <w:rPr>
          <w:color w:val="000000"/>
        </w:rPr>
        <w:t>dana</w:t>
      </w:r>
      <w:r w:rsidR="00110F9B">
        <w:rPr>
          <w:color w:val="000000"/>
        </w:rPr>
        <w:t xml:space="preserve"> </w:t>
      </w:r>
      <w:r>
        <w:rPr>
          <w:color w:val="000000"/>
        </w:rPr>
        <w:t>prijema</w:t>
      </w:r>
      <w:r w:rsidR="00110F9B">
        <w:rPr>
          <w:color w:val="000000"/>
        </w:rPr>
        <w:t xml:space="preserve"> </w:t>
      </w:r>
      <w:r>
        <w:rPr>
          <w:color w:val="000000"/>
        </w:rPr>
        <w:t>takvog</w:t>
      </w:r>
      <w:r w:rsidR="00110F9B">
        <w:rPr>
          <w:color w:val="000000"/>
        </w:rPr>
        <w:t xml:space="preserve"> </w:t>
      </w:r>
      <w:r>
        <w:rPr>
          <w:color w:val="000000"/>
        </w:rPr>
        <w:t>obaveštenja</w:t>
      </w:r>
      <w:r w:rsidR="00110F9B">
        <w:rPr>
          <w:color w:val="000000"/>
        </w:rPr>
        <w:t>.</w:t>
      </w:r>
    </w:p>
    <w:p w:rsidR="001A6D7B" w:rsidRDefault="00666726" w:rsidP="0076532A">
      <w:pPr>
        <w:spacing w:after="150"/>
        <w:jc w:val="both"/>
      </w:pPr>
      <w:r>
        <w:rPr>
          <w:color w:val="000000"/>
        </w:rPr>
        <w:t>Obaveze</w:t>
      </w:r>
      <w:r w:rsidR="00110F9B">
        <w:rPr>
          <w:color w:val="000000"/>
        </w:rPr>
        <w:t xml:space="preserve"> </w:t>
      </w:r>
      <w:r>
        <w:rPr>
          <w:color w:val="000000"/>
        </w:rPr>
        <w:t>strana</w:t>
      </w:r>
      <w:r w:rsidR="00110F9B">
        <w:rPr>
          <w:color w:val="000000"/>
        </w:rPr>
        <w:t xml:space="preserve"> </w:t>
      </w:r>
      <w:r>
        <w:rPr>
          <w:color w:val="000000"/>
        </w:rPr>
        <w:t>u</w:t>
      </w:r>
      <w:r w:rsidR="00110F9B">
        <w:rPr>
          <w:color w:val="000000"/>
        </w:rPr>
        <w:t xml:space="preserve"> </w:t>
      </w:r>
      <w:r>
        <w:rPr>
          <w:color w:val="000000"/>
        </w:rPr>
        <w:t>vezi</w:t>
      </w:r>
      <w:r w:rsidR="00110F9B">
        <w:rPr>
          <w:color w:val="000000"/>
        </w:rPr>
        <w:t xml:space="preserve"> </w:t>
      </w:r>
      <w:r>
        <w:rPr>
          <w:color w:val="000000"/>
        </w:rPr>
        <w:t>sa</w:t>
      </w:r>
      <w:r w:rsidR="00110F9B">
        <w:rPr>
          <w:color w:val="000000"/>
        </w:rPr>
        <w:t xml:space="preserve"> </w:t>
      </w:r>
      <w:r>
        <w:rPr>
          <w:color w:val="000000"/>
        </w:rPr>
        <w:t>zaštitom</w:t>
      </w:r>
      <w:r w:rsidR="00110F9B">
        <w:rPr>
          <w:color w:val="000000"/>
        </w:rPr>
        <w:t xml:space="preserve"> </w:t>
      </w:r>
      <w:r>
        <w:rPr>
          <w:color w:val="000000"/>
        </w:rPr>
        <w:t>podataka</w:t>
      </w:r>
      <w:r w:rsidR="00110F9B">
        <w:rPr>
          <w:color w:val="000000"/>
        </w:rPr>
        <w:t xml:space="preserve"> </w:t>
      </w:r>
      <w:r>
        <w:rPr>
          <w:color w:val="000000"/>
        </w:rPr>
        <w:t>predatih</w:t>
      </w:r>
      <w:r w:rsidR="00110F9B">
        <w:rPr>
          <w:color w:val="000000"/>
        </w:rPr>
        <w:t xml:space="preserve"> </w:t>
      </w:r>
      <w:r>
        <w:rPr>
          <w:color w:val="000000"/>
        </w:rPr>
        <w:t>na</w:t>
      </w:r>
      <w:r w:rsidR="00110F9B">
        <w:rPr>
          <w:color w:val="000000"/>
        </w:rPr>
        <w:t xml:space="preserve"> </w:t>
      </w:r>
      <w:r>
        <w:rPr>
          <w:color w:val="000000"/>
        </w:rPr>
        <w:t>osnovu</w:t>
      </w:r>
      <w:r w:rsidR="00110F9B">
        <w:rPr>
          <w:color w:val="000000"/>
        </w:rPr>
        <w:t xml:space="preserve"> </w:t>
      </w:r>
      <w:r>
        <w:rPr>
          <w:color w:val="000000"/>
        </w:rPr>
        <w:t>ovog</w:t>
      </w:r>
      <w:r w:rsidR="00110F9B">
        <w:rPr>
          <w:color w:val="000000"/>
        </w:rPr>
        <w:t xml:space="preserve"> </w:t>
      </w:r>
      <w:r>
        <w:rPr>
          <w:color w:val="000000"/>
        </w:rPr>
        <w:t>sporazuma</w:t>
      </w:r>
      <w:r w:rsidR="00110F9B">
        <w:rPr>
          <w:color w:val="000000"/>
        </w:rPr>
        <w:t xml:space="preserve"> </w:t>
      </w:r>
      <w:r>
        <w:rPr>
          <w:color w:val="000000"/>
        </w:rPr>
        <w:t>ostaju</w:t>
      </w:r>
      <w:r w:rsidR="00110F9B">
        <w:rPr>
          <w:color w:val="000000"/>
        </w:rPr>
        <w:t xml:space="preserve"> </w:t>
      </w:r>
      <w:r>
        <w:rPr>
          <w:color w:val="000000"/>
        </w:rPr>
        <w:t>na</w:t>
      </w:r>
      <w:r w:rsidR="00110F9B">
        <w:rPr>
          <w:color w:val="000000"/>
        </w:rPr>
        <w:t xml:space="preserve"> </w:t>
      </w:r>
      <w:r>
        <w:rPr>
          <w:color w:val="000000"/>
        </w:rPr>
        <w:t>snazi</w:t>
      </w:r>
      <w:r w:rsidR="00110F9B">
        <w:rPr>
          <w:color w:val="000000"/>
        </w:rPr>
        <w:t xml:space="preserve"> </w:t>
      </w:r>
      <w:r>
        <w:rPr>
          <w:color w:val="000000"/>
        </w:rPr>
        <w:t>nakon</w:t>
      </w:r>
      <w:r w:rsidR="00110F9B">
        <w:rPr>
          <w:color w:val="000000"/>
        </w:rPr>
        <w:t xml:space="preserve"> </w:t>
      </w:r>
      <w:r>
        <w:rPr>
          <w:color w:val="000000"/>
        </w:rPr>
        <w:t>prestanka</w:t>
      </w:r>
      <w:r w:rsidR="00110F9B">
        <w:rPr>
          <w:color w:val="000000"/>
        </w:rPr>
        <w:t xml:space="preserve"> </w:t>
      </w:r>
      <w:r>
        <w:rPr>
          <w:color w:val="000000"/>
        </w:rPr>
        <w:t>njegovog</w:t>
      </w:r>
      <w:r w:rsidR="00110F9B">
        <w:rPr>
          <w:color w:val="000000"/>
        </w:rPr>
        <w:t xml:space="preserve"> </w:t>
      </w:r>
      <w:r>
        <w:rPr>
          <w:color w:val="000000"/>
        </w:rPr>
        <w:t>važenja</w:t>
      </w:r>
      <w:r w:rsidR="00110F9B">
        <w:rPr>
          <w:color w:val="000000"/>
        </w:rPr>
        <w:t>.</w:t>
      </w:r>
    </w:p>
    <w:p w:rsidR="001A6D7B" w:rsidRDefault="00666726">
      <w:pPr>
        <w:spacing w:after="150"/>
      </w:pPr>
      <w:r>
        <w:rPr>
          <w:color w:val="000000"/>
        </w:rPr>
        <w:t>Sačinjeno</w:t>
      </w:r>
      <w:r w:rsidR="00110F9B">
        <w:rPr>
          <w:color w:val="000000"/>
        </w:rPr>
        <w:t xml:space="preserve"> </w:t>
      </w:r>
      <w:r>
        <w:rPr>
          <w:color w:val="000000"/>
        </w:rPr>
        <w:t>u</w:t>
      </w:r>
      <w:r w:rsidR="00110F9B">
        <w:rPr>
          <w:color w:val="000000"/>
        </w:rPr>
        <w:t xml:space="preserve"> </w:t>
      </w:r>
      <w:r>
        <w:rPr>
          <w:color w:val="000000"/>
        </w:rPr>
        <w:t>Beogradu</w:t>
      </w:r>
      <w:r w:rsidR="00110F9B">
        <w:rPr>
          <w:color w:val="000000"/>
        </w:rPr>
        <w:t xml:space="preserve">, 18. </w:t>
      </w:r>
      <w:r>
        <w:rPr>
          <w:color w:val="000000"/>
        </w:rPr>
        <w:t>juna</w:t>
      </w:r>
      <w:r w:rsidR="00110F9B">
        <w:rPr>
          <w:color w:val="000000"/>
        </w:rPr>
        <w:t xml:space="preserve"> 2020. </w:t>
      </w:r>
      <w:r>
        <w:rPr>
          <w:color w:val="000000"/>
        </w:rPr>
        <w:t>godine</w:t>
      </w:r>
      <w:r w:rsidR="00110F9B">
        <w:rPr>
          <w:color w:val="000000"/>
        </w:rPr>
        <w:t xml:space="preserve">, </w:t>
      </w:r>
      <w:r>
        <w:rPr>
          <w:color w:val="000000"/>
        </w:rPr>
        <w:t>u</w:t>
      </w:r>
      <w:r w:rsidR="00110F9B">
        <w:rPr>
          <w:color w:val="000000"/>
        </w:rPr>
        <w:t xml:space="preserve"> </w:t>
      </w:r>
      <w:r>
        <w:rPr>
          <w:color w:val="000000"/>
        </w:rPr>
        <w:t>dva</w:t>
      </w:r>
      <w:r w:rsidR="00110F9B">
        <w:rPr>
          <w:color w:val="000000"/>
        </w:rPr>
        <w:t xml:space="preserve"> </w:t>
      </w:r>
      <w:r>
        <w:rPr>
          <w:color w:val="000000"/>
        </w:rPr>
        <w:t>primerka</w:t>
      </w:r>
      <w:r w:rsidR="00110F9B">
        <w:rPr>
          <w:color w:val="000000"/>
        </w:rPr>
        <w:t xml:space="preserve"> </w:t>
      </w:r>
      <w:r>
        <w:rPr>
          <w:color w:val="000000"/>
        </w:rPr>
        <w:t>svaki</w:t>
      </w:r>
      <w:r w:rsidR="00110F9B">
        <w:rPr>
          <w:color w:val="000000"/>
        </w:rPr>
        <w:t xml:space="preserve"> </w:t>
      </w:r>
      <w:r>
        <w:rPr>
          <w:color w:val="000000"/>
        </w:rPr>
        <w:t>na</w:t>
      </w:r>
      <w:r w:rsidR="00110F9B">
        <w:rPr>
          <w:color w:val="000000"/>
        </w:rPr>
        <w:t xml:space="preserve"> </w:t>
      </w:r>
      <w:r>
        <w:rPr>
          <w:color w:val="000000"/>
        </w:rPr>
        <w:t>srpskom</w:t>
      </w:r>
      <w:r w:rsidR="00110F9B">
        <w:rPr>
          <w:color w:val="000000"/>
        </w:rPr>
        <w:t xml:space="preserve"> </w:t>
      </w:r>
      <w:r>
        <w:rPr>
          <w:color w:val="000000"/>
        </w:rPr>
        <w:t>i</w:t>
      </w:r>
      <w:r w:rsidR="00110F9B">
        <w:rPr>
          <w:color w:val="000000"/>
        </w:rPr>
        <w:t xml:space="preserve"> </w:t>
      </w:r>
      <w:r>
        <w:rPr>
          <w:color w:val="000000"/>
        </w:rPr>
        <w:t>ruskom</w:t>
      </w:r>
      <w:r w:rsidR="00110F9B">
        <w:rPr>
          <w:color w:val="000000"/>
        </w:rPr>
        <w:t xml:space="preserve"> </w:t>
      </w:r>
      <w:r>
        <w:rPr>
          <w:color w:val="000000"/>
        </w:rPr>
        <w:t>jeziku</w:t>
      </w:r>
      <w:r w:rsidR="00110F9B">
        <w:rPr>
          <w:color w:val="000000"/>
        </w:rPr>
        <w:t xml:space="preserve">, </w:t>
      </w:r>
      <w:r>
        <w:rPr>
          <w:color w:val="000000"/>
        </w:rPr>
        <w:t>pri</w:t>
      </w:r>
      <w:r w:rsidR="00110F9B">
        <w:rPr>
          <w:color w:val="000000"/>
        </w:rPr>
        <w:t xml:space="preserve"> </w:t>
      </w:r>
      <w:r>
        <w:rPr>
          <w:color w:val="000000"/>
        </w:rPr>
        <w:t>čemu</w:t>
      </w:r>
      <w:r w:rsidR="00110F9B">
        <w:rPr>
          <w:color w:val="000000"/>
        </w:rPr>
        <w:t xml:space="preserve"> </w:t>
      </w:r>
      <w:r>
        <w:rPr>
          <w:color w:val="000000"/>
        </w:rPr>
        <w:t>oba</w:t>
      </w:r>
      <w:r w:rsidR="00110F9B">
        <w:rPr>
          <w:color w:val="000000"/>
        </w:rPr>
        <w:t xml:space="preserve"> </w:t>
      </w:r>
      <w:r>
        <w:rPr>
          <w:color w:val="000000"/>
        </w:rPr>
        <w:t>teksta</w:t>
      </w:r>
      <w:r w:rsidR="00110F9B">
        <w:rPr>
          <w:color w:val="000000"/>
        </w:rPr>
        <w:t xml:space="preserve"> </w:t>
      </w:r>
      <w:r>
        <w:rPr>
          <w:color w:val="000000"/>
        </w:rPr>
        <w:t>imaju</w:t>
      </w:r>
      <w:r w:rsidR="00110F9B">
        <w:rPr>
          <w:color w:val="000000"/>
        </w:rPr>
        <w:t xml:space="preserve"> </w:t>
      </w:r>
      <w:r>
        <w:rPr>
          <w:color w:val="000000"/>
        </w:rPr>
        <w:t>podjednaku</w:t>
      </w:r>
      <w:r w:rsidR="00110F9B">
        <w:rPr>
          <w:color w:val="000000"/>
        </w:rPr>
        <w:t xml:space="preserve"> </w:t>
      </w:r>
      <w:r>
        <w:rPr>
          <w:color w:val="000000"/>
        </w:rPr>
        <w:t>važnost</w:t>
      </w:r>
      <w:r w:rsidR="00110F9B">
        <w:rPr>
          <w:color w:val="000000"/>
        </w:rPr>
        <w:t>.</w:t>
      </w:r>
    </w:p>
    <w:tbl>
      <w:tblPr>
        <w:tblW w:w="0" w:type="auto"/>
        <w:tblCellSpacing w:w="0" w:type="auto"/>
        <w:tblLook w:val="04A0"/>
      </w:tblPr>
      <w:tblGrid>
        <w:gridCol w:w="5175"/>
        <w:gridCol w:w="4680"/>
      </w:tblGrid>
      <w:tr w:rsidR="001A6D7B">
        <w:trPr>
          <w:trHeight w:val="90"/>
          <w:tblCellSpacing w:w="0" w:type="auto"/>
        </w:trPr>
        <w:tc>
          <w:tcPr>
            <w:tcW w:w="7725" w:type="dxa"/>
            <w:vAlign w:val="center"/>
          </w:tcPr>
          <w:p w:rsidR="001A6D7B" w:rsidRDefault="00666726">
            <w:pPr>
              <w:spacing w:after="150"/>
            </w:pPr>
            <w:r>
              <w:rPr>
                <w:color w:val="000000"/>
              </w:rPr>
              <w:t>Za</w:t>
            </w:r>
            <w:r w:rsidR="00110F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Vladu</w:t>
            </w:r>
          </w:p>
          <w:p w:rsidR="001A6D7B" w:rsidRDefault="00666726">
            <w:pPr>
              <w:spacing w:after="150"/>
            </w:pPr>
            <w:r>
              <w:rPr>
                <w:color w:val="000000"/>
              </w:rPr>
              <w:t>Republike</w:t>
            </w:r>
            <w:r w:rsidR="00110F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Srbije</w:t>
            </w:r>
          </w:p>
          <w:p w:rsidR="001A6D7B" w:rsidRDefault="00666726">
            <w:pPr>
              <w:spacing w:after="150"/>
            </w:pPr>
            <w:r>
              <w:rPr>
                <w:color w:val="000000"/>
              </w:rPr>
              <w:t>dr</w:t>
            </w:r>
            <w:r w:rsidR="00110F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Nebojša</w:t>
            </w:r>
            <w:r w:rsidR="00110F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Stefanović</w:t>
            </w:r>
            <w:r w:rsidR="00110F9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s</w:t>
            </w:r>
            <w:r w:rsidR="00110F9B">
              <w:rPr>
                <w:color w:val="000000"/>
              </w:rPr>
              <w:t>.</w:t>
            </w:r>
            <w:r>
              <w:rPr>
                <w:color w:val="000000"/>
              </w:rPr>
              <w:t>r</w:t>
            </w:r>
            <w:r w:rsidR="00110F9B">
              <w:rPr>
                <w:color w:val="000000"/>
              </w:rPr>
              <w:t>.</w:t>
            </w:r>
          </w:p>
          <w:p w:rsidR="001A6D7B" w:rsidRDefault="00666726">
            <w:pPr>
              <w:spacing w:after="150"/>
            </w:pPr>
            <w:r>
              <w:rPr>
                <w:color w:val="000000"/>
              </w:rPr>
              <w:t>ministar</w:t>
            </w:r>
            <w:r w:rsidR="00110F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unutrašnjih</w:t>
            </w:r>
            <w:r w:rsidR="00110F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poslova</w:t>
            </w:r>
          </w:p>
        </w:tc>
        <w:tc>
          <w:tcPr>
            <w:tcW w:w="6675" w:type="dxa"/>
            <w:vAlign w:val="center"/>
          </w:tcPr>
          <w:p w:rsidR="001A6D7B" w:rsidRDefault="00666726">
            <w:pPr>
              <w:spacing w:after="150"/>
            </w:pPr>
            <w:r>
              <w:rPr>
                <w:color w:val="000000"/>
              </w:rPr>
              <w:t>Za</w:t>
            </w:r>
            <w:r w:rsidR="00110F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Vladu</w:t>
            </w:r>
          </w:p>
          <w:p w:rsidR="001A6D7B" w:rsidRDefault="00666726">
            <w:pPr>
              <w:spacing w:after="150"/>
            </w:pPr>
            <w:r>
              <w:rPr>
                <w:color w:val="000000"/>
              </w:rPr>
              <w:t>Ruske</w:t>
            </w:r>
            <w:r w:rsidR="00110F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Federacije</w:t>
            </w:r>
          </w:p>
          <w:p w:rsidR="001A6D7B" w:rsidRDefault="00666726">
            <w:pPr>
              <w:spacing w:after="150"/>
            </w:pPr>
            <w:r>
              <w:rPr>
                <w:color w:val="000000"/>
              </w:rPr>
              <w:t>Sergej</w:t>
            </w:r>
            <w:r w:rsidR="00110F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Lavrov</w:t>
            </w:r>
            <w:r w:rsidR="00110F9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s</w:t>
            </w:r>
            <w:r w:rsidR="00110F9B">
              <w:rPr>
                <w:color w:val="000000"/>
              </w:rPr>
              <w:t>.</w:t>
            </w:r>
            <w:r>
              <w:rPr>
                <w:color w:val="000000"/>
              </w:rPr>
              <w:t>r</w:t>
            </w:r>
            <w:r w:rsidR="00110F9B">
              <w:rPr>
                <w:color w:val="000000"/>
              </w:rPr>
              <w:t>.</w:t>
            </w:r>
          </w:p>
          <w:p w:rsidR="001A6D7B" w:rsidRDefault="00666726">
            <w:pPr>
              <w:spacing w:after="150"/>
            </w:pPr>
            <w:r>
              <w:rPr>
                <w:color w:val="000000"/>
              </w:rPr>
              <w:t>potpredsednik</w:t>
            </w:r>
            <w:r w:rsidR="00110F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Vlade</w:t>
            </w:r>
            <w:r w:rsidR="00110F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110F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ministar</w:t>
            </w:r>
            <w:r w:rsidR="00110F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spoljnih</w:t>
            </w:r>
            <w:r w:rsidR="00110F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poslova</w:t>
            </w:r>
          </w:p>
        </w:tc>
      </w:tr>
    </w:tbl>
    <w:p w:rsidR="001A6D7B" w:rsidRDefault="00666726">
      <w:pPr>
        <w:spacing w:after="120"/>
        <w:jc w:val="center"/>
      </w:pPr>
      <w:r>
        <w:rPr>
          <w:color w:val="000000"/>
        </w:rPr>
        <w:t>Član</w:t>
      </w:r>
      <w:r w:rsidR="00110F9B">
        <w:rPr>
          <w:color w:val="000000"/>
        </w:rPr>
        <w:t xml:space="preserve"> 3.</w:t>
      </w:r>
    </w:p>
    <w:p w:rsidR="001A6D7B" w:rsidRDefault="00666726" w:rsidP="0076532A">
      <w:pPr>
        <w:spacing w:after="150"/>
        <w:jc w:val="both"/>
      </w:pPr>
      <w:r>
        <w:rPr>
          <w:color w:val="000000"/>
        </w:rPr>
        <w:lastRenderedPageBreak/>
        <w:t>Ovaj</w:t>
      </w:r>
      <w:r w:rsidR="00110F9B">
        <w:rPr>
          <w:color w:val="000000"/>
        </w:rPr>
        <w:t xml:space="preserve"> </w:t>
      </w:r>
      <w:r>
        <w:rPr>
          <w:color w:val="000000"/>
        </w:rPr>
        <w:t>zakon</w:t>
      </w:r>
      <w:r w:rsidR="00110F9B">
        <w:rPr>
          <w:color w:val="000000"/>
        </w:rPr>
        <w:t xml:space="preserve"> </w:t>
      </w:r>
      <w:r>
        <w:rPr>
          <w:color w:val="000000"/>
        </w:rPr>
        <w:t>stupa</w:t>
      </w:r>
      <w:r w:rsidR="00110F9B">
        <w:rPr>
          <w:color w:val="000000"/>
        </w:rPr>
        <w:t xml:space="preserve"> </w:t>
      </w:r>
      <w:r>
        <w:rPr>
          <w:color w:val="000000"/>
        </w:rPr>
        <w:t>na</w:t>
      </w:r>
      <w:r w:rsidR="00110F9B">
        <w:rPr>
          <w:color w:val="000000"/>
        </w:rPr>
        <w:t xml:space="preserve"> </w:t>
      </w:r>
      <w:r>
        <w:rPr>
          <w:color w:val="000000"/>
        </w:rPr>
        <w:t>snagu</w:t>
      </w:r>
      <w:r w:rsidR="00110F9B">
        <w:rPr>
          <w:color w:val="000000"/>
        </w:rPr>
        <w:t xml:space="preserve"> </w:t>
      </w:r>
      <w:r>
        <w:rPr>
          <w:color w:val="000000"/>
        </w:rPr>
        <w:t>osmog</w:t>
      </w:r>
      <w:r w:rsidR="00110F9B">
        <w:rPr>
          <w:color w:val="000000"/>
        </w:rPr>
        <w:t xml:space="preserve"> </w:t>
      </w:r>
      <w:r>
        <w:rPr>
          <w:color w:val="000000"/>
        </w:rPr>
        <w:t>dana</w:t>
      </w:r>
      <w:r w:rsidR="00110F9B">
        <w:rPr>
          <w:color w:val="000000"/>
        </w:rPr>
        <w:t xml:space="preserve"> </w:t>
      </w:r>
      <w:r>
        <w:rPr>
          <w:color w:val="000000"/>
        </w:rPr>
        <w:t>od</w:t>
      </w:r>
      <w:r w:rsidR="00110F9B">
        <w:rPr>
          <w:color w:val="000000"/>
        </w:rPr>
        <w:t xml:space="preserve"> </w:t>
      </w:r>
      <w:r>
        <w:rPr>
          <w:color w:val="000000"/>
        </w:rPr>
        <w:t>dana</w:t>
      </w:r>
      <w:r w:rsidR="00110F9B">
        <w:rPr>
          <w:color w:val="000000"/>
        </w:rPr>
        <w:t xml:space="preserve"> </w:t>
      </w:r>
      <w:r>
        <w:rPr>
          <w:color w:val="000000"/>
        </w:rPr>
        <w:t>objavljivanja</w:t>
      </w:r>
      <w:r w:rsidR="00110F9B">
        <w:rPr>
          <w:color w:val="000000"/>
        </w:rPr>
        <w:t xml:space="preserve"> </w:t>
      </w:r>
      <w:r>
        <w:rPr>
          <w:color w:val="000000"/>
        </w:rPr>
        <w:t>u</w:t>
      </w:r>
      <w:r w:rsidR="00110F9B">
        <w:rPr>
          <w:color w:val="000000"/>
        </w:rPr>
        <w:t xml:space="preserve"> „</w:t>
      </w:r>
      <w:r>
        <w:rPr>
          <w:color w:val="000000"/>
        </w:rPr>
        <w:t>Službenom</w:t>
      </w:r>
      <w:r w:rsidR="00110F9B">
        <w:rPr>
          <w:color w:val="000000"/>
        </w:rPr>
        <w:t xml:space="preserve"> </w:t>
      </w:r>
      <w:r>
        <w:rPr>
          <w:color w:val="000000"/>
        </w:rPr>
        <w:t>glasniku</w:t>
      </w:r>
      <w:r w:rsidR="00110F9B">
        <w:rPr>
          <w:color w:val="000000"/>
        </w:rPr>
        <w:t xml:space="preserve"> </w:t>
      </w:r>
      <w:r>
        <w:rPr>
          <w:color w:val="000000"/>
        </w:rPr>
        <w:t>RS</w:t>
      </w:r>
      <w:r w:rsidR="00110F9B">
        <w:rPr>
          <w:color w:val="000000"/>
        </w:rPr>
        <w:t xml:space="preserve"> – </w:t>
      </w:r>
      <w:r>
        <w:rPr>
          <w:color w:val="000000"/>
        </w:rPr>
        <w:t>Međunarodni</w:t>
      </w:r>
      <w:r w:rsidR="00110F9B">
        <w:rPr>
          <w:color w:val="000000"/>
        </w:rPr>
        <w:t xml:space="preserve"> </w:t>
      </w:r>
      <w:r>
        <w:rPr>
          <w:color w:val="000000"/>
        </w:rPr>
        <w:t>ugovori</w:t>
      </w:r>
      <w:r w:rsidR="00110F9B">
        <w:rPr>
          <w:color w:val="000000"/>
        </w:rPr>
        <w:t>”.</w:t>
      </w:r>
    </w:p>
    <w:sectPr w:rsidR="001A6D7B" w:rsidSect="00075166">
      <w:pgSz w:w="11907" w:h="16839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1A6D7B"/>
    <w:rsid w:val="00075166"/>
    <w:rsid w:val="000D0614"/>
    <w:rsid w:val="00110F9B"/>
    <w:rsid w:val="001A6D7B"/>
    <w:rsid w:val="0029264B"/>
    <w:rsid w:val="003D4D30"/>
    <w:rsid w:val="00666726"/>
    <w:rsid w:val="0076532A"/>
    <w:rsid w:val="00AB3F9E"/>
    <w:rsid w:val="00B6707F"/>
    <w:rsid w:val="00F0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AB3F9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B3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  <w:rsid w:val="00AB3F9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Djurić</dc:creator>
  <cp:lastModifiedBy>mup</cp:lastModifiedBy>
  <cp:revision>3</cp:revision>
  <dcterms:created xsi:type="dcterms:W3CDTF">2021-03-16T19:47:00Z</dcterms:created>
  <dcterms:modified xsi:type="dcterms:W3CDTF">2021-03-16T19:47:00Z</dcterms:modified>
</cp:coreProperties>
</file>