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D47" w:rsidRPr="00C25E40" w:rsidRDefault="00484B72">
      <w:pPr>
        <w:spacing w:after="225"/>
        <w:jc w:val="center"/>
        <w:rPr>
          <w:rFonts w:ascii="Arial" w:hAnsi="Arial" w:cs="Arial"/>
        </w:rPr>
      </w:pPr>
      <w:bookmarkStart w:id="0" w:name="_GoBack"/>
      <w:r w:rsidRPr="00C25E40">
        <w:rPr>
          <w:rFonts w:ascii="Arial" w:hAnsi="Arial" w:cs="Arial"/>
          <w:b/>
          <w:color w:val="000000"/>
        </w:rPr>
        <w:t>ПРАВИЛНИК</w:t>
      </w:r>
    </w:p>
    <w:p w:rsidR="00285D47" w:rsidRPr="00C25E40" w:rsidRDefault="00484B72">
      <w:pPr>
        <w:spacing w:after="225"/>
        <w:jc w:val="center"/>
        <w:rPr>
          <w:rFonts w:ascii="Arial" w:hAnsi="Arial" w:cs="Arial"/>
        </w:rPr>
      </w:pPr>
      <w:r w:rsidRPr="00C25E40">
        <w:rPr>
          <w:rFonts w:ascii="Arial" w:hAnsi="Arial" w:cs="Arial"/>
          <w:b/>
          <w:color w:val="000000"/>
        </w:rPr>
        <w:t xml:space="preserve">о </w:t>
      </w:r>
      <w:proofErr w:type="spellStart"/>
      <w:r w:rsidRPr="00C25E40">
        <w:rPr>
          <w:rFonts w:ascii="Arial" w:hAnsi="Arial" w:cs="Arial"/>
          <w:b/>
          <w:color w:val="000000"/>
        </w:rPr>
        <w:t>начину</w:t>
      </w:r>
      <w:proofErr w:type="spellEnd"/>
      <w:r w:rsidRPr="00C25E40">
        <w:rPr>
          <w:rFonts w:ascii="Arial" w:hAnsi="Arial" w:cs="Arial"/>
          <w:b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b/>
          <w:color w:val="000000"/>
        </w:rPr>
        <w:t>подношења</w:t>
      </w:r>
      <w:proofErr w:type="spellEnd"/>
      <w:r w:rsidRPr="00C25E40">
        <w:rPr>
          <w:rFonts w:ascii="Arial" w:hAnsi="Arial" w:cs="Arial"/>
          <w:b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b/>
          <w:color w:val="000000"/>
        </w:rPr>
        <w:t>захтева</w:t>
      </w:r>
      <w:proofErr w:type="spellEnd"/>
      <w:r w:rsidRPr="00C25E40">
        <w:rPr>
          <w:rFonts w:ascii="Arial" w:hAnsi="Arial" w:cs="Arial"/>
          <w:b/>
          <w:color w:val="000000"/>
        </w:rPr>
        <w:t xml:space="preserve"> и </w:t>
      </w:r>
      <w:proofErr w:type="spellStart"/>
      <w:r w:rsidRPr="00C25E40">
        <w:rPr>
          <w:rFonts w:ascii="Arial" w:hAnsi="Arial" w:cs="Arial"/>
          <w:b/>
          <w:color w:val="000000"/>
        </w:rPr>
        <w:t>поступку</w:t>
      </w:r>
      <w:proofErr w:type="spellEnd"/>
      <w:r w:rsidRPr="00C25E40">
        <w:rPr>
          <w:rFonts w:ascii="Arial" w:hAnsi="Arial" w:cs="Arial"/>
          <w:b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b/>
          <w:color w:val="000000"/>
        </w:rPr>
        <w:t>издавања</w:t>
      </w:r>
      <w:proofErr w:type="spellEnd"/>
      <w:r w:rsidRPr="00C25E40">
        <w:rPr>
          <w:rFonts w:ascii="Arial" w:hAnsi="Arial" w:cs="Arial"/>
          <w:b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b/>
          <w:color w:val="000000"/>
        </w:rPr>
        <w:t>сагласности</w:t>
      </w:r>
      <w:proofErr w:type="spellEnd"/>
      <w:r w:rsidRPr="00C25E40">
        <w:rPr>
          <w:rFonts w:ascii="Arial" w:hAnsi="Arial" w:cs="Arial"/>
          <w:b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b/>
          <w:color w:val="000000"/>
        </w:rPr>
        <w:t>за</w:t>
      </w:r>
      <w:proofErr w:type="spellEnd"/>
      <w:r w:rsidRPr="00C25E40">
        <w:rPr>
          <w:rFonts w:ascii="Arial" w:hAnsi="Arial" w:cs="Arial"/>
          <w:b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b/>
          <w:color w:val="000000"/>
        </w:rPr>
        <w:t>изградњу</w:t>
      </w:r>
      <w:proofErr w:type="spellEnd"/>
      <w:r w:rsidRPr="00C25E40">
        <w:rPr>
          <w:rFonts w:ascii="Arial" w:hAnsi="Arial" w:cs="Arial"/>
          <w:b/>
          <w:color w:val="000000"/>
        </w:rPr>
        <w:t xml:space="preserve">, </w:t>
      </w:r>
      <w:proofErr w:type="spellStart"/>
      <w:r w:rsidRPr="00C25E40">
        <w:rPr>
          <w:rFonts w:ascii="Arial" w:hAnsi="Arial" w:cs="Arial"/>
          <w:b/>
          <w:color w:val="000000"/>
        </w:rPr>
        <w:t>постављање</w:t>
      </w:r>
      <w:proofErr w:type="spellEnd"/>
      <w:r w:rsidRPr="00C25E40">
        <w:rPr>
          <w:rFonts w:ascii="Arial" w:hAnsi="Arial" w:cs="Arial"/>
          <w:b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b/>
          <w:color w:val="000000"/>
        </w:rPr>
        <w:t>објеката</w:t>
      </w:r>
      <w:proofErr w:type="spellEnd"/>
      <w:r w:rsidRPr="00C25E40">
        <w:rPr>
          <w:rFonts w:ascii="Arial" w:hAnsi="Arial" w:cs="Arial"/>
          <w:b/>
          <w:color w:val="000000"/>
        </w:rPr>
        <w:t xml:space="preserve">, </w:t>
      </w:r>
      <w:proofErr w:type="spellStart"/>
      <w:r w:rsidRPr="00C25E40">
        <w:rPr>
          <w:rFonts w:ascii="Arial" w:hAnsi="Arial" w:cs="Arial"/>
          <w:b/>
          <w:color w:val="000000"/>
        </w:rPr>
        <w:t>промену</w:t>
      </w:r>
      <w:proofErr w:type="spellEnd"/>
      <w:r w:rsidRPr="00C25E40">
        <w:rPr>
          <w:rFonts w:ascii="Arial" w:hAnsi="Arial" w:cs="Arial"/>
          <w:b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b/>
          <w:color w:val="000000"/>
        </w:rPr>
        <w:t>њихове</w:t>
      </w:r>
      <w:proofErr w:type="spellEnd"/>
      <w:r w:rsidRPr="00C25E40">
        <w:rPr>
          <w:rFonts w:ascii="Arial" w:hAnsi="Arial" w:cs="Arial"/>
          <w:b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b/>
          <w:color w:val="000000"/>
        </w:rPr>
        <w:t>намене</w:t>
      </w:r>
      <w:proofErr w:type="spellEnd"/>
      <w:r w:rsidRPr="00C25E40">
        <w:rPr>
          <w:rFonts w:ascii="Arial" w:hAnsi="Arial" w:cs="Arial"/>
          <w:b/>
          <w:color w:val="000000"/>
        </w:rPr>
        <w:t xml:space="preserve">, </w:t>
      </w:r>
      <w:proofErr w:type="spellStart"/>
      <w:r w:rsidRPr="00C25E40">
        <w:rPr>
          <w:rFonts w:ascii="Arial" w:hAnsi="Arial" w:cs="Arial"/>
          <w:b/>
          <w:color w:val="000000"/>
        </w:rPr>
        <w:t>као</w:t>
      </w:r>
      <w:proofErr w:type="spellEnd"/>
      <w:r w:rsidRPr="00C25E40">
        <w:rPr>
          <w:rFonts w:ascii="Arial" w:hAnsi="Arial" w:cs="Arial"/>
          <w:b/>
          <w:color w:val="000000"/>
        </w:rPr>
        <w:t xml:space="preserve"> и </w:t>
      </w:r>
      <w:proofErr w:type="spellStart"/>
      <w:r w:rsidRPr="00C25E40">
        <w:rPr>
          <w:rFonts w:ascii="Arial" w:hAnsi="Arial" w:cs="Arial"/>
          <w:b/>
          <w:color w:val="000000"/>
        </w:rPr>
        <w:t>постављању</w:t>
      </w:r>
      <w:proofErr w:type="spellEnd"/>
      <w:r w:rsidRPr="00C25E40">
        <w:rPr>
          <w:rFonts w:ascii="Arial" w:hAnsi="Arial" w:cs="Arial"/>
          <w:b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b/>
          <w:color w:val="000000"/>
        </w:rPr>
        <w:t>инсталација</w:t>
      </w:r>
      <w:proofErr w:type="spellEnd"/>
      <w:r w:rsidRPr="00C25E40">
        <w:rPr>
          <w:rFonts w:ascii="Arial" w:hAnsi="Arial" w:cs="Arial"/>
          <w:b/>
          <w:color w:val="000000"/>
        </w:rPr>
        <w:t xml:space="preserve">, </w:t>
      </w:r>
      <w:proofErr w:type="spellStart"/>
      <w:r w:rsidRPr="00C25E40">
        <w:rPr>
          <w:rFonts w:ascii="Arial" w:hAnsi="Arial" w:cs="Arial"/>
          <w:b/>
          <w:color w:val="000000"/>
        </w:rPr>
        <w:t>опреме</w:t>
      </w:r>
      <w:proofErr w:type="spellEnd"/>
      <w:r w:rsidRPr="00C25E40">
        <w:rPr>
          <w:rFonts w:ascii="Arial" w:hAnsi="Arial" w:cs="Arial"/>
          <w:b/>
          <w:color w:val="000000"/>
        </w:rPr>
        <w:t xml:space="preserve"> и </w:t>
      </w:r>
      <w:proofErr w:type="spellStart"/>
      <w:r w:rsidRPr="00C25E40">
        <w:rPr>
          <w:rFonts w:ascii="Arial" w:hAnsi="Arial" w:cs="Arial"/>
          <w:b/>
          <w:color w:val="000000"/>
        </w:rPr>
        <w:t>уређаја</w:t>
      </w:r>
      <w:proofErr w:type="spellEnd"/>
      <w:r w:rsidRPr="00C25E40">
        <w:rPr>
          <w:rFonts w:ascii="Arial" w:hAnsi="Arial" w:cs="Arial"/>
          <w:b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b/>
          <w:color w:val="000000"/>
        </w:rPr>
        <w:t>на</w:t>
      </w:r>
      <w:proofErr w:type="spellEnd"/>
      <w:r w:rsidRPr="00C25E40">
        <w:rPr>
          <w:rFonts w:ascii="Arial" w:hAnsi="Arial" w:cs="Arial"/>
          <w:b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b/>
          <w:color w:val="000000"/>
        </w:rPr>
        <w:t>подручју</w:t>
      </w:r>
      <w:proofErr w:type="spellEnd"/>
      <w:r w:rsidRPr="00C25E40">
        <w:rPr>
          <w:rFonts w:ascii="Arial" w:hAnsi="Arial" w:cs="Arial"/>
          <w:b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b/>
          <w:color w:val="000000"/>
        </w:rPr>
        <w:t>граничног</w:t>
      </w:r>
      <w:proofErr w:type="spellEnd"/>
      <w:r w:rsidRPr="00C25E40">
        <w:rPr>
          <w:rFonts w:ascii="Arial" w:hAnsi="Arial" w:cs="Arial"/>
          <w:b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b/>
          <w:color w:val="000000"/>
        </w:rPr>
        <w:t>прелаза</w:t>
      </w:r>
      <w:proofErr w:type="spellEnd"/>
      <w:r w:rsidRPr="00C25E40">
        <w:rPr>
          <w:rFonts w:ascii="Arial" w:hAnsi="Arial" w:cs="Arial"/>
          <w:b/>
          <w:color w:val="000000"/>
        </w:rPr>
        <w:t xml:space="preserve"> и </w:t>
      </w:r>
      <w:proofErr w:type="spellStart"/>
      <w:r w:rsidRPr="00C25E40">
        <w:rPr>
          <w:rFonts w:ascii="Arial" w:hAnsi="Arial" w:cs="Arial"/>
          <w:b/>
          <w:color w:val="000000"/>
        </w:rPr>
        <w:t>давању</w:t>
      </w:r>
      <w:proofErr w:type="spellEnd"/>
      <w:r w:rsidRPr="00C25E40">
        <w:rPr>
          <w:rFonts w:ascii="Arial" w:hAnsi="Arial" w:cs="Arial"/>
          <w:b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b/>
          <w:color w:val="000000"/>
        </w:rPr>
        <w:t>претходне</w:t>
      </w:r>
      <w:proofErr w:type="spellEnd"/>
      <w:r w:rsidRPr="00C25E40">
        <w:rPr>
          <w:rFonts w:ascii="Arial" w:hAnsi="Arial" w:cs="Arial"/>
          <w:b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b/>
          <w:color w:val="000000"/>
        </w:rPr>
        <w:t>сагласности</w:t>
      </w:r>
      <w:proofErr w:type="spellEnd"/>
      <w:r w:rsidRPr="00C25E40">
        <w:rPr>
          <w:rFonts w:ascii="Arial" w:hAnsi="Arial" w:cs="Arial"/>
          <w:b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b/>
          <w:color w:val="000000"/>
        </w:rPr>
        <w:t>за</w:t>
      </w:r>
      <w:proofErr w:type="spellEnd"/>
      <w:r w:rsidRPr="00C25E40">
        <w:rPr>
          <w:rFonts w:ascii="Arial" w:hAnsi="Arial" w:cs="Arial"/>
          <w:b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b/>
          <w:color w:val="000000"/>
        </w:rPr>
        <w:t>почетак</w:t>
      </w:r>
      <w:proofErr w:type="spellEnd"/>
      <w:r w:rsidRPr="00C25E40">
        <w:rPr>
          <w:rFonts w:ascii="Arial" w:hAnsi="Arial" w:cs="Arial"/>
          <w:b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b/>
          <w:color w:val="000000"/>
        </w:rPr>
        <w:t>радова</w:t>
      </w:r>
      <w:proofErr w:type="spellEnd"/>
      <w:r w:rsidRPr="00C25E40">
        <w:rPr>
          <w:rFonts w:ascii="Arial" w:hAnsi="Arial" w:cs="Arial"/>
          <w:b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b/>
          <w:color w:val="000000"/>
        </w:rPr>
        <w:t>на</w:t>
      </w:r>
      <w:proofErr w:type="spellEnd"/>
      <w:r w:rsidRPr="00C25E40">
        <w:rPr>
          <w:rFonts w:ascii="Arial" w:hAnsi="Arial" w:cs="Arial"/>
          <w:b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b/>
          <w:color w:val="000000"/>
        </w:rPr>
        <w:t>подручју</w:t>
      </w:r>
      <w:proofErr w:type="spellEnd"/>
      <w:r w:rsidRPr="00C25E40">
        <w:rPr>
          <w:rFonts w:ascii="Arial" w:hAnsi="Arial" w:cs="Arial"/>
          <w:b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b/>
          <w:color w:val="000000"/>
        </w:rPr>
        <w:t>граничног</w:t>
      </w:r>
      <w:proofErr w:type="spellEnd"/>
      <w:r w:rsidRPr="00C25E40">
        <w:rPr>
          <w:rFonts w:ascii="Arial" w:hAnsi="Arial" w:cs="Arial"/>
          <w:b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b/>
          <w:color w:val="000000"/>
        </w:rPr>
        <w:t>прелаза</w:t>
      </w:r>
      <w:proofErr w:type="spellEnd"/>
    </w:p>
    <w:p w:rsidR="00285D47" w:rsidRPr="00C25E40" w:rsidRDefault="00484B72">
      <w:pPr>
        <w:spacing w:after="120"/>
        <w:jc w:val="center"/>
        <w:rPr>
          <w:rFonts w:ascii="Arial" w:hAnsi="Arial" w:cs="Arial"/>
        </w:rPr>
      </w:pPr>
      <w:proofErr w:type="gramStart"/>
      <w:r w:rsidRPr="00C25E40">
        <w:rPr>
          <w:rFonts w:ascii="Arial" w:hAnsi="Arial" w:cs="Arial"/>
          <w:color w:val="000000"/>
        </w:rPr>
        <w:t>"</w:t>
      </w:r>
      <w:proofErr w:type="spellStart"/>
      <w:r w:rsidRPr="00C25E40">
        <w:rPr>
          <w:rFonts w:ascii="Arial" w:hAnsi="Arial" w:cs="Arial"/>
          <w:color w:val="000000"/>
        </w:rPr>
        <w:t>Службени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гласник</w:t>
      </w:r>
      <w:proofErr w:type="spellEnd"/>
      <w:r w:rsidRPr="00C25E40">
        <w:rPr>
          <w:rFonts w:ascii="Arial" w:hAnsi="Arial" w:cs="Arial"/>
          <w:color w:val="000000"/>
        </w:rPr>
        <w:t xml:space="preserve"> РС", </w:t>
      </w:r>
      <w:proofErr w:type="spellStart"/>
      <w:r w:rsidRPr="00C25E40">
        <w:rPr>
          <w:rFonts w:ascii="Arial" w:hAnsi="Arial" w:cs="Arial"/>
          <w:color w:val="000000"/>
        </w:rPr>
        <w:t>број</w:t>
      </w:r>
      <w:proofErr w:type="spellEnd"/>
      <w:r w:rsidRPr="00C25E40">
        <w:rPr>
          <w:rFonts w:ascii="Arial" w:hAnsi="Arial" w:cs="Arial"/>
          <w:color w:val="000000"/>
        </w:rPr>
        <w:t xml:space="preserve"> 104 </w:t>
      </w:r>
      <w:proofErr w:type="spellStart"/>
      <w:r w:rsidRPr="00C25E40">
        <w:rPr>
          <w:rFonts w:ascii="Arial" w:hAnsi="Arial" w:cs="Arial"/>
          <w:color w:val="000000"/>
        </w:rPr>
        <w:t>од</w:t>
      </w:r>
      <w:proofErr w:type="spellEnd"/>
      <w:r w:rsidRPr="00C25E40">
        <w:rPr>
          <w:rFonts w:ascii="Arial" w:hAnsi="Arial" w:cs="Arial"/>
          <w:color w:val="000000"/>
        </w:rPr>
        <w:t xml:space="preserve"> 28.</w:t>
      </w:r>
      <w:proofErr w:type="gram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C25E40">
        <w:rPr>
          <w:rFonts w:ascii="Arial" w:hAnsi="Arial" w:cs="Arial"/>
          <w:color w:val="000000"/>
        </w:rPr>
        <w:t>децембра</w:t>
      </w:r>
      <w:proofErr w:type="spellEnd"/>
      <w:proofErr w:type="gramEnd"/>
      <w:r w:rsidRPr="00C25E40">
        <w:rPr>
          <w:rFonts w:ascii="Arial" w:hAnsi="Arial" w:cs="Arial"/>
          <w:color w:val="000000"/>
        </w:rPr>
        <w:t xml:space="preserve"> 2018.</w:t>
      </w:r>
    </w:p>
    <w:bookmarkEnd w:id="0"/>
    <w:p w:rsidR="00C25E40" w:rsidRDefault="00C25E40">
      <w:pPr>
        <w:spacing w:after="120"/>
        <w:jc w:val="center"/>
        <w:rPr>
          <w:rFonts w:ascii="Arial" w:hAnsi="Arial" w:cs="Arial"/>
          <w:color w:val="000000"/>
        </w:rPr>
      </w:pPr>
    </w:p>
    <w:p w:rsidR="00285D47" w:rsidRPr="00C25E40" w:rsidRDefault="00484B72">
      <w:pPr>
        <w:spacing w:after="120"/>
        <w:jc w:val="center"/>
        <w:rPr>
          <w:rFonts w:ascii="Arial" w:hAnsi="Arial" w:cs="Arial"/>
        </w:rPr>
      </w:pPr>
      <w:proofErr w:type="spellStart"/>
      <w:proofErr w:type="gramStart"/>
      <w:r w:rsidRPr="00C25E40">
        <w:rPr>
          <w:rFonts w:ascii="Arial" w:hAnsi="Arial" w:cs="Arial"/>
          <w:color w:val="000000"/>
        </w:rPr>
        <w:t>Члан</w:t>
      </w:r>
      <w:proofErr w:type="spellEnd"/>
      <w:r w:rsidRPr="00C25E40">
        <w:rPr>
          <w:rFonts w:ascii="Arial" w:hAnsi="Arial" w:cs="Arial"/>
          <w:color w:val="000000"/>
        </w:rPr>
        <w:t xml:space="preserve"> 1.</w:t>
      </w:r>
      <w:proofErr w:type="gramEnd"/>
    </w:p>
    <w:p w:rsidR="00285D47" w:rsidRPr="00C25E40" w:rsidRDefault="00484B72">
      <w:pPr>
        <w:spacing w:after="150"/>
        <w:rPr>
          <w:rFonts w:ascii="Arial" w:hAnsi="Arial" w:cs="Arial"/>
        </w:rPr>
      </w:pPr>
      <w:proofErr w:type="spellStart"/>
      <w:proofErr w:type="gramStart"/>
      <w:r w:rsidRPr="00C25E40">
        <w:rPr>
          <w:rFonts w:ascii="Arial" w:hAnsi="Arial" w:cs="Arial"/>
          <w:color w:val="000000"/>
        </w:rPr>
        <w:t>Овим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правилником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се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уређују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начин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подношења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захтева</w:t>
      </w:r>
      <w:proofErr w:type="spellEnd"/>
      <w:r w:rsidRPr="00C25E40">
        <w:rPr>
          <w:rFonts w:ascii="Arial" w:hAnsi="Arial" w:cs="Arial"/>
          <w:color w:val="000000"/>
        </w:rPr>
        <w:t xml:space="preserve"> и </w:t>
      </w:r>
      <w:proofErr w:type="spellStart"/>
      <w:r w:rsidRPr="00C25E40">
        <w:rPr>
          <w:rFonts w:ascii="Arial" w:hAnsi="Arial" w:cs="Arial"/>
          <w:color w:val="000000"/>
        </w:rPr>
        <w:t>поступак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издавања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сагласности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за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изградњу</w:t>
      </w:r>
      <w:proofErr w:type="spellEnd"/>
      <w:r w:rsidRPr="00C25E40">
        <w:rPr>
          <w:rFonts w:ascii="Arial" w:hAnsi="Arial" w:cs="Arial"/>
          <w:color w:val="000000"/>
        </w:rPr>
        <w:t xml:space="preserve">, </w:t>
      </w:r>
      <w:proofErr w:type="spellStart"/>
      <w:r w:rsidRPr="00C25E40">
        <w:rPr>
          <w:rFonts w:ascii="Arial" w:hAnsi="Arial" w:cs="Arial"/>
          <w:color w:val="000000"/>
        </w:rPr>
        <w:t>постављање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објеката</w:t>
      </w:r>
      <w:proofErr w:type="spellEnd"/>
      <w:r w:rsidRPr="00C25E40">
        <w:rPr>
          <w:rFonts w:ascii="Arial" w:hAnsi="Arial" w:cs="Arial"/>
          <w:color w:val="000000"/>
        </w:rPr>
        <w:t xml:space="preserve">, </w:t>
      </w:r>
      <w:proofErr w:type="spellStart"/>
      <w:r w:rsidRPr="00C25E40">
        <w:rPr>
          <w:rFonts w:ascii="Arial" w:hAnsi="Arial" w:cs="Arial"/>
          <w:color w:val="000000"/>
        </w:rPr>
        <w:t>промена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њихове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намене</w:t>
      </w:r>
      <w:proofErr w:type="spellEnd"/>
      <w:r w:rsidRPr="00C25E40">
        <w:rPr>
          <w:rFonts w:ascii="Arial" w:hAnsi="Arial" w:cs="Arial"/>
          <w:color w:val="000000"/>
        </w:rPr>
        <w:t xml:space="preserve">, </w:t>
      </w:r>
      <w:proofErr w:type="spellStart"/>
      <w:r w:rsidRPr="00C25E40">
        <w:rPr>
          <w:rFonts w:ascii="Arial" w:hAnsi="Arial" w:cs="Arial"/>
          <w:color w:val="000000"/>
        </w:rPr>
        <w:t>као</w:t>
      </w:r>
      <w:proofErr w:type="spellEnd"/>
      <w:r w:rsidRPr="00C25E40">
        <w:rPr>
          <w:rFonts w:ascii="Arial" w:hAnsi="Arial" w:cs="Arial"/>
          <w:color w:val="000000"/>
        </w:rPr>
        <w:t xml:space="preserve"> и </w:t>
      </w:r>
      <w:proofErr w:type="spellStart"/>
      <w:r w:rsidRPr="00C25E40">
        <w:rPr>
          <w:rFonts w:ascii="Arial" w:hAnsi="Arial" w:cs="Arial"/>
          <w:color w:val="000000"/>
        </w:rPr>
        <w:t>постављању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инсталација</w:t>
      </w:r>
      <w:proofErr w:type="spellEnd"/>
      <w:r w:rsidRPr="00C25E40">
        <w:rPr>
          <w:rFonts w:ascii="Arial" w:hAnsi="Arial" w:cs="Arial"/>
          <w:color w:val="000000"/>
        </w:rPr>
        <w:t xml:space="preserve">, </w:t>
      </w:r>
      <w:proofErr w:type="spellStart"/>
      <w:r w:rsidRPr="00C25E40">
        <w:rPr>
          <w:rFonts w:ascii="Arial" w:hAnsi="Arial" w:cs="Arial"/>
          <w:color w:val="000000"/>
        </w:rPr>
        <w:t>опреме</w:t>
      </w:r>
      <w:proofErr w:type="spellEnd"/>
      <w:r w:rsidRPr="00C25E40">
        <w:rPr>
          <w:rFonts w:ascii="Arial" w:hAnsi="Arial" w:cs="Arial"/>
          <w:color w:val="000000"/>
        </w:rPr>
        <w:t xml:space="preserve"> и </w:t>
      </w:r>
      <w:proofErr w:type="spellStart"/>
      <w:r w:rsidRPr="00C25E40">
        <w:rPr>
          <w:rFonts w:ascii="Arial" w:hAnsi="Arial" w:cs="Arial"/>
          <w:color w:val="000000"/>
        </w:rPr>
        <w:t>уређаја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на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подручју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граничног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прелаза</w:t>
      </w:r>
      <w:proofErr w:type="spellEnd"/>
      <w:r w:rsidRPr="00C25E40">
        <w:rPr>
          <w:rFonts w:ascii="Arial" w:hAnsi="Arial" w:cs="Arial"/>
          <w:color w:val="000000"/>
        </w:rPr>
        <w:t xml:space="preserve"> и </w:t>
      </w:r>
      <w:proofErr w:type="spellStart"/>
      <w:r w:rsidRPr="00C25E40">
        <w:rPr>
          <w:rFonts w:ascii="Arial" w:hAnsi="Arial" w:cs="Arial"/>
          <w:color w:val="000000"/>
        </w:rPr>
        <w:t>давању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претходне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сагласности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за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почетак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радова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на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подручју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граничног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прелаза</w:t>
      </w:r>
      <w:proofErr w:type="spellEnd"/>
      <w:r w:rsidRPr="00C25E40">
        <w:rPr>
          <w:rFonts w:ascii="Arial" w:hAnsi="Arial" w:cs="Arial"/>
          <w:color w:val="000000"/>
        </w:rPr>
        <w:t>.</w:t>
      </w:r>
      <w:proofErr w:type="gramEnd"/>
    </w:p>
    <w:p w:rsidR="00285D47" w:rsidRPr="00C25E40" w:rsidRDefault="00484B72">
      <w:pPr>
        <w:spacing w:after="120"/>
        <w:jc w:val="center"/>
        <w:rPr>
          <w:rFonts w:ascii="Arial" w:hAnsi="Arial" w:cs="Arial"/>
        </w:rPr>
      </w:pPr>
      <w:proofErr w:type="spellStart"/>
      <w:proofErr w:type="gramStart"/>
      <w:r w:rsidRPr="00C25E40">
        <w:rPr>
          <w:rFonts w:ascii="Arial" w:hAnsi="Arial" w:cs="Arial"/>
          <w:color w:val="000000"/>
        </w:rPr>
        <w:t>Члан</w:t>
      </w:r>
      <w:proofErr w:type="spellEnd"/>
      <w:r w:rsidRPr="00C25E40">
        <w:rPr>
          <w:rFonts w:ascii="Arial" w:hAnsi="Arial" w:cs="Arial"/>
          <w:color w:val="000000"/>
        </w:rPr>
        <w:t xml:space="preserve"> 2.</w:t>
      </w:r>
      <w:proofErr w:type="gramEnd"/>
    </w:p>
    <w:p w:rsidR="00285D47" w:rsidRPr="00C25E40" w:rsidRDefault="00484B72">
      <w:pPr>
        <w:spacing w:after="150"/>
        <w:rPr>
          <w:rFonts w:ascii="Arial" w:hAnsi="Arial" w:cs="Arial"/>
        </w:rPr>
      </w:pPr>
      <w:proofErr w:type="spellStart"/>
      <w:proofErr w:type="gramStart"/>
      <w:r w:rsidRPr="00C25E40">
        <w:rPr>
          <w:rFonts w:ascii="Arial" w:hAnsi="Arial" w:cs="Arial"/>
          <w:color w:val="000000"/>
        </w:rPr>
        <w:t>Захтев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за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изградњу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објекта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на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подручју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граничног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прелаза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односно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добијање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посебних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услова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за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локацију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на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којој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се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постављају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или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граде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нови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објекти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на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подручју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граничног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прелаза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подноси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се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министарству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надлежном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за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послове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грађевинарства</w:t>
      </w:r>
      <w:proofErr w:type="spellEnd"/>
      <w:r w:rsidRPr="00C25E40">
        <w:rPr>
          <w:rFonts w:ascii="Arial" w:hAnsi="Arial" w:cs="Arial"/>
          <w:color w:val="000000"/>
        </w:rPr>
        <w:t xml:space="preserve">, у </w:t>
      </w:r>
      <w:proofErr w:type="spellStart"/>
      <w:r w:rsidRPr="00C25E40">
        <w:rPr>
          <w:rFonts w:ascii="Arial" w:hAnsi="Arial" w:cs="Arial"/>
          <w:color w:val="000000"/>
        </w:rPr>
        <w:t>складу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са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прописима</w:t>
      </w:r>
      <w:proofErr w:type="spellEnd"/>
      <w:r w:rsidRPr="00C25E40">
        <w:rPr>
          <w:rFonts w:ascii="Arial" w:hAnsi="Arial" w:cs="Arial"/>
          <w:color w:val="000000"/>
        </w:rPr>
        <w:t xml:space="preserve"> о </w:t>
      </w:r>
      <w:proofErr w:type="spellStart"/>
      <w:r w:rsidRPr="00C25E40">
        <w:rPr>
          <w:rFonts w:ascii="Arial" w:hAnsi="Arial" w:cs="Arial"/>
          <w:color w:val="000000"/>
        </w:rPr>
        <w:t>планирању</w:t>
      </w:r>
      <w:proofErr w:type="spellEnd"/>
      <w:r w:rsidRPr="00C25E40">
        <w:rPr>
          <w:rFonts w:ascii="Arial" w:hAnsi="Arial" w:cs="Arial"/>
          <w:color w:val="000000"/>
        </w:rPr>
        <w:t xml:space="preserve"> и </w:t>
      </w:r>
      <w:proofErr w:type="spellStart"/>
      <w:r w:rsidRPr="00C25E40">
        <w:rPr>
          <w:rFonts w:ascii="Arial" w:hAnsi="Arial" w:cs="Arial"/>
          <w:color w:val="000000"/>
        </w:rPr>
        <w:t>изградњи</w:t>
      </w:r>
      <w:proofErr w:type="spellEnd"/>
      <w:r w:rsidRPr="00C25E40">
        <w:rPr>
          <w:rFonts w:ascii="Arial" w:hAnsi="Arial" w:cs="Arial"/>
          <w:color w:val="000000"/>
        </w:rPr>
        <w:t>.</w:t>
      </w:r>
      <w:proofErr w:type="gramEnd"/>
    </w:p>
    <w:p w:rsidR="00285D47" w:rsidRPr="00C25E40" w:rsidRDefault="00484B72">
      <w:pPr>
        <w:spacing w:after="150"/>
        <w:rPr>
          <w:rFonts w:ascii="Arial" w:hAnsi="Arial" w:cs="Arial"/>
        </w:rPr>
      </w:pPr>
      <w:proofErr w:type="spellStart"/>
      <w:proofErr w:type="gramStart"/>
      <w:r w:rsidRPr="00C25E40">
        <w:rPr>
          <w:rFonts w:ascii="Arial" w:hAnsi="Arial" w:cs="Arial"/>
          <w:color w:val="000000"/>
        </w:rPr>
        <w:t>Министарство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унутрашњих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послова</w:t>
      </w:r>
      <w:proofErr w:type="spellEnd"/>
      <w:r w:rsidRPr="00C25E40">
        <w:rPr>
          <w:rFonts w:ascii="Arial" w:hAnsi="Arial" w:cs="Arial"/>
          <w:color w:val="000000"/>
        </w:rPr>
        <w:t xml:space="preserve"> – </w:t>
      </w:r>
      <w:proofErr w:type="spellStart"/>
      <w:r w:rsidRPr="00C25E40">
        <w:rPr>
          <w:rFonts w:ascii="Arial" w:hAnsi="Arial" w:cs="Arial"/>
          <w:color w:val="000000"/>
        </w:rPr>
        <w:t>Управа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граничне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полиције</w:t>
      </w:r>
      <w:proofErr w:type="spellEnd"/>
      <w:r w:rsidRPr="00C25E40">
        <w:rPr>
          <w:rFonts w:ascii="Arial" w:hAnsi="Arial" w:cs="Arial"/>
          <w:color w:val="000000"/>
        </w:rPr>
        <w:t xml:space="preserve">, у </w:t>
      </w:r>
      <w:proofErr w:type="spellStart"/>
      <w:r w:rsidRPr="00C25E40">
        <w:rPr>
          <w:rFonts w:ascii="Arial" w:hAnsi="Arial" w:cs="Arial"/>
          <w:color w:val="000000"/>
        </w:rPr>
        <w:t>поступку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издавања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локацијских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услова</w:t>
      </w:r>
      <w:proofErr w:type="spellEnd"/>
      <w:r w:rsidRPr="00C25E40">
        <w:rPr>
          <w:rFonts w:ascii="Arial" w:hAnsi="Arial" w:cs="Arial"/>
          <w:color w:val="000000"/>
        </w:rPr>
        <w:t xml:space="preserve">, </w:t>
      </w:r>
      <w:proofErr w:type="spellStart"/>
      <w:r w:rsidRPr="00C25E40">
        <w:rPr>
          <w:rFonts w:ascii="Arial" w:hAnsi="Arial" w:cs="Arial"/>
          <w:color w:val="000000"/>
        </w:rPr>
        <w:t>подносиоцу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захтева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одређује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посебне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услове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за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изградњу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на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подручју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граничног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прелаза</w:t>
      </w:r>
      <w:proofErr w:type="spellEnd"/>
      <w:r w:rsidRPr="00C25E40">
        <w:rPr>
          <w:rFonts w:ascii="Arial" w:hAnsi="Arial" w:cs="Arial"/>
          <w:color w:val="000000"/>
        </w:rPr>
        <w:t>.</w:t>
      </w:r>
      <w:proofErr w:type="gramEnd"/>
    </w:p>
    <w:p w:rsidR="00285D47" w:rsidRPr="00C25E40" w:rsidRDefault="00484B72">
      <w:pPr>
        <w:spacing w:after="120"/>
        <w:jc w:val="center"/>
        <w:rPr>
          <w:rFonts w:ascii="Arial" w:hAnsi="Arial" w:cs="Arial"/>
        </w:rPr>
      </w:pPr>
      <w:proofErr w:type="spellStart"/>
      <w:proofErr w:type="gramStart"/>
      <w:r w:rsidRPr="00C25E40">
        <w:rPr>
          <w:rFonts w:ascii="Arial" w:hAnsi="Arial" w:cs="Arial"/>
          <w:color w:val="000000"/>
        </w:rPr>
        <w:t>Члан</w:t>
      </w:r>
      <w:proofErr w:type="spellEnd"/>
      <w:r w:rsidRPr="00C25E40">
        <w:rPr>
          <w:rFonts w:ascii="Arial" w:hAnsi="Arial" w:cs="Arial"/>
          <w:color w:val="000000"/>
        </w:rPr>
        <w:t xml:space="preserve"> 3.</w:t>
      </w:r>
      <w:proofErr w:type="gramEnd"/>
    </w:p>
    <w:p w:rsidR="00285D47" w:rsidRPr="00C25E40" w:rsidRDefault="00484B72">
      <w:pPr>
        <w:spacing w:after="150"/>
        <w:rPr>
          <w:rFonts w:ascii="Arial" w:hAnsi="Arial" w:cs="Arial"/>
        </w:rPr>
      </w:pPr>
      <w:proofErr w:type="spellStart"/>
      <w:r w:rsidRPr="00C25E40">
        <w:rPr>
          <w:rFonts w:ascii="Arial" w:hAnsi="Arial" w:cs="Arial"/>
          <w:color w:val="000000"/>
        </w:rPr>
        <w:t>Министарство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надлежно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за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послове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грађевинарства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ће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након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пријема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захтева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за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Локацијске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услове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за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изградњу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на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подручју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граничног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прелаза</w:t>
      </w:r>
      <w:proofErr w:type="spellEnd"/>
      <w:r w:rsidRPr="00C25E40">
        <w:rPr>
          <w:rFonts w:ascii="Arial" w:hAnsi="Arial" w:cs="Arial"/>
          <w:color w:val="000000"/>
        </w:rPr>
        <w:t xml:space="preserve">, </w:t>
      </w:r>
      <w:proofErr w:type="spellStart"/>
      <w:r w:rsidRPr="00C25E40">
        <w:rPr>
          <w:rFonts w:ascii="Arial" w:hAnsi="Arial" w:cs="Arial"/>
          <w:color w:val="000000"/>
        </w:rPr>
        <w:t>исти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проследити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Министарству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унутрашњих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послова</w:t>
      </w:r>
      <w:proofErr w:type="spellEnd"/>
      <w:r w:rsidRPr="00C25E40">
        <w:rPr>
          <w:rFonts w:ascii="Arial" w:hAnsi="Arial" w:cs="Arial"/>
          <w:color w:val="000000"/>
        </w:rPr>
        <w:t xml:space="preserve"> – </w:t>
      </w:r>
      <w:proofErr w:type="spellStart"/>
      <w:r w:rsidRPr="00C25E40">
        <w:rPr>
          <w:rFonts w:ascii="Arial" w:hAnsi="Arial" w:cs="Arial"/>
          <w:color w:val="000000"/>
        </w:rPr>
        <w:t>Управи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граничне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полиције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које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ће</w:t>
      </w:r>
      <w:proofErr w:type="spellEnd"/>
      <w:r w:rsidRPr="00C25E40">
        <w:rPr>
          <w:rFonts w:ascii="Arial" w:hAnsi="Arial" w:cs="Arial"/>
          <w:color w:val="000000"/>
        </w:rPr>
        <w:t xml:space="preserve">, у </w:t>
      </w:r>
      <w:proofErr w:type="spellStart"/>
      <w:r w:rsidRPr="00C25E40">
        <w:rPr>
          <w:rFonts w:ascii="Arial" w:hAnsi="Arial" w:cs="Arial"/>
          <w:color w:val="000000"/>
        </w:rPr>
        <w:t>складу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са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прописима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који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уређују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поступак</w:t>
      </w:r>
      <w:proofErr w:type="spellEnd"/>
      <w:r w:rsidRPr="00C25E40">
        <w:rPr>
          <w:rFonts w:ascii="Arial" w:hAnsi="Arial" w:cs="Arial"/>
          <w:color w:val="000000"/>
        </w:rPr>
        <w:t xml:space="preserve"> и </w:t>
      </w:r>
      <w:proofErr w:type="spellStart"/>
      <w:r w:rsidRPr="00C25E40">
        <w:rPr>
          <w:rFonts w:ascii="Arial" w:hAnsi="Arial" w:cs="Arial"/>
          <w:color w:val="000000"/>
        </w:rPr>
        <w:t>рокове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за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издавање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локацијских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услова</w:t>
      </w:r>
      <w:proofErr w:type="spellEnd"/>
      <w:r w:rsidRPr="00C25E40">
        <w:rPr>
          <w:rFonts w:ascii="Arial" w:hAnsi="Arial" w:cs="Arial"/>
          <w:color w:val="000000"/>
        </w:rPr>
        <w:t xml:space="preserve">, </w:t>
      </w:r>
      <w:proofErr w:type="spellStart"/>
      <w:r w:rsidRPr="00C25E40">
        <w:rPr>
          <w:rFonts w:ascii="Arial" w:hAnsi="Arial" w:cs="Arial"/>
          <w:color w:val="000000"/>
        </w:rPr>
        <w:t>одредити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посебне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услове</w:t>
      </w:r>
      <w:proofErr w:type="spellEnd"/>
      <w:r w:rsidRPr="00C25E40">
        <w:rPr>
          <w:rFonts w:ascii="Arial" w:hAnsi="Arial" w:cs="Arial"/>
          <w:color w:val="000000"/>
        </w:rPr>
        <w:t xml:space="preserve"> и </w:t>
      </w:r>
      <w:proofErr w:type="spellStart"/>
      <w:r w:rsidRPr="00C25E40">
        <w:rPr>
          <w:rFonts w:ascii="Arial" w:hAnsi="Arial" w:cs="Arial"/>
          <w:color w:val="000000"/>
        </w:rPr>
        <w:t>исте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доставити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Министарству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надлежном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за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послове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грађевинарства</w:t>
      </w:r>
      <w:proofErr w:type="spellEnd"/>
      <w:r w:rsidRPr="00C25E40">
        <w:rPr>
          <w:rFonts w:ascii="Arial" w:hAnsi="Arial" w:cs="Arial"/>
          <w:color w:val="000000"/>
        </w:rPr>
        <w:t xml:space="preserve">, у </w:t>
      </w:r>
      <w:proofErr w:type="spellStart"/>
      <w:r w:rsidRPr="00C25E40">
        <w:rPr>
          <w:rFonts w:ascii="Arial" w:hAnsi="Arial" w:cs="Arial"/>
          <w:color w:val="000000"/>
        </w:rPr>
        <w:t>оквиру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обједињене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процедуре</w:t>
      </w:r>
      <w:proofErr w:type="spellEnd"/>
      <w:r w:rsidRPr="00C25E40">
        <w:rPr>
          <w:rFonts w:ascii="Arial" w:hAnsi="Arial" w:cs="Arial"/>
          <w:color w:val="000000"/>
        </w:rPr>
        <w:t>.</w:t>
      </w:r>
    </w:p>
    <w:p w:rsidR="00285D47" w:rsidRPr="00C25E40" w:rsidRDefault="00484B72">
      <w:pPr>
        <w:spacing w:after="150"/>
        <w:rPr>
          <w:rFonts w:ascii="Arial" w:hAnsi="Arial" w:cs="Arial"/>
        </w:rPr>
      </w:pPr>
      <w:proofErr w:type="spellStart"/>
      <w:proofErr w:type="gramStart"/>
      <w:r w:rsidRPr="00C25E40">
        <w:rPr>
          <w:rFonts w:ascii="Arial" w:hAnsi="Arial" w:cs="Arial"/>
          <w:color w:val="000000"/>
        </w:rPr>
        <w:t>Приликом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одређивања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посебних</w:t>
      </w:r>
      <w:proofErr w:type="spellEnd"/>
      <w:r w:rsidRPr="00C25E40">
        <w:rPr>
          <w:rFonts w:ascii="Arial" w:hAnsi="Arial" w:cs="Arial"/>
          <w:color w:val="000000"/>
        </w:rPr>
        <w:t xml:space="preserve">, </w:t>
      </w:r>
      <w:proofErr w:type="spellStart"/>
      <w:r w:rsidRPr="00C25E40">
        <w:rPr>
          <w:rFonts w:ascii="Arial" w:hAnsi="Arial" w:cs="Arial"/>
          <w:color w:val="000000"/>
        </w:rPr>
        <w:t>услова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Министарство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унутрашњих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послова</w:t>
      </w:r>
      <w:proofErr w:type="spellEnd"/>
      <w:r w:rsidRPr="00C25E40">
        <w:rPr>
          <w:rFonts w:ascii="Arial" w:hAnsi="Arial" w:cs="Arial"/>
          <w:color w:val="000000"/>
        </w:rPr>
        <w:t xml:space="preserve"> – </w:t>
      </w:r>
      <w:proofErr w:type="spellStart"/>
      <w:r w:rsidRPr="00C25E40">
        <w:rPr>
          <w:rFonts w:ascii="Arial" w:hAnsi="Arial" w:cs="Arial"/>
          <w:color w:val="000000"/>
        </w:rPr>
        <w:t>Управа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граничне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полиције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ће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водити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рачуна</w:t>
      </w:r>
      <w:proofErr w:type="spellEnd"/>
      <w:r w:rsidRPr="00C25E40">
        <w:rPr>
          <w:rFonts w:ascii="Arial" w:hAnsi="Arial" w:cs="Arial"/>
          <w:color w:val="000000"/>
        </w:rPr>
        <w:t xml:space="preserve"> о </w:t>
      </w:r>
      <w:proofErr w:type="spellStart"/>
      <w:r w:rsidRPr="00C25E40">
        <w:rPr>
          <w:rFonts w:ascii="Arial" w:hAnsi="Arial" w:cs="Arial"/>
          <w:color w:val="000000"/>
        </w:rPr>
        <w:t>року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за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издавање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истих</w:t>
      </w:r>
      <w:proofErr w:type="spellEnd"/>
      <w:r w:rsidRPr="00C25E40">
        <w:rPr>
          <w:rFonts w:ascii="Arial" w:hAnsi="Arial" w:cs="Arial"/>
          <w:color w:val="000000"/>
        </w:rPr>
        <w:t>.</w:t>
      </w:r>
      <w:proofErr w:type="gramEnd"/>
    </w:p>
    <w:p w:rsidR="00285D47" w:rsidRPr="00C25E40" w:rsidRDefault="00484B72">
      <w:pPr>
        <w:spacing w:after="120"/>
        <w:jc w:val="center"/>
        <w:rPr>
          <w:rFonts w:ascii="Arial" w:hAnsi="Arial" w:cs="Arial"/>
        </w:rPr>
      </w:pPr>
      <w:proofErr w:type="spellStart"/>
      <w:proofErr w:type="gramStart"/>
      <w:r w:rsidRPr="00C25E40">
        <w:rPr>
          <w:rFonts w:ascii="Arial" w:hAnsi="Arial" w:cs="Arial"/>
          <w:color w:val="000000"/>
        </w:rPr>
        <w:t>Члан</w:t>
      </w:r>
      <w:proofErr w:type="spellEnd"/>
      <w:r w:rsidRPr="00C25E40">
        <w:rPr>
          <w:rFonts w:ascii="Arial" w:hAnsi="Arial" w:cs="Arial"/>
          <w:color w:val="000000"/>
        </w:rPr>
        <w:t xml:space="preserve"> 4.</w:t>
      </w:r>
      <w:proofErr w:type="gramEnd"/>
    </w:p>
    <w:p w:rsidR="00285D47" w:rsidRPr="00C25E40" w:rsidRDefault="00484B72">
      <w:pPr>
        <w:spacing w:after="150"/>
        <w:rPr>
          <w:rFonts w:ascii="Arial" w:hAnsi="Arial" w:cs="Arial"/>
        </w:rPr>
      </w:pPr>
      <w:proofErr w:type="spellStart"/>
      <w:proofErr w:type="gramStart"/>
      <w:r w:rsidRPr="00C25E40">
        <w:rPr>
          <w:rFonts w:ascii="Arial" w:hAnsi="Arial" w:cs="Arial"/>
          <w:color w:val="000000"/>
        </w:rPr>
        <w:t>За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све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радове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на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подручју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граничног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прелаза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за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које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није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потребна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грађевинска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дозвола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потребна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је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сагласност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Министарства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унутрашњих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послова</w:t>
      </w:r>
      <w:proofErr w:type="spellEnd"/>
      <w:r w:rsidRPr="00C25E40">
        <w:rPr>
          <w:rFonts w:ascii="Arial" w:hAnsi="Arial" w:cs="Arial"/>
          <w:color w:val="000000"/>
        </w:rPr>
        <w:t xml:space="preserve"> – </w:t>
      </w:r>
      <w:proofErr w:type="spellStart"/>
      <w:r w:rsidRPr="00C25E40">
        <w:rPr>
          <w:rFonts w:ascii="Arial" w:hAnsi="Arial" w:cs="Arial"/>
          <w:color w:val="000000"/>
        </w:rPr>
        <w:t>Управе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граничне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полиције</w:t>
      </w:r>
      <w:proofErr w:type="spellEnd"/>
      <w:r w:rsidRPr="00C25E40">
        <w:rPr>
          <w:rFonts w:ascii="Arial" w:hAnsi="Arial" w:cs="Arial"/>
          <w:color w:val="000000"/>
        </w:rPr>
        <w:t>.</w:t>
      </w:r>
      <w:proofErr w:type="gramEnd"/>
    </w:p>
    <w:p w:rsidR="00285D47" w:rsidRPr="00C25E40" w:rsidRDefault="00484B72">
      <w:pPr>
        <w:spacing w:after="120"/>
        <w:jc w:val="center"/>
        <w:rPr>
          <w:rFonts w:ascii="Arial" w:hAnsi="Arial" w:cs="Arial"/>
        </w:rPr>
      </w:pPr>
      <w:proofErr w:type="spellStart"/>
      <w:proofErr w:type="gramStart"/>
      <w:r w:rsidRPr="00C25E40">
        <w:rPr>
          <w:rFonts w:ascii="Arial" w:hAnsi="Arial" w:cs="Arial"/>
          <w:color w:val="000000"/>
        </w:rPr>
        <w:t>Члан</w:t>
      </w:r>
      <w:proofErr w:type="spellEnd"/>
      <w:r w:rsidRPr="00C25E40">
        <w:rPr>
          <w:rFonts w:ascii="Arial" w:hAnsi="Arial" w:cs="Arial"/>
          <w:color w:val="000000"/>
        </w:rPr>
        <w:t xml:space="preserve"> 5.</w:t>
      </w:r>
      <w:proofErr w:type="gramEnd"/>
    </w:p>
    <w:p w:rsidR="00285D47" w:rsidRPr="00C25E40" w:rsidRDefault="00484B72">
      <w:pPr>
        <w:spacing w:after="150"/>
        <w:rPr>
          <w:rFonts w:ascii="Arial" w:hAnsi="Arial" w:cs="Arial"/>
        </w:rPr>
      </w:pPr>
      <w:proofErr w:type="spellStart"/>
      <w:proofErr w:type="gramStart"/>
      <w:r w:rsidRPr="00C25E40">
        <w:rPr>
          <w:rFonts w:ascii="Arial" w:hAnsi="Arial" w:cs="Arial"/>
          <w:color w:val="000000"/>
        </w:rPr>
        <w:t>Захтев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за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издавање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сагласности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за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извођење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радова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подноси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се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подручној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Станици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граничне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полиције</w:t>
      </w:r>
      <w:proofErr w:type="spellEnd"/>
      <w:r w:rsidRPr="00C25E40">
        <w:rPr>
          <w:rFonts w:ascii="Arial" w:hAnsi="Arial" w:cs="Arial"/>
          <w:color w:val="000000"/>
        </w:rPr>
        <w:t xml:space="preserve"> у </w:t>
      </w:r>
      <w:proofErr w:type="spellStart"/>
      <w:r w:rsidRPr="00C25E40">
        <w:rPr>
          <w:rFonts w:ascii="Arial" w:hAnsi="Arial" w:cs="Arial"/>
          <w:color w:val="000000"/>
        </w:rPr>
        <w:t>чијој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надлежности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је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гранични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прелаз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на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коме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ће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се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изводити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радови</w:t>
      </w:r>
      <w:proofErr w:type="spellEnd"/>
      <w:r w:rsidRPr="00C25E40">
        <w:rPr>
          <w:rFonts w:ascii="Arial" w:hAnsi="Arial" w:cs="Arial"/>
          <w:color w:val="000000"/>
        </w:rPr>
        <w:t>.</w:t>
      </w:r>
      <w:proofErr w:type="gramEnd"/>
    </w:p>
    <w:p w:rsidR="00285D47" w:rsidRPr="00C25E40" w:rsidRDefault="00484B72">
      <w:pPr>
        <w:spacing w:after="120"/>
        <w:jc w:val="center"/>
        <w:rPr>
          <w:rFonts w:ascii="Arial" w:hAnsi="Arial" w:cs="Arial"/>
        </w:rPr>
      </w:pPr>
      <w:proofErr w:type="spellStart"/>
      <w:proofErr w:type="gramStart"/>
      <w:r w:rsidRPr="00C25E40">
        <w:rPr>
          <w:rFonts w:ascii="Arial" w:hAnsi="Arial" w:cs="Arial"/>
          <w:color w:val="000000"/>
        </w:rPr>
        <w:t>Члан</w:t>
      </w:r>
      <w:proofErr w:type="spellEnd"/>
      <w:r w:rsidRPr="00C25E40">
        <w:rPr>
          <w:rFonts w:ascii="Arial" w:hAnsi="Arial" w:cs="Arial"/>
          <w:color w:val="000000"/>
        </w:rPr>
        <w:t xml:space="preserve"> 6.</w:t>
      </w:r>
      <w:proofErr w:type="gramEnd"/>
    </w:p>
    <w:p w:rsidR="00285D47" w:rsidRPr="00C25E40" w:rsidRDefault="00484B72">
      <w:pPr>
        <w:spacing w:after="150"/>
        <w:rPr>
          <w:rFonts w:ascii="Arial" w:hAnsi="Arial" w:cs="Arial"/>
        </w:rPr>
      </w:pPr>
      <w:proofErr w:type="spellStart"/>
      <w:proofErr w:type="gramStart"/>
      <w:r w:rsidRPr="00C25E40">
        <w:rPr>
          <w:rFonts w:ascii="Arial" w:hAnsi="Arial" w:cs="Arial"/>
          <w:color w:val="000000"/>
        </w:rPr>
        <w:t>Захтев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из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члана</w:t>
      </w:r>
      <w:proofErr w:type="spellEnd"/>
      <w:r w:rsidRPr="00C25E40">
        <w:rPr>
          <w:rFonts w:ascii="Arial" w:hAnsi="Arial" w:cs="Arial"/>
          <w:color w:val="000000"/>
        </w:rPr>
        <w:t xml:space="preserve"> 5.</w:t>
      </w:r>
      <w:proofErr w:type="gram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C25E40">
        <w:rPr>
          <w:rFonts w:ascii="Arial" w:hAnsi="Arial" w:cs="Arial"/>
          <w:color w:val="000000"/>
        </w:rPr>
        <w:t>овог</w:t>
      </w:r>
      <w:proofErr w:type="spellEnd"/>
      <w:proofErr w:type="gram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правилника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подноси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инвеститор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или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пројектант</w:t>
      </w:r>
      <w:proofErr w:type="spellEnd"/>
      <w:r w:rsidRPr="00C25E40">
        <w:rPr>
          <w:rFonts w:ascii="Arial" w:hAnsi="Arial" w:cs="Arial"/>
          <w:color w:val="000000"/>
        </w:rPr>
        <w:t xml:space="preserve"> (</w:t>
      </w:r>
      <w:proofErr w:type="spellStart"/>
      <w:r w:rsidRPr="00C25E40">
        <w:rPr>
          <w:rFonts w:ascii="Arial" w:hAnsi="Arial" w:cs="Arial"/>
          <w:color w:val="000000"/>
        </w:rPr>
        <w:t>овлашћен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од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стране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инвеститора</w:t>
      </w:r>
      <w:proofErr w:type="spellEnd"/>
      <w:r w:rsidRPr="00C25E40">
        <w:rPr>
          <w:rFonts w:ascii="Arial" w:hAnsi="Arial" w:cs="Arial"/>
          <w:color w:val="000000"/>
        </w:rPr>
        <w:t xml:space="preserve">) и </w:t>
      </w:r>
      <w:proofErr w:type="spellStart"/>
      <w:r w:rsidRPr="00C25E40">
        <w:rPr>
          <w:rFonts w:ascii="Arial" w:hAnsi="Arial" w:cs="Arial"/>
          <w:color w:val="000000"/>
        </w:rPr>
        <w:t>треба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да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садржи</w:t>
      </w:r>
      <w:proofErr w:type="spellEnd"/>
      <w:r w:rsidRPr="00C25E40">
        <w:rPr>
          <w:rFonts w:ascii="Arial" w:hAnsi="Arial" w:cs="Arial"/>
          <w:color w:val="000000"/>
        </w:rPr>
        <w:t>:</w:t>
      </w:r>
    </w:p>
    <w:p w:rsidR="00285D47" w:rsidRPr="00C25E40" w:rsidRDefault="00484B72">
      <w:pPr>
        <w:spacing w:after="150"/>
        <w:rPr>
          <w:rFonts w:ascii="Arial" w:hAnsi="Arial" w:cs="Arial"/>
        </w:rPr>
      </w:pPr>
      <w:r w:rsidRPr="00C25E40">
        <w:rPr>
          <w:rFonts w:ascii="Arial" w:hAnsi="Arial" w:cs="Arial"/>
          <w:color w:val="000000"/>
        </w:rPr>
        <w:t xml:space="preserve">1) </w:t>
      </w:r>
      <w:proofErr w:type="spellStart"/>
      <w:proofErr w:type="gramStart"/>
      <w:r w:rsidRPr="00C25E40">
        <w:rPr>
          <w:rFonts w:ascii="Arial" w:hAnsi="Arial" w:cs="Arial"/>
          <w:color w:val="000000"/>
        </w:rPr>
        <w:t>доказ</w:t>
      </w:r>
      <w:proofErr w:type="spellEnd"/>
      <w:proofErr w:type="gramEnd"/>
      <w:r w:rsidRPr="00C25E40">
        <w:rPr>
          <w:rFonts w:ascii="Arial" w:hAnsi="Arial" w:cs="Arial"/>
          <w:color w:val="000000"/>
        </w:rPr>
        <w:t xml:space="preserve"> о </w:t>
      </w:r>
      <w:proofErr w:type="spellStart"/>
      <w:r w:rsidRPr="00C25E40">
        <w:rPr>
          <w:rFonts w:ascii="Arial" w:hAnsi="Arial" w:cs="Arial"/>
          <w:color w:val="000000"/>
        </w:rPr>
        <w:t>власништву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или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праву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коришћења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предметне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непокретности</w:t>
      </w:r>
      <w:proofErr w:type="spellEnd"/>
      <w:r w:rsidRPr="00C25E40">
        <w:rPr>
          <w:rFonts w:ascii="Arial" w:hAnsi="Arial" w:cs="Arial"/>
          <w:color w:val="000000"/>
        </w:rPr>
        <w:t>/</w:t>
      </w:r>
      <w:proofErr w:type="spellStart"/>
      <w:r w:rsidRPr="00C25E40">
        <w:rPr>
          <w:rFonts w:ascii="Arial" w:hAnsi="Arial" w:cs="Arial"/>
          <w:color w:val="000000"/>
        </w:rPr>
        <w:t>објекта</w:t>
      </w:r>
      <w:proofErr w:type="spellEnd"/>
      <w:r w:rsidRPr="00C25E40">
        <w:rPr>
          <w:rFonts w:ascii="Arial" w:hAnsi="Arial" w:cs="Arial"/>
          <w:color w:val="000000"/>
        </w:rPr>
        <w:t>;</w:t>
      </w:r>
    </w:p>
    <w:p w:rsidR="00285D47" w:rsidRPr="00C25E40" w:rsidRDefault="00484B72">
      <w:pPr>
        <w:spacing w:after="150"/>
        <w:rPr>
          <w:rFonts w:ascii="Arial" w:hAnsi="Arial" w:cs="Arial"/>
        </w:rPr>
      </w:pPr>
      <w:r w:rsidRPr="00C25E40">
        <w:rPr>
          <w:rFonts w:ascii="Arial" w:hAnsi="Arial" w:cs="Arial"/>
          <w:color w:val="000000"/>
        </w:rPr>
        <w:t xml:space="preserve">2) </w:t>
      </w:r>
      <w:proofErr w:type="spellStart"/>
      <w:proofErr w:type="gramStart"/>
      <w:r w:rsidRPr="00C25E40">
        <w:rPr>
          <w:rFonts w:ascii="Arial" w:hAnsi="Arial" w:cs="Arial"/>
          <w:color w:val="000000"/>
        </w:rPr>
        <w:t>ситуацију</w:t>
      </w:r>
      <w:proofErr w:type="spellEnd"/>
      <w:proofErr w:type="gram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са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означеним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објектом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на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коме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се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изводе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радови</w:t>
      </w:r>
      <w:proofErr w:type="spellEnd"/>
      <w:r w:rsidRPr="00C25E40">
        <w:rPr>
          <w:rFonts w:ascii="Arial" w:hAnsi="Arial" w:cs="Arial"/>
          <w:color w:val="000000"/>
        </w:rPr>
        <w:t>;</w:t>
      </w:r>
    </w:p>
    <w:p w:rsidR="00285D47" w:rsidRPr="00C25E40" w:rsidRDefault="00484B72">
      <w:pPr>
        <w:spacing w:after="150"/>
        <w:rPr>
          <w:rFonts w:ascii="Arial" w:hAnsi="Arial" w:cs="Arial"/>
        </w:rPr>
      </w:pPr>
      <w:r w:rsidRPr="00C25E40">
        <w:rPr>
          <w:rFonts w:ascii="Arial" w:hAnsi="Arial" w:cs="Arial"/>
          <w:color w:val="000000"/>
        </w:rPr>
        <w:t xml:space="preserve">3) </w:t>
      </w:r>
      <w:proofErr w:type="spellStart"/>
      <w:proofErr w:type="gramStart"/>
      <w:r w:rsidRPr="00C25E40">
        <w:rPr>
          <w:rFonts w:ascii="Arial" w:hAnsi="Arial" w:cs="Arial"/>
          <w:color w:val="000000"/>
        </w:rPr>
        <w:t>пројекат</w:t>
      </w:r>
      <w:proofErr w:type="spellEnd"/>
      <w:proofErr w:type="gram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са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предмером</w:t>
      </w:r>
      <w:proofErr w:type="spellEnd"/>
      <w:r w:rsidRPr="00C25E40">
        <w:rPr>
          <w:rFonts w:ascii="Arial" w:hAnsi="Arial" w:cs="Arial"/>
          <w:color w:val="000000"/>
        </w:rPr>
        <w:t xml:space="preserve"> и </w:t>
      </w:r>
      <w:proofErr w:type="spellStart"/>
      <w:r w:rsidRPr="00C25E40">
        <w:rPr>
          <w:rFonts w:ascii="Arial" w:hAnsi="Arial" w:cs="Arial"/>
          <w:color w:val="000000"/>
        </w:rPr>
        <w:t>предрачуном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планираних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радова</w:t>
      </w:r>
      <w:proofErr w:type="spellEnd"/>
      <w:r w:rsidRPr="00C25E40">
        <w:rPr>
          <w:rFonts w:ascii="Arial" w:hAnsi="Arial" w:cs="Arial"/>
          <w:color w:val="000000"/>
        </w:rPr>
        <w:t>.</w:t>
      </w:r>
    </w:p>
    <w:p w:rsidR="00285D47" w:rsidRPr="00C25E40" w:rsidRDefault="00484B72">
      <w:pPr>
        <w:spacing w:after="120"/>
        <w:jc w:val="center"/>
        <w:rPr>
          <w:rFonts w:ascii="Arial" w:hAnsi="Arial" w:cs="Arial"/>
        </w:rPr>
      </w:pPr>
      <w:proofErr w:type="spellStart"/>
      <w:proofErr w:type="gramStart"/>
      <w:r w:rsidRPr="00C25E40">
        <w:rPr>
          <w:rFonts w:ascii="Arial" w:hAnsi="Arial" w:cs="Arial"/>
          <w:color w:val="000000"/>
        </w:rPr>
        <w:lastRenderedPageBreak/>
        <w:t>Члан</w:t>
      </w:r>
      <w:proofErr w:type="spellEnd"/>
      <w:r w:rsidRPr="00C25E40">
        <w:rPr>
          <w:rFonts w:ascii="Arial" w:hAnsi="Arial" w:cs="Arial"/>
          <w:color w:val="000000"/>
        </w:rPr>
        <w:t xml:space="preserve"> 7.</w:t>
      </w:r>
      <w:proofErr w:type="gramEnd"/>
    </w:p>
    <w:p w:rsidR="00285D47" w:rsidRPr="00C25E40" w:rsidRDefault="00484B72">
      <w:pPr>
        <w:spacing w:after="150"/>
        <w:rPr>
          <w:rFonts w:ascii="Arial" w:hAnsi="Arial" w:cs="Arial"/>
        </w:rPr>
      </w:pPr>
      <w:proofErr w:type="spellStart"/>
      <w:proofErr w:type="gramStart"/>
      <w:r w:rsidRPr="00C25E40">
        <w:rPr>
          <w:rFonts w:ascii="Arial" w:hAnsi="Arial" w:cs="Arial"/>
          <w:color w:val="000000"/>
        </w:rPr>
        <w:t>Након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добијања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грађевинске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дозволе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из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члана</w:t>
      </w:r>
      <w:proofErr w:type="spellEnd"/>
      <w:r w:rsidRPr="00C25E40">
        <w:rPr>
          <w:rFonts w:ascii="Arial" w:hAnsi="Arial" w:cs="Arial"/>
          <w:color w:val="000000"/>
        </w:rPr>
        <w:t xml:space="preserve"> 2.</w:t>
      </w:r>
      <w:proofErr w:type="gram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C25E40">
        <w:rPr>
          <w:rFonts w:ascii="Arial" w:hAnsi="Arial" w:cs="Arial"/>
          <w:color w:val="000000"/>
        </w:rPr>
        <w:t>или</w:t>
      </w:r>
      <w:proofErr w:type="spellEnd"/>
      <w:proofErr w:type="gram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сагласности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из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члана</w:t>
      </w:r>
      <w:proofErr w:type="spellEnd"/>
      <w:r w:rsidRPr="00C25E40">
        <w:rPr>
          <w:rFonts w:ascii="Arial" w:hAnsi="Arial" w:cs="Arial"/>
          <w:color w:val="000000"/>
        </w:rPr>
        <w:t xml:space="preserve"> 4. </w:t>
      </w:r>
      <w:proofErr w:type="spellStart"/>
      <w:proofErr w:type="gramStart"/>
      <w:r w:rsidRPr="00C25E40">
        <w:rPr>
          <w:rFonts w:ascii="Arial" w:hAnsi="Arial" w:cs="Arial"/>
          <w:color w:val="000000"/>
        </w:rPr>
        <w:t>овог</w:t>
      </w:r>
      <w:proofErr w:type="spellEnd"/>
      <w:proofErr w:type="gram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правилника</w:t>
      </w:r>
      <w:proofErr w:type="spellEnd"/>
      <w:r w:rsidRPr="00C25E40">
        <w:rPr>
          <w:rFonts w:ascii="Arial" w:hAnsi="Arial" w:cs="Arial"/>
          <w:color w:val="000000"/>
        </w:rPr>
        <w:t xml:space="preserve">, </w:t>
      </w:r>
      <w:proofErr w:type="spellStart"/>
      <w:r w:rsidRPr="00C25E40">
        <w:rPr>
          <w:rFonts w:ascii="Arial" w:hAnsi="Arial" w:cs="Arial"/>
          <w:color w:val="000000"/>
        </w:rPr>
        <w:t>инвеститор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је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дужан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да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прибави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претходну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сагласност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Управе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граничне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полиције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за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почетак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радова</w:t>
      </w:r>
      <w:proofErr w:type="spellEnd"/>
      <w:r w:rsidRPr="00C25E40">
        <w:rPr>
          <w:rFonts w:ascii="Arial" w:hAnsi="Arial" w:cs="Arial"/>
          <w:color w:val="000000"/>
        </w:rPr>
        <w:t xml:space="preserve">. </w:t>
      </w:r>
      <w:proofErr w:type="spellStart"/>
      <w:r w:rsidRPr="00C25E40">
        <w:rPr>
          <w:rFonts w:ascii="Arial" w:hAnsi="Arial" w:cs="Arial"/>
          <w:color w:val="000000"/>
        </w:rPr>
        <w:t>Уз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захтев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за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издавање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сагласности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за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извођење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радова</w:t>
      </w:r>
      <w:proofErr w:type="spellEnd"/>
      <w:r w:rsidRPr="00C25E40">
        <w:rPr>
          <w:rFonts w:ascii="Arial" w:hAnsi="Arial" w:cs="Arial"/>
          <w:color w:val="000000"/>
        </w:rPr>
        <w:t xml:space="preserve">, </w:t>
      </w:r>
      <w:proofErr w:type="spellStart"/>
      <w:r w:rsidRPr="00C25E40">
        <w:rPr>
          <w:rFonts w:ascii="Arial" w:hAnsi="Arial" w:cs="Arial"/>
          <w:color w:val="000000"/>
        </w:rPr>
        <w:t>инвеститор</w:t>
      </w:r>
      <w:proofErr w:type="spellEnd"/>
      <w:r w:rsidRPr="00C25E40">
        <w:rPr>
          <w:rFonts w:ascii="Arial" w:hAnsi="Arial" w:cs="Arial"/>
          <w:color w:val="000000"/>
        </w:rPr>
        <w:t>/</w:t>
      </w:r>
      <w:proofErr w:type="spellStart"/>
      <w:r w:rsidRPr="00C25E40">
        <w:rPr>
          <w:rFonts w:ascii="Arial" w:hAnsi="Arial" w:cs="Arial"/>
          <w:color w:val="000000"/>
        </w:rPr>
        <w:t>оператер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је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дужан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да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наведе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време</w:t>
      </w:r>
      <w:proofErr w:type="spellEnd"/>
      <w:r w:rsidRPr="00C25E40">
        <w:rPr>
          <w:rFonts w:ascii="Arial" w:hAnsi="Arial" w:cs="Arial"/>
          <w:color w:val="000000"/>
        </w:rPr>
        <w:t xml:space="preserve"> и </w:t>
      </w:r>
      <w:proofErr w:type="spellStart"/>
      <w:r w:rsidRPr="00C25E40">
        <w:rPr>
          <w:rFonts w:ascii="Arial" w:hAnsi="Arial" w:cs="Arial"/>
          <w:color w:val="000000"/>
        </w:rPr>
        <w:t>крајњи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рок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за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завршетак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радова</w:t>
      </w:r>
      <w:proofErr w:type="spellEnd"/>
      <w:r w:rsidRPr="00C25E40">
        <w:rPr>
          <w:rFonts w:ascii="Arial" w:hAnsi="Arial" w:cs="Arial"/>
          <w:color w:val="000000"/>
        </w:rPr>
        <w:t xml:space="preserve">, </w:t>
      </w:r>
      <w:proofErr w:type="spellStart"/>
      <w:r w:rsidRPr="00C25E40">
        <w:rPr>
          <w:rFonts w:ascii="Arial" w:hAnsi="Arial" w:cs="Arial"/>
          <w:color w:val="000000"/>
        </w:rPr>
        <w:t>списак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грађевинске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механизације</w:t>
      </w:r>
      <w:proofErr w:type="spellEnd"/>
      <w:r w:rsidRPr="00C25E40">
        <w:rPr>
          <w:rFonts w:ascii="Arial" w:hAnsi="Arial" w:cs="Arial"/>
          <w:color w:val="000000"/>
        </w:rPr>
        <w:t xml:space="preserve">, </w:t>
      </w:r>
      <w:proofErr w:type="spellStart"/>
      <w:r w:rsidRPr="00C25E40">
        <w:rPr>
          <w:rFonts w:ascii="Arial" w:hAnsi="Arial" w:cs="Arial"/>
          <w:color w:val="000000"/>
        </w:rPr>
        <w:t>путничких</w:t>
      </w:r>
      <w:proofErr w:type="spellEnd"/>
      <w:r w:rsidRPr="00C25E40">
        <w:rPr>
          <w:rFonts w:ascii="Arial" w:hAnsi="Arial" w:cs="Arial"/>
          <w:color w:val="000000"/>
        </w:rPr>
        <w:t xml:space="preserve"> и </w:t>
      </w:r>
      <w:proofErr w:type="spellStart"/>
      <w:r w:rsidRPr="00C25E40">
        <w:rPr>
          <w:rFonts w:ascii="Arial" w:hAnsi="Arial" w:cs="Arial"/>
          <w:color w:val="000000"/>
        </w:rPr>
        <w:t>теретних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моторних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возила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који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ће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бити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ангажовани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као</w:t>
      </w:r>
      <w:proofErr w:type="spellEnd"/>
      <w:r w:rsidRPr="00C25E40">
        <w:rPr>
          <w:rFonts w:ascii="Arial" w:hAnsi="Arial" w:cs="Arial"/>
          <w:color w:val="000000"/>
        </w:rPr>
        <w:t xml:space="preserve"> и </w:t>
      </w:r>
      <w:proofErr w:type="spellStart"/>
      <w:r w:rsidRPr="00C25E40">
        <w:rPr>
          <w:rFonts w:ascii="Arial" w:hAnsi="Arial" w:cs="Arial"/>
          <w:color w:val="000000"/>
        </w:rPr>
        <w:t>да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поднесе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захтеве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за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издавање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дозвола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за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кретње</w:t>
      </w:r>
      <w:proofErr w:type="spellEnd"/>
      <w:r w:rsidRPr="00C25E40">
        <w:rPr>
          <w:rFonts w:ascii="Arial" w:hAnsi="Arial" w:cs="Arial"/>
          <w:color w:val="000000"/>
        </w:rPr>
        <w:t xml:space="preserve"> и </w:t>
      </w:r>
      <w:proofErr w:type="spellStart"/>
      <w:r w:rsidRPr="00C25E40">
        <w:rPr>
          <w:rFonts w:ascii="Arial" w:hAnsi="Arial" w:cs="Arial"/>
          <w:color w:val="000000"/>
        </w:rPr>
        <w:t>задржавање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на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подручју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граничног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прелаза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за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ангажоване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раднике</w:t>
      </w:r>
      <w:proofErr w:type="spellEnd"/>
      <w:r w:rsidRPr="00C25E40">
        <w:rPr>
          <w:rFonts w:ascii="Arial" w:hAnsi="Arial" w:cs="Arial"/>
          <w:color w:val="000000"/>
        </w:rPr>
        <w:t>.</w:t>
      </w:r>
    </w:p>
    <w:p w:rsidR="00285D47" w:rsidRPr="00C25E40" w:rsidRDefault="00484B72">
      <w:pPr>
        <w:spacing w:after="120"/>
        <w:jc w:val="center"/>
        <w:rPr>
          <w:rFonts w:ascii="Arial" w:hAnsi="Arial" w:cs="Arial"/>
        </w:rPr>
      </w:pPr>
      <w:proofErr w:type="spellStart"/>
      <w:proofErr w:type="gramStart"/>
      <w:r w:rsidRPr="00C25E40">
        <w:rPr>
          <w:rFonts w:ascii="Arial" w:hAnsi="Arial" w:cs="Arial"/>
          <w:color w:val="000000"/>
        </w:rPr>
        <w:t>Члан</w:t>
      </w:r>
      <w:proofErr w:type="spellEnd"/>
      <w:r w:rsidRPr="00C25E40">
        <w:rPr>
          <w:rFonts w:ascii="Arial" w:hAnsi="Arial" w:cs="Arial"/>
          <w:color w:val="000000"/>
        </w:rPr>
        <w:t xml:space="preserve"> 8.</w:t>
      </w:r>
      <w:proofErr w:type="gramEnd"/>
    </w:p>
    <w:p w:rsidR="00285D47" w:rsidRPr="00C25E40" w:rsidRDefault="00484B72">
      <w:pPr>
        <w:spacing w:after="150"/>
        <w:rPr>
          <w:rFonts w:ascii="Arial" w:hAnsi="Arial" w:cs="Arial"/>
        </w:rPr>
      </w:pPr>
      <w:proofErr w:type="spellStart"/>
      <w:proofErr w:type="gramStart"/>
      <w:r w:rsidRPr="00C25E40">
        <w:rPr>
          <w:rFonts w:ascii="Arial" w:hAnsi="Arial" w:cs="Arial"/>
          <w:color w:val="000000"/>
        </w:rPr>
        <w:t>Сагласност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се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неће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издати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или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ће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се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радови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временски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ограничити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ако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би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извођење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радова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ометало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спровођење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граничне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контроле</w:t>
      </w:r>
      <w:proofErr w:type="spellEnd"/>
      <w:r w:rsidRPr="00C25E40">
        <w:rPr>
          <w:rFonts w:ascii="Arial" w:hAnsi="Arial" w:cs="Arial"/>
          <w:color w:val="000000"/>
        </w:rPr>
        <w:t xml:space="preserve"> и </w:t>
      </w:r>
      <w:proofErr w:type="spellStart"/>
      <w:r w:rsidRPr="00C25E40">
        <w:rPr>
          <w:rFonts w:ascii="Arial" w:hAnsi="Arial" w:cs="Arial"/>
          <w:color w:val="000000"/>
        </w:rPr>
        <w:t>примену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мера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безбедности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на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државној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граници</w:t>
      </w:r>
      <w:proofErr w:type="spellEnd"/>
      <w:r w:rsidRPr="00C25E40">
        <w:rPr>
          <w:rFonts w:ascii="Arial" w:hAnsi="Arial" w:cs="Arial"/>
          <w:color w:val="000000"/>
        </w:rPr>
        <w:t>.</w:t>
      </w:r>
      <w:proofErr w:type="gramEnd"/>
    </w:p>
    <w:p w:rsidR="00285D47" w:rsidRPr="00C25E40" w:rsidRDefault="00484B72">
      <w:pPr>
        <w:spacing w:after="120"/>
        <w:jc w:val="center"/>
        <w:rPr>
          <w:rFonts w:ascii="Arial" w:hAnsi="Arial" w:cs="Arial"/>
        </w:rPr>
      </w:pPr>
      <w:proofErr w:type="spellStart"/>
      <w:proofErr w:type="gramStart"/>
      <w:r w:rsidRPr="00C25E40">
        <w:rPr>
          <w:rFonts w:ascii="Arial" w:hAnsi="Arial" w:cs="Arial"/>
          <w:color w:val="000000"/>
        </w:rPr>
        <w:t>Члан</w:t>
      </w:r>
      <w:proofErr w:type="spellEnd"/>
      <w:r w:rsidRPr="00C25E40">
        <w:rPr>
          <w:rFonts w:ascii="Arial" w:hAnsi="Arial" w:cs="Arial"/>
          <w:color w:val="000000"/>
        </w:rPr>
        <w:t xml:space="preserve"> 9.</w:t>
      </w:r>
      <w:proofErr w:type="gramEnd"/>
    </w:p>
    <w:p w:rsidR="00285D47" w:rsidRPr="00C25E40" w:rsidRDefault="00484B72">
      <w:pPr>
        <w:spacing w:after="150"/>
        <w:rPr>
          <w:rFonts w:ascii="Arial" w:hAnsi="Arial" w:cs="Arial"/>
        </w:rPr>
      </w:pPr>
      <w:proofErr w:type="spellStart"/>
      <w:proofErr w:type="gramStart"/>
      <w:r w:rsidRPr="00C25E40">
        <w:rPr>
          <w:rFonts w:ascii="Arial" w:hAnsi="Arial" w:cs="Arial"/>
          <w:color w:val="000000"/>
        </w:rPr>
        <w:t>Овај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правилник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ступа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на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снагу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осмог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дана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од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дана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објављивања</w:t>
      </w:r>
      <w:proofErr w:type="spellEnd"/>
      <w:r w:rsidRPr="00C25E40">
        <w:rPr>
          <w:rFonts w:ascii="Arial" w:hAnsi="Arial" w:cs="Arial"/>
          <w:color w:val="000000"/>
        </w:rPr>
        <w:t xml:space="preserve"> у „</w:t>
      </w:r>
      <w:proofErr w:type="spellStart"/>
      <w:r w:rsidRPr="00C25E40">
        <w:rPr>
          <w:rFonts w:ascii="Arial" w:hAnsi="Arial" w:cs="Arial"/>
          <w:color w:val="000000"/>
        </w:rPr>
        <w:t>Службеном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гласнику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Републике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Србије</w:t>
      </w:r>
      <w:proofErr w:type="spellEnd"/>
      <w:r w:rsidRPr="00C25E40">
        <w:rPr>
          <w:rFonts w:ascii="Arial" w:hAnsi="Arial" w:cs="Arial"/>
          <w:color w:val="000000"/>
        </w:rPr>
        <w:t>”.</w:t>
      </w:r>
      <w:proofErr w:type="gramEnd"/>
    </w:p>
    <w:p w:rsidR="00285D47" w:rsidRPr="00C25E40" w:rsidRDefault="00484B72">
      <w:pPr>
        <w:spacing w:after="150"/>
        <w:jc w:val="right"/>
        <w:rPr>
          <w:rFonts w:ascii="Arial" w:hAnsi="Arial" w:cs="Arial"/>
        </w:rPr>
      </w:pPr>
      <w:proofErr w:type="spellStart"/>
      <w:r w:rsidRPr="00C25E40">
        <w:rPr>
          <w:rFonts w:ascii="Arial" w:hAnsi="Arial" w:cs="Arial"/>
          <w:color w:val="000000"/>
        </w:rPr>
        <w:t>Број</w:t>
      </w:r>
      <w:proofErr w:type="spellEnd"/>
      <w:r w:rsidRPr="00C25E40">
        <w:rPr>
          <w:rFonts w:ascii="Arial" w:hAnsi="Arial" w:cs="Arial"/>
          <w:color w:val="000000"/>
        </w:rPr>
        <w:t xml:space="preserve"> 01-8119/18-6</w:t>
      </w:r>
    </w:p>
    <w:p w:rsidR="00285D47" w:rsidRPr="00C25E40" w:rsidRDefault="00484B72">
      <w:pPr>
        <w:spacing w:after="150"/>
        <w:jc w:val="right"/>
        <w:rPr>
          <w:rFonts w:ascii="Arial" w:hAnsi="Arial" w:cs="Arial"/>
        </w:rPr>
      </w:pPr>
      <w:proofErr w:type="gramStart"/>
      <w:r w:rsidRPr="00C25E40">
        <w:rPr>
          <w:rFonts w:ascii="Arial" w:hAnsi="Arial" w:cs="Arial"/>
          <w:color w:val="000000"/>
        </w:rPr>
        <w:t xml:space="preserve">У </w:t>
      </w:r>
      <w:proofErr w:type="spellStart"/>
      <w:r w:rsidRPr="00C25E40">
        <w:rPr>
          <w:rFonts w:ascii="Arial" w:hAnsi="Arial" w:cs="Arial"/>
          <w:color w:val="000000"/>
        </w:rPr>
        <w:t>Београду</w:t>
      </w:r>
      <w:proofErr w:type="spellEnd"/>
      <w:r w:rsidRPr="00C25E40">
        <w:rPr>
          <w:rFonts w:ascii="Arial" w:hAnsi="Arial" w:cs="Arial"/>
          <w:color w:val="000000"/>
        </w:rPr>
        <w:t>, 25.</w:t>
      </w:r>
      <w:proofErr w:type="gram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C25E40">
        <w:rPr>
          <w:rFonts w:ascii="Arial" w:hAnsi="Arial" w:cs="Arial"/>
          <w:color w:val="000000"/>
        </w:rPr>
        <w:t>децембра</w:t>
      </w:r>
      <w:proofErr w:type="spellEnd"/>
      <w:proofErr w:type="gramEnd"/>
      <w:r w:rsidRPr="00C25E40">
        <w:rPr>
          <w:rFonts w:ascii="Arial" w:hAnsi="Arial" w:cs="Arial"/>
          <w:color w:val="000000"/>
        </w:rPr>
        <w:t xml:space="preserve"> 2018. </w:t>
      </w:r>
      <w:proofErr w:type="spellStart"/>
      <w:proofErr w:type="gramStart"/>
      <w:r w:rsidRPr="00C25E40">
        <w:rPr>
          <w:rFonts w:ascii="Arial" w:hAnsi="Arial" w:cs="Arial"/>
          <w:color w:val="000000"/>
        </w:rPr>
        <w:t>године</w:t>
      </w:r>
      <w:proofErr w:type="spellEnd"/>
      <w:proofErr w:type="gramEnd"/>
    </w:p>
    <w:p w:rsidR="00285D47" w:rsidRPr="00C25E40" w:rsidRDefault="00484B72">
      <w:pPr>
        <w:spacing w:after="150"/>
        <w:jc w:val="right"/>
        <w:rPr>
          <w:rFonts w:ascii="Arial" w:hAnsi="Arial" w:cs="Arial"/>
        </w:rPr>
      </w:pPr>
      <w:proofErr w:type="spellStart"/>
      <w:r w:rsidRPr="00C25E40">
        <w:rPr>
          <w:rFonts w:ascii="Arial" w:hAnsi="Arial" w:cs="Arial"/>
          <w:color w:val="000000"/>
        </w:rPr>
        <w:t>Министар</w:t>
      </w:r>
      <w:proofErr w:type="spellEnd"/>
      <w:r w:rsidRPr="00C25E40">
        <w:rPr>
          <w:rFonts w:ascii="Arial" w:hAnsi="Arial" w:cs="Arial"/>
          <w:color w:val="000000"/>
        </w:rPr>
        <w:t>,</w:t>
      </w:r>
    </w:p>
    <w:p w:rsidR="00285D47" w:rsidRPr="00C25E40" w:rsidRDefault="00484B72">
      <w:pPr>
        <w:spacing w:after="150"/>
        <w:jc w:val="right"/>
        <w:rPr>
          <w:rFonts w:ascii="Arial" w:hAnsi="Arial" w:cs="Arial"/>
        </w:rPr>
      </w:pPr>
      <w:proofErr w:type="spellStart"/>
      <w:proofErr w:type="gramStart"/>
      <w:r w:rsidRPr="00C25E40">
        <w:rPr>
          <w:rFonts w:ascii="Arial" w:hAnsi="Arial" w:cs="Arial"/>
          <w:color w:val="000000"/>
        </w:rPr>
        <w:t>др</w:t>
      </w:r>
      <w:proofErr w:type="spellEnd"/>
      <w:proofErr w:type="gram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b/>
          <w:color w:val="000000"/>
        </w:rPr>
        <w:t>Небојша</w:t>
      </w:r>
      <w:proofErr w:type="spellEnd"/>
      <w:r w:rsidRPr="00C25E40">
        <w:rPr>
          <w:rFonts w:ascii="Arial" w:hAnsi="Arial" w:cs="Arial"/>
          <w:b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b/>
          <w:color w:val="000000"/>
        </w:rPr>
        <w:t>Стефановић</w:t>
      </w:r>
      <w:proofErr w:type="spellEnd"/>
      <w:r w:rsidRPr="00C25E40">
        <w:rPr>
          <w:rFonts w:ascii="Arial" w:hAnsi="Arial" w:cs="Arial"/>
          <w:b/>
          <w:color w:val="000000"/>
        </w:rPr>
        <w:t>,</w:t>
      </w:r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с.р</w:t>
      </w:r>
      <w:proofErr w:type="spellEnd"/>
      <w:r w:rsidRPr="00C25E40">
        <w:rPr>
          <w:rFonts w:ascii="Arial" w:hAnsi="Arial" w:cs="Arial"/>
          <w:color w:val="000000"/>
        </w:rPr>
        <w:t>.</w:t>
      </w:r>
    </w:p>
    <w:sectPr w:rsidR="00285D47" w:rsidRPr="00C25E40" w:rsidSect="00C25E40">
      <w:pgSz w:w="11907" w:h="16839" w:code="9"/>
      <w:pgMar w:top="1008" w:right="1008" w:bottom="1008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47"/>
    <w:rsid w:val="00285D47"/>
    <w:rsid w:val="00484B72"/>
    <w:rsid w:val="00C25E40"/>
    <w:rsid w:val="00F8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285D4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85D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285D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285D4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85D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285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 Valcic</dc:creator>
  <cp:lastModifiedBy>Beba Valcic</cp:lastModifiedBy>
  <cp:revision>2</cp:revision>
  <cp:lastPrinted>2019-01-30T13:52:00Z</cp:lastPrinted>
  <dcterms:created xsi:type="dcterms:W3CDTF">2019-01-30T13:52:00Z</dcterms:created>
  <dcterms:modified xsi:type="dcterms:W3CDTF">2019-01-30T13:52:00Z</dcterms:modified>
</cp:coreProperties>
</file>