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8" w:rsidRDefault="00C066CE">
      <w:pPr>
        <w:spacing w:after="150"/>
      </w:pPr>
      <w:bookmarkStart w:id="0" w:name="_GoBack"/>
      <w:bookmarkEnd w:id="0"/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24/18),</w:t>
      </w:r>
    </w:p>
    <w:p w:rsidR="00C77818" w:rsidRDefault="00C066CE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77818" w:rsidRDefault="00C066CE">
      <w:pPr>
        <w:spacing w:after="225"/>
        <w:jc w:val="center"/>
      </w:pPr>
      <w:r>
        <w:rPr>
          <w:b/>
          <w:color w:val="000000"/>
        </w:rPr>
        <w:t>ПРАВИЛНИК</w:t>
      </w:r>
    </w:p>
    <w:p w:rsidR="00C77818" w:rsidRDefault="00C066CE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границу</w:t>
      </w:r>
      <w:proofErr w:type="spellEnd"/>
    </w:p>
    <w:p w:rsidR="00C77818" w:rsidRDefault="00C066CE">
      <w:pPr>
        <w:spacing w:after="15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</w:t>
      </w:r>
    </w:p>
    <w:p w:rsidR="00C77818" w:rsidRDefault="00C066C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C77818" w:rsidRDefault="00C066CE">
      <w:pPr>
        <w:spacing w:after="150"/>
      </w:pPr>
      <w:proofErr w:type="spellStart"/>
      <w:proofErr w:type="gram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>.</w:t>
      </w:r>
      <w:proofErr w:type="gramEnd"/>
    </w:p>
    <w:p w:rsidR="00C77818" w:rsidRDefault="00C066C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C77818" w:rsidRDefault="00C066CE">
      <w:pPr>
        <w:spacing w:after="150"/>
      </w:pPr>
      <w:proofErr w:type="spellStart"/>
      <w:r>
        <w:rPr>
          <w:color w:val="000000"/>
        </w:rPr>
        <w:t>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урбанистичког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урбанистичких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удаљености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метара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</w:t>
      </w:r>
      <w:r>
        <w:rPr>
          <w:color w:val="000000"/>
        </w:rPr>
        <w:t>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други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:rsidR="00C77818" w:rsidRDefault="00C066C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C77818" w:rsidRDefault="00C066CE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</w:t>
      </w:r>
      <w:r>
        <w:rPr>
          <w:color w:val="000000"/>
        </w:rPr>
        <w:t>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ситуацију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изграђен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.</w:t>
      </w:r>
    </w:p>
    <w:p w:rsidR="00C77818" w:rsidRDefault="00C066C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C77818" w:rsidRDefault="00C066CE">
      <w:pPr>
        <w:spacing w:after="150"/>
      </w:pPr>
      <w:proofErr w:type="spellStart"/>
      <w:proofErr w:type="gram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</w:t>
      </w:r>
      <w:r>
        <w:rPr>
          <w:color w:val="000000"/>
        </w:rPr>
        <w:t>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C77818" w:rsidRDefault="00C066CE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01-8096/18-3</w:t>
      </w:r>
    </w:p>
    <w:p w:rsidR="00C77818" w:rsidRDefault="00C066CE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20.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C77818" w:rsidRDefault="00C066CE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C77818" w:rsidRDefault="00C066CE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C778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8"/>
    <w:rsid w:val="00C066CE"/>
    <w:rsid w:val="00C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Jasmina Stanojevic</cp:lastModifiedBy>
  <cp:revision>2</cp:revision>
  <dcterms:created xsi:type="dcterms:W3CDTF">2018-08-29T12:43:00Z</dcterms:created>
  <dcterms:modified xsi:type="dcterms:W3CDTF">2018-08-29T12:43:00Z</dcterms:modified>
</cp:coreProperties>
</file>