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FF" w:rsidRPr="00852802" w:rsidRDefault="00852802" w:rsidP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cs="Times New Roman"/>
          <w:color w:val="000000"/>
        </w:rPr>
        <w:t>﻿</w:t>
      </w:r>
      <w:r w:rsidRPr="00852802">
        <w:rPr>
          <w:rFonts w:ascii="Times New Roman" w:hAnsi="Times New Roman" w:cs="Times New Roman"/>
          <w:color w:val="000000"/>
        </w:rPr>
        <w:t xml:space="preserve">       </w:t>
      </w:r>
    </w:p>
    <w:p w:rsidR="002073FF" w:rsidRPr="00852802" w:rsidRDefault="00B6328A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ZAKON</w:t>
      </w:r>
    </w:p>
    <w:p w:rsidR="002073FF" w:rsidRPr="00852802" w:rsidRDefault="00B6328A">
      <w:pPr>
        <w:spacing w:after="15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o</w:t>
      </w:r>
      <w:proofErr w:type="gramEnd"/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javnom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redu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miru</w:t>
      </w:r>
    </w:p>
    <w:p w:rsidR="002073FF" w:rsidRPr="00852802" w:rsidRDefault="00852802">
      <w:pPr>
        <w:spacing w:after="150"/>
        <w:jc w:val="center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>"</w:t>
      </w:r>
      <w:r w:rsidR="00B6328A">
        <w:rPr>
          <w:rFonts w:ascii="Times New Roman" w:hAnsi="Times New Roman" w:cs="Times New Roman"/>
          <w:color w:val="000000"/>
        </w:rPr>
        <w:t>Službeni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glasnik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RS</w:t>
      </w:r>
      <w:r w:rsidRPr="00852802">
        <w:rPr>
          <w:rFonts w:ascii="Times New Roman" w:hAnsi="Times New Roman" w:cs="Times New Roman"/>
          <w:color w:val="000000"/>
        </w:rPr>
        <w:t xml:space="preserve">", </w:t>
      </w:r>
      <w:r w:rsidR="00B6328A">
        <w:rPr>
          <w:rFonts w:ascii="Times New Roman" w:hAnsi="Times New Roman" w:cs="Times New Roman"/>
          <w:color w:val="000000"/>
        </w:rPr>
        <w:t>br</w:t>
      </w:r>
      <w:r w:rsidRPr="00852802">
        <w:rPr>
          <w:rFonts w:ascii="Times New Roman" w:hAnsi="Times New Roman" w:cs="Times New Roman"/>
          <w:color w:val="000000"/>
        </w:rPr>
        <w:t xml:space="preserve">. 6 </w:t>
      </w:r>
      <w:proofErr w:type="gramStart"/>
      <w:r w:rsidR="00B6328A">
        <w:rPr>
          <w:rFonts w:ascii="Times New Roman" w:hAnsi="Times New Roman" w:cs="Times New Roman"/>
          <w:color w:val="000000"/>
        </w:rPr>
        <w:t>od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28. </w:t>
      </w:r>
      <w:proofErr w:type="gramStart"/>
      <w:r w:rsidR="00B6328A">
        <w:rPr>
          <w:rFonts w:ascii="Times New Roman" w:hAnsi="Times New Roman" w:cs="Times New Roman"/>
          <w:color w:val="000000"/>
        </w:rPr>
        <w:t>januara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2016, 24 </w:t>
      </w:r>
      <w:r w:rsidR="00B6328A">
        <w:rPr>
          <w:rFonts w:ascii="Times New Roman" w:hAnsi="Times New Roman" w:cs="Times New Roman"/>
          <w:color w:val="000000"/>
        </w:rPr>
        <w:t>od</w:t>
      </w:r>
      <w:r w:rsidRPr="00852802">
        <w:rPr>
          <w:rFonts w:ascii="Times New Roman" w:hAnsi="Times New Roman" w:cs="Times New Roman"/>
          <w:color w:val="000000"/>
        </w:rPr>
        <w:t xml:space="preserve"> 26. </w:t>
      </w:r>
      <w:proofErr w:type="gramStart"/>
      <w:r w:rsidR="00B6328A">
        <w:rPr>
          <w:rFonts w:ascii="Times New Roman" w:hAnsi="Times New Roman" w:cs="Times New Roman"/>
          <w:color w:val="000000"/>
        </w:rPr>
        <w:t>marta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2018.</w:t>
      </w:r>
    </w:p>
    <w:p w:rsidR="002073FF" w:rsidRPr="00852802" w:rsidRDefault="00852802">
      <w:pPr>
        <w:spacing w:after="120"/>
        <w:jc w:val="center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> </w:t>
      </w:r>
    </w:p>
    <w:p w:rsidR="002073FF" w:rsidRPr="00852802" w:rsidRDefault="00852802">
      <w:pPr>
        <w:spacing w:after="120"/>
        <w:jc w:val="center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I. </w:t>
      </w:r>
      <w:r w:rsidR="00B6328A">
        <w:rPr>
          <w:rFonts w:ascii="Times New Roman" w:hAnsi="Times New Roman" w:cs="Times New Roman"/>
          <w:color w:val="000000"/>
        </w:rPr>
        <w:t>OPŠTE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ODREDBE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Predmet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uređenja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1.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uređuje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utvrđuju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protivpravna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protiv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dobrovoljnih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Nadležni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organ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Nadležni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održavanje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komunalna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inspekcijski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sa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delokrugom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Službena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zaštićena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odredbama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Značenje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izraza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3.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smislu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upotrebljeni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izrazi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značenje</w:t>
      </w:r>
      <w:r w:rsidR="00852802" w:rsidRPr="00852802">
        <w:rPr>
          <w:rFonts w:ascii="Times New Roman" w:hAnsi="Times New Roman" w:cs="Times New Roman"/>
          <w:color w:val="000000"/>
        </w:rPr>
        <w:t>: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="00B6328A">
        <w:rPr>
          <w:rFonts w:ascii="Times New Roman" w:hAnsi="Times New Roman" w:cs="Times New Roman"/>
          <w:color w:val="000000"/>
        </w:rPr>
        <w:t>javni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red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mir</w:t>
      </w:r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jeste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usklađeno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stanje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međusobnih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odnosa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građana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nastalo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njihovim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ponašanjem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javnom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mestu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delovanjem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organa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organizacija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javnom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životu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radi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obezbeđenja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jednakih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uslova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za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ostvarivanje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ljudskih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manjinskih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prava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sloboda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građana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zajemčenih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Ustavom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="00B6328A">
        <w:rPr>
          <w:rFonts w:ascii="Times New Roman" w:hAnsi="Times New Roman" w:cs="Times New Roman"/>
          <w:color w:val="000000"/>
        </w:rPr>
        <w:t>javno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mesto</w:t>
      </w:r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jeste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prostor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dostupan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neodređenom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broju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lica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čiji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identitet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nije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unapred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određen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pod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istim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uslovima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bez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posebnih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uslova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3) </w:t>
      </w:r>
      <w:r w:rsidR="00B6328A">
        <w:rPr>
          <w:rFonts w:ascii="Times New Roman" w:hAnsi="Times New Roman" w:cs="Times New Roman"/>
          <w:color w:val="000000"/>
        </w:rPr>
        <w:t>prekršaji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protiv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javnog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reda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mira</w:t>
      </w:r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jesu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protivpravna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dela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kojima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javnom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mestu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ugrožava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narušava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javni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red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mir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stvara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uznemirenje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ugrožava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sigurnost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građana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ometa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kretanje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građana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javnim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mestima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ostvarivanje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njihovih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prava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sloboda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vređa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moral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ugrožava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opšta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sigurnost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imovine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vređaju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ometaju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službena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lica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drugi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način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narušava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javni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red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mir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="00B6328A">
        <w:rPr>
          <w:rFonts w:ascii="Times New Roman" w:hAnsi="Times New Roman" w:cs="Times New Roman"/>
          <w:color w:val="000000"/>
        </w:rPr>
        <w:t>svađa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verbalni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sukob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više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lica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="00B6328A">
        <w:rPr>
          <w:rFonts w:ascii="Times New Roman" w:hAnsi="Times New Roman" w:cs="Times New Roman"/>
          <w:color w:val="000000"/>
        </w:rPr>
        <w:t>vika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verbalno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izražavanje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jakog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intenziteta</w:t>
      </w:r>
      <w:r w:rsidRPr="00852802">
        <w:rPr>
          <w:rFonts w:ascii="Times New Roman" w:hAnsi="Times New Roman" w:cs="Times New Roman"/>
          <w:color w:val="000000"/>
        </w:rPr>
        <w:t>: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6) </w:t>
      </w:r>
      <w:proofErr w:type="gramStart"/>
      <w:r w:rsidR="00B6328A">
        <w:rPr>
          <w:rFonts w:ascii="Times New Roman" w:hAnsi="Times New Roman" w:cs="Times New Roman"/>
          <w:color w:val="000000"/>
        </w:rPr>
        <w:t>buka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neželjen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štetan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zvuk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jakog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intenziteta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7) </w:t>
      </w:r>
      <w:proofErr w:type="gramStart"/>
      <w:r w:rsidR="00B6328A">
        <w:rPr>
          <w:rFonts w:ascii="Times New Roman" w:hAnsi="Times New Roman" w:cs="Times New Roman"/>
          <w:color w:val="000000"/>
        </w:rPr>
        <w:t>dozvoljena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jačina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buke</w:t>
      </w:r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jeste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maksimalna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jačina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buke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čiji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intenzitet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utvrđen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propisima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zaštiti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životne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sredine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od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buke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8) </w:t>
      </w:r>
      <w:proofErr w:type="gramStart"/>
      <w:r w:rsidR="00B6328A">
        <w:rPr>
          <w:rFonts w:ascii="Times New Roman" w:hAnsi="Times New Roman" w:cs="Times New Roman"/>
          <w:color w:val="000000"/>
        </w:rPr>
        <w:t>uvreda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(</w:t>
      </w:r>
      <w:r w:rsidR="00B6328A">
        <w:rPr>
          <w:rFonts w:ascii="Times New Roman" w:hAnsi="Times New Roman" w:cs="Times New Roman"/>
          <w:color w:val="000000"/>
        </w:rPr>
        <w:t>vređanje</w:t>
      </w:r>
      <w:r w:rsidRPr="00852802">
        <w:rPr>
          <w:rFonts w:ascii="Times New Roman" w:hAnsi="Times New Roman" w:cs="Times New Roman"/>
          <w:color w:val="000000"/>
        </w:rPr>
        <w:t xml:space="preserve">) – </w:t>
      </w:r>
      <w:r w:rsidR="00B6328A">
        <w:rPr>
          <w:rFonts w:ascii="Times New Roman" w:hAnsi="Times New Roman" w:cs="Times New Roman"/>
          <w:color w:val="000000"/>
        </w:rPr>
        <w:t>jeste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vršenje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radnji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kojima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omalovažava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ličnost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drugog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lica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9) </w:t>
      </w:r>
      <w:proofErr w:type="gramStart"/>
      <w:r w:rsidR="00B6328A">
        <w:rPr>
          <w:rFonts w:ascii="Times New Roman" w:hAnsi="Times New Roman" w:cs="Times New Roman"/>
          <w:color w:val="000000"/>
        </w:rPr>
        <w:t>vršenje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nasilja</w:t>
      </w:r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jeste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primena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fizičke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druge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sile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telu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drugog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lica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podobne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izazovu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patnju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bolove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lastRenderedPageBreak/>
        <w:t xml:space="preserve">10) </w:t>
      </w:r>
      <w:proofErr w:type="gramStart"/>
      <w:r w:rsidR="00B6328A">
        <w:rPr>
          <w:rFonts w:ascii="Times New Roman" w:hAnsi="Times New Roman" w:cs="Times New Roman"/>
          <w:color w:val="000000"/>
        </w:rPr>
        <w:t>pretnja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ugrožavanje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sigurnosti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drugog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lica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stavljanjem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izgled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će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učiniti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kakvo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zlo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napasti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život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telo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tog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njemu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bliskog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lica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11) </w:t>
      </w:r>
      <w:proofErr w:type="gramStart"/>
      <w:r w:rsidR="00B6328A">
        <w:rPr>
          <w:rFonts w:ascii="Times New Roman" w:hAnsi="Times New Roman" w:cs="Times New Roman"/>
          <w:color w:val="000000"/>
        </w:rPr>
        <w:t>tuča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uzajamno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vršenje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nasilja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između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više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lica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koje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sastoji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zadavanju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udaraca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rukom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drugim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delovima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tela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predmetima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12) </w:t>
      </w:r>
      <w:proofErr w:type="gramStart"/>
      <w:r w:rsidR="00B6328A">
        <w:rPr>
          <w:rFonts w:ascii="Times New Roman" w:hAnsi="Times New Roman" w:cs="Times New Roman"/>
          <w:color w:val="000000"/>
        </w:rPr>
        <w:t>nepristojno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drsko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bezobzirno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ponašanje</w:t>
      </w:r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jeste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ponašanje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lica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preduzimanje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radnji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javnom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mestu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kojima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ugrožava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sigurnost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građana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narušava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javni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red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mir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vređa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moral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građana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uništava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oštećuje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imovina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13) </w:t>
      </w:r>
      <w:proofErr w:type="gramStart"/>
      <w:r w:rsidR="00B6328A">
        <w:rPr>
          <w:rFonts w:ascii="Times New Roman" w:hAnsi="Times New Roman" w:cs="Times New Roman"/>
          <w:color w:val="000000"/>
        </w:rPr>
        <w:t>neovlašćeno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prikupljanje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doborovoljnih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priloga</w:t>
      </w:r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jeste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svako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prikupljanje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dobrovoljnih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priloga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suprotno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odredbama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ovog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zakona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14) </w:t>
      </w:r>
      <w:proofErr w:type="gramStart"/>
      <w:r w:rsidR="00B6328A">
        <w:rPr>
          <w:rFonts w:ascii="Times New Roman" w:hAnsi="Times New Roman" w:cs="Times New Roman"/>
          <w:color w:val="000000"/>
        </w:rPr>
        <w:t>kockanje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igranje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sreću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novac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neku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drugu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vrednost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čiji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rezultat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zavisi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od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slučaja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15) </w:t>
      </w:r>
      <w:proofErr w:type="gramStart"/>
      <w:r w:rsidR="00B6328A">
        <w:rPr>
          <w:rFonts w:ascii="Times New Roman" w:hAnsi="Times New Roman" w:cs="Times New Roman"/>
          <w:color w:val="000000"/>
        </w:rPr>
        <w:t>prostitucija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pružanje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seksualnih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usluga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uz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naknadu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novcu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ili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drugu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vrednost</w:t>
      </w:r>
      <w:r w:rsidRPr="00852802">
        <w:rPr>
          <w:rFonts w:ascii="Times New Roman" w:hAnsi="Times New Roman" w:cs="Times New Roman"/>
          <w:color w:val="000000"/>
        </w:rPr>
        <w:t>;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16) </w:t>
      </w:r>
      <w:proofErr w:type="gramStart"/>
      <w:r w:rsidR="00B6328A">
        <w:rPr>
          <w:rFonts w:ascii="Times New Roman" w:hAnsi="Times New Roman" w:cs="Times New Roman"/>
          <w:color w:val="000000"/>
        </w:rPr>
        <w:t>pucanje</w:t>
      </w:r>
      <w:proofErr w:type="gramEnd"/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iz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vatrenog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drugog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oružja</w:t>
      </w:r>
      <w:r w:rsidRPr="00852802">
        <w:rPr>
          <w:rFonts w:ascii="Times New Roman" w:hAnsi="Times New Roman" w:cs="Times New Roman"/>
          <w:color w:val="000000"/>
        </w:rPr>
        <w:t xml:space="preserve"> – </w:t>
      </w:r>
      <w:r w:rsidR="00B6328A">
        <w:rPr>
          <w:rFonts w:ascii="Times New Roman" w:hAnsi="Times New Roman" w:cs="Times New Roman"/>
          <w:color w:val="000000"/>
        </w:rPr>
        <w:t>jeste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svako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pucanje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iz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vatrenog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drugog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oružja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javnom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mestu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kojim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stvara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buka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korišćenjem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municije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bez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projektila</w:t>
      </w:r>
      <w:r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Smatraće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smislu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 </w:t>
      </w:r>
      <w:proofErr w:type="gramStart"/>
      <w:r>
        <w:rPr>
          <w:rFonts w:ascii="Times New Roman" w:hAnsi="Times New Roman" w:cs="Times New Roman"/>
          <w:color w:val="000000"/>
        </w:rPr>
        <w:t>tačka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2)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mestom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dostupno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pogledu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čujnosti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posledica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nastupila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4.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imenice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navedene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muškom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rodu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neutralne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muški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ženski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</w:t>
      </w:r>
      <w:r w:rsidR="00852802" w:rsidRPr="00852802">
        <w:rPr>
          <w:rFonts w:ascii="Times New Roman" w:hAnsi="Times New Roman" w:cs="Times New Roman"/>
          <w:color w:val="000000"/>
        </w:rPr>
        <w:t>.</w:t>
      </w:r>
      <w:proofErr w:type="gramEnd"/>
    </w:p>
    <w:p w:rsidR="002073FF" w:rsidRPr="00852802" w:rsidRDefault="00852802">
      <w:pPr>
        <w:spacing w:after="120"/>
        <w:jc w:val="center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II. </w:t>
      </w:r>
      <w:r w:rsidR="00B6328A">
        <w:rPr>
          <w:rFonts w:ascii="Times New Roman" w:hAnsi="Times New Roman" w:cs="Times New Roman"/>
          <w:color w:val="000000"/>
        </w:rPr>
        <w:t>PRIKUPLjANjE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DOBROVOLjNIH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PRILOGA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5.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Dobrovoljni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prilozi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posredstvom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humanitarnih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udruženja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obaveštavanje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dobrovoljnih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priloga</w:t>
      </w:r>
      <w:r w:rsidR="00852802" w:rsidRPr="00852802">
        <w:rPr>
          <w:rFonts w:ascii="Times New Roman" w:hAnsi="Times New Roman" w:cs="Times New Roman"/>
          <w:color w:val="000000"/>
        </w:rPr>
        <w:t>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Rok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podnošenje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najkasnije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osam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početka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dobrovoljnih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Dobrovoljni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prilozi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</w:t>
      </w:r>
      <w:r w:rsidR="00852802" w:rsidRPr="00852802">
        <w:rPr>
          <w:rFonts w:ascii="Times New Roman" w:hAnsi="Times New Roman" w:cs="Times New Roman"/>
          <w:color w:val="000000"/>
        </w:rPr>
        <w:t>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Prikupljanje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dobrovoljnih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najduže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proofErr w:type="gramStart"/>
      <w:r>
        <w:rPr>
          <w:rFonts w:ascii="Times New Roman" w:hAnsi="Times New Roman" w:cs="Times New Roman"/>
          <w:color w:val="000000"/>
        </w:rPr>
        <w:t>dana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Po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isteku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roka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4.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subjekti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 </w:t>
      </w:r>
      <w:proofErr w:type="gramStart"/>
      <w:r>
        <w:rPr>
          <w:rFonts w:ascii="Times New Roman" w:hAnsi="Times New Roman" w:cs="Times New Roman"/>
          <w:color w:val="000000"/>
        </w:rPr>
        <w:t>mogu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ponovo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organizovati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svrhu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ukoliko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ponovo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obaveštenje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6.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Obaveštenje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5.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stav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1.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sadrži</w:t>
      </w:r>
      <w:r w:rsidR="00852802" w:rsidRPr="00852802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naziv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podnosioca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852802" w:rsidRPr="00852802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>mesto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vreme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početka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dobrovoljnih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svrhu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prikupljanja</w:t>
      </w:r>
      <w:r w:rsidR="00852802" w:rsidRPr="00852802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>ime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prezime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broj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lične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karte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priloge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Ako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sadrži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podatke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nadležni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podnosioca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tražiti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dopunu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roku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Ako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podnosilac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roku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2.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dopunu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traženih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podataka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smatraće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prikupljanju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dobrovoljnih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852802">
      <w:pPr>
        <w:spacing w:after="120"/>
        <w:jc w:val="center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lastRenderedPageBreak/>
        <w:t xml:space="preserve">III. </w:t>
      </w:r>
      <w:r w:rsidR="00B6328A">
        <w:rPr>
          <w:rFonts w:ascii="Times New Roman" w:hAnsi="Times New Roman" w:cs="Times New Roman"/>
          <w:color w:val="000000"/>
        </w:rPr>
        <w:t>PREKRŠAJI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Svađa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vika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buka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na</w:t>
      </w:r>
      <w:proofErr w:type="gramEnd"/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javnom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mestu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7.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svađom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vikom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stvara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uznemirenje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20.000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stvara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uznemirenje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izvođenjem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muzičkih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sadržaja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korišćenjem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muzičkih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instrumenata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radio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televizijskih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prijemnika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zvučnih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mehaničkih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buke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zvučnih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signala</w:t>
      </w:r>
      <w:r w:rsidR="00852802" w:rsidRPr="0085280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motora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sirena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852802" w:rsidRPr="00852802">
        <w:rPr>
          <w:rFonts w:ascii="Times New Roman" w:hAnsi="Times New Roman" w:cs="Times New Roman"/>
          <w:color w:val="000000"/>
        </w:rPr>
        <w:t xml:space="preserve">.)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30.000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 w:rsidR="00852802" w:rsidRPr="00852802">
        <w:rPr>
          <w:rFonts w:ascii="Times New Roman" w:hAnsi="Times New Roman" w:cs="Times New Roman"/>
          <w:color w:val="000000"/>
        </w:rPr>
        <w:t xml:space="preserve">. 1.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2.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Nepristojno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drsko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bezobzirno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ponašanje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8.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nepristojnim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drskim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bezobzirnim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ponašanjem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imovinu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vređa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moral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10.000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80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360 </w:t>
      </w:r>
      <w:r>
        <w:rPr>
          <w:rFonts w:ascii="Times New Roman" w:hAnsi="Times New Roman" w:cs="Times New Roman"/>
          <w:color w:val="000000"/>
        </w:rPr>
        <w:t>časova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240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360 </w:t>
      </w:r>
      <w:r>
        <w:rPr>
          <w:rFonts w:ascii="Times New Roman" w:hAnsi="Times New Roman" w:cs="Times New Roman"/>
          <w:color w:val="000000"/>
        </w:rPr>
        <w:t>časova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Vređanje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vršenje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nasilja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pretnja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ili</w:t>
      </w:r>
      <w:proofErr w:type="gramEnd"/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tuča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9.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vređanjem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nasilja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pretnjom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10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izazivanjem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tuče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učestvovanjem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njoj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 w:rsidR="00852802" w:rsidRPr="00852802">
        <w:rPr>
          <w:rFonts w:ascii="Times New Roman" w:hAnsi="Times New Roman" w:cs="Times New Roman"/>
          <w:color w:val="000000"/>
        </w:rPr>
        <w:t xml:space="preserve">. 1. </w:t>
      </w:r>
      <w:proofErr w:type="gramStart"/>
      <w:r>
        <w:rPr>
          <w:rFonts w:ascii="Times New Roman" w:hAnsi="Times New Roman" w:cs="Times New Roman"/>
          <w:color w:val="000000"/>
        </w:rPr>
        <w:t>do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2.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pokušaj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 w:rsidR="00852802" w:rsidRPr="00852802">
        <w:rPr>
          <w:rFonts w:ascii="Times New Roman" w:hAnsi="Times New Roman" w:cs="Times New Roman"/>
          <w:color w:val="000000"/>
        </w:rPr>
        <w:t>. 1, 2.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3.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Ostavljanje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opasnih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predmeta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10.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zgrade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ograde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zgradi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ogradi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ugroziti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sigurnost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naneti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štetu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takve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izbaci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ulicu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20.000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40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120 </w:t>
      </w:r>
      <w:r>
        <w:rPr>
          <w:rFonts w:ascii="Times New Roman" w:hAnsi="Times New Roman" w:cs="Times New Roman"/>
          <w:color w:val="000000"/>
        </w:rPr>
        <w:t>časova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preduzetnik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odgovorno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20.000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Ugrožavanje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sigurnosti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uređajima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na</w:t>
      </w:r>
      <w:proofErr w:type="gramEnd"/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daljinu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11.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upravlja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daljinu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ugrozi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sigurnost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Prosjačenje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12.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prosjačenjem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spokojstvo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izvrši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10.000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30.000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Kockanje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13.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kocku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kocka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ustupa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kockanja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organizuje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kockanje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120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360 </w:t>
      </w:r>
      <w:r>
        <w:rPr>
          <w:rFonts w:ascii="Times New Roman" w:hAnsi="Times New Roman" w:cs="Times New Roman"/>
          <w:color w:val="000000"/>
        </w:rPr>
        <w:t>časova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kocka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omogućava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kockanje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2.000.000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preduzetnik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odgovorno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Neovlašćena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preprodaja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ulaznica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14.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neovlašćeno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nudi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prodaje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preprodaje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ulaznice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kulturne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sportske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priredbe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manifestacije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10.000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40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120 </w:t>
      </w:r>
      <w:r>
        <w:rPr>
          <w:rFonts w:ascii="Times New Roman" w:hAnsi="Times New Roman" w:cs="Times New Roman"/>
          <w:color w:val="000000"/>
        </w:rPr>
        <w:t>časova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neovlašćeno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organizuje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omogućava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preprodaju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ulaznica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kulturne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sportske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priredbe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manifestacije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120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360 </w:t>
      </w:r>
      <w:r>
        <w:rPr>
          <w:rFonts w:ascii="Times New Roman" w:hAnsi="Times New Roman" w:cs="Times New Roman"/>
          <w:color w:val="000000"/>
        </w:rPr>
        <w:t>časova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2.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2.000.000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preduzetnik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odgovorno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Uznemiravanje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građana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vračanjem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proricanjem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ili</w:t>
      </w:r>
      <w:proofErr w:type="gramEnd"/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sličnim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obmanjivanjem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15.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bavi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vračanjem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proricanjem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sudbine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tumačenjem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snova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sličnim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obmanjivanjem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uznemirava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10.000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40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120 </w:t>
      </w:r>
      <w:r>
        <w:rPr>
          <w:rFonts w:ascii="Times New Roman" w:hAnsi="Times New Roman" w:cs="Times New Roman"/>
          <w:color w:val="000000"/>
        </w:rPr>
        <w:t>časova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Prostitucija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16.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odaje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prostituciji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koristi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usluge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prostitucije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ustupa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prostitucije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ustupa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prostitucije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Paljenje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pirotehničkih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proizvoda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ili</w:t>
      </w:r>
      <w:proofErr w:type="gramEnd"/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pucanje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17.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paljenjem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pirotehničkih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sigurnost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novačnom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 w:rsidR="00852802" w:rsidRPr="00852802">
        <w:rPr>
          <w:rFonts w:ascii="Times New Roman" w:hAnsi="Times New Roman" w:cs="Times New Roman"/>
          <w:b/>
          <w:color w:val="000000"/>
        </w:rPr>
        <w:t>50.000</w:t>
      </w:r>
      <w:r w:rsidR="00852802" w:rsidRPr="00852802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 w:rsidR="00852802" w:rsidRPr="00852802">
        <w:rPr>
          <w:rFonts w:ascii="Times New Roman" w:hAnsi="Times New Roman" w:cs="Times New Roman"/>
          <w:b/>
          <w:color w:val="000000"/>
        </w:rPr>
        <w:t>100.000</w:t>
      </w:r>
      <w:r w:rsidR="00852802" w:rsidRPr="00852802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40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120 </w:t>
      </w:r>
      <w:r>
        <w:rPr>
          <w:rFonts w:ascii="Times New Roman" w:hAnsi="Times New Roman" w:cs="Times New Roman"/>
          <w:color w:val="000000"/>
        </w:rPr>
        <w:t>časova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pucanjem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vatrenog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oružja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imitacije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oružja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sigurnost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 w:rsidR="00852802" w:rsidRPr="00852802">
        <w:rPr>
          <w:rFonts w:ascii="Times New Roman" w:hAnsi="Times New Roman" w:cs="Times New Roman"/>
          <w:b/>
          <w:color w:val="000000"/>
        </w:rPr>
        <w:t>100.000</w:t>
      </w:r>
      <w:r w:rsidR="00852802" w:rsidRPr="00852802">
        <w:rPr>
          <w:rFonts w:ascii="Times New Roman" w:hAnsi="Times New Roman" w:cs="Times New Roman"/>
          <w:b/>
          <w:color w:val="000000"/>
          <w:vertAlign w:val="superscript"/>
        </w:rPr>
        <w:t>*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 w:rsidR="00852802" w:rsidRPr="00852802">
        <w:rPr>
          <w:rFonts w:ascii="Times New Roman" w:hAnsi="Times New Roman" w:cs="Times New Roman"/>
          <w:color w:val="000000"/>
        </w:rPr>
        <w:t xml:space="preserve">. 1.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2.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852802">
      <w:pPr>
        <w:spacing w:after="150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>*</w:t>
      </w:r>
      <w:r w:rsidR="00B6328A">
        <w:rPr>
          <w:rFonts w:ascii="Times New Roman" w:hAnsi="Times New Roman" w:cs="Times New Roman"/>
          <w:color w:val="000000"/>
        </w:rPr>
        <w:t>Službeni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glasnik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RS</w:t>
      </w:r>
      <w:r w:rsidRPr="00852802">
        <w:rPr>
          <w:rFonts w:ascii="Times New Roman" w:hAnsi="Times New Roman" w:cs="Times New Roman"/>
          <w:color w:val="000000"/>
        </w:rPr>
        <w:t xml:space="preserve">, </w:t>
      </w:r>
      <w:r w:rsidR="00B6328A">
        <w:rPr>
          <w:rFonts w:ascii="Times New Roman" w:hAnsi="Times New Roman" w:cs="Times New Roman"/>
          <w:color w:val="000000"/>
        </w:rPr>
        <w:t>broj</w:t>
      </w:r>
      <w:r w:rsidRPr="00852802">
        <w:rPr>
          <w:rFonts w:ascii="Times New Roman" w:hAnsi="Times New Roman" w:cs="Times New Roman"/>
          <w:color w:val="000000"/>
        </w:rPr>
        <w:t xml:space="preserve"> 24/2018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Prikupljanje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dobrovoljnih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priloga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bez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obaveštavanja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18.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dobrovoljne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obaveštavanja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toku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dobrovoljnih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ugrozi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spokojstvo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10.000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40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120 </w:t>
      </w:r>
      <w:r>
        <w:rPr>
          <w:rFonts w:ascii="Times New Roman" w:hAnsi="Times New Roman" w:cs="Times New Roman"/>
          <w:color w:val="000000"/>
        </w:rPr>
        <w:t>časova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obaveštavanja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organizuje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dobrovoljnih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prikupljanje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dobrovoljnih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priloga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 w:rsidR="00852802" w:rsidRPr="00852802">
        <w:rPr>
          <w:rFonts w:ascii="Times New Roman" w:hAnsi="Times New Roman" w:cs="Times New Roman"/>
          <w:color w:val="000000"/>
        </w:rPr>
        <w:t>. 1.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1.000.000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preduzetnik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250.000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odgovorno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10.000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Propuštanje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obaveštavanja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narušavanju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javnog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reda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mira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19.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ugostiteljske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uslužne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delatnosti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propusti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odlaganja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obavesti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narušavanju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ugostiteljskom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objektu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200.000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preduzetnik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200.000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odgovorno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Buka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ugostiteljskim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drugim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objektima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20.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umetničke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ugostiteljske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delatnosti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izvođenjem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muzičkih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sadržaja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korišćenjem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muzičkih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instrumenata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radio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televizijskih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prijemnika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zvučnih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mehaničkih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buke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zvučnih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signala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dozvoljene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jačine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lastRenderedPageBreak/>
        <w:t>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sredine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buke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200.000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preduzetnik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200.000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odgovorno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Prodaja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alkoholnih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pića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licima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pod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očiglednim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uticajem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maloletnicima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21.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prodaje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alkoholno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očiglednim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uticajem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alkohola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navršilo</w:t>
      </w:r>
      <w:r w:rsidR="00852802" w:rsidRPr="00852802">
        <w:rPr>
          <w:rFonts w:ascii="Times New Roman" w:hAnsi="Times New Roman" w:cs="Times New Roman"/>
          <w:color w:val="000000"/>
        </w:rPr>
        <w:t xml:space="preserve"> 16 </w:t>
      </w:r>
      <w:r>
        <w:rPr>
          <w:rFonts w:ascii="Times New Roman" w:hAnsi="Times New Roman" w:cs="Times New Roman"/>
          <w:color w:val="000000"/>
        </w:rPr>
        <w:t>godina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života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200.000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500.000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preduzetnik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200.000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odgovorno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20.000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100.000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Vređanje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službenog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vršenju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službene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dužnosti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22.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uvredi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2.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dužnosti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novčanom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50.000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150.000 </w:t>
      </w:r>
      <w:r>
        <w:rPr>
          <w:rFonts w:ascii="Times New Roman" w:hAnsi="Times New Roman" w:cs="Times New Roman"/>
          <w:color w:val="000000"/>
        </w:rPr>
        <w:t>dinara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30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60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852802">
      <w:pPr>
        <w:spacing w:after="120"/>
        <w:jc w:val="center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IV. </w:t>
      </w:r>
      <w:r w:rsidR="00B6328A">
        <w:rPr>
          <w:rFonts w:ascii="Times New Roman" w:hAnsi="Times New Roman" w:cs="Times New Roman"/>
          <w:color w:val="000000"/>
        </w:rPr>
        <w:t>KRIVIČNA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DELA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Ometanje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službenog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lica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vršenju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službene</w:t>
      </w:r>
      <w:r w:rsidR="00852802" w:rsidRPr="0085280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dužnosti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23.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Ko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napasti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pokuša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napadne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napadne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ometa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2.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dužnosti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šest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meseci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dve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godine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Ako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učinilac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oružja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oružje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nanese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laku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telesnu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povredu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pet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godina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Ako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852802" w:rsidRPr="00852802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učinilac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potegne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oružje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nanese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tešku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telesnu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povredu</w:t>
      </w:r>
      <w:r w:rsidR="00852802" w:rsidRPr="00852802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kazniće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deset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godina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852802">
      <w:pPr>
        <w:spacing w:after="120"/>
        <w:jc w:val="center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V. </w:t>
      </w:r>
      <w:r w:rsidR="00B6328A">
        <w:rPr>
          <w:rFonts w:ascii="Times New Roman" w:hAnsi="Times New Roman" w:cs="Times New Roman"/>
          <w:color w:val="000000"/>
        </w:rPr>
        <w:t>PRIVREMENO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ODUZIMANjE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PREDMETA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24.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Službena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komunalne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inspekcijskih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privremeno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oduzeti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upotrebljeni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pribavljeni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prekršaja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852802">
      <w:pPr>
        <w:spacing w:after="120"/>
        <w:jc w:val="center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VI. </w:t>
      </w:r>
      <w:r w:rsidR="00B6328A">
        <w:rPr>
          <w:rFonts w:ascii="Times New Roman" w:hAnsi="Times New Roman" w:cs="Times New Roman"/>
          <w:color w:val="000000"/>
        </w:rPr>
        <w:t>ZAŠTITNE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MERE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25.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Zaštitne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oduzimanja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obaveznog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lečenja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zavisnika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alkohola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psihoaktivnih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supstanci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obavezno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psihijatrijsko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lečenje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zabrana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pristupa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oštećenom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objektima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kazne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mogu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izreći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uređuju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prekršaji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</w:t>
      </w:r>
      <w:r w:rsidR="00852802" w:rsidRPr="00852802">
        <w:rPr>
          <w:rFonts w:ascii="Times New Roman" w:hAnsi="Times New Roman" w:cs="Times New Roman"/>
          <w:color w:val="000000"/>
        </w:rPr>
        <w:t>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52802" w:rsidRPr="00852802">
        <w:rPr>
          <w:rFonts w:ascii="Times New Roman" w:hAnsi="Times New Roman" w:cs="Times New Roman"/>
          <w:color w:val="000000"/>
        </w:rPr>
        <w:t>10, 13, 14, 18, 19, 20.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21.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kazne</w:t>
      </w:r>
      <w:r w:rsidR="00852802" w:rsidRPr="0085280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može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izreći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zabrana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određenih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delatnosti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</w:t>
      </w:r>
      <w:r w:rsidR="00852802" w:rsidRPr="00852802">
        <w:rPr>
          <w:rFonts w:ascii="Times New Roman" w:hAnsi="Times New Roman" w:cs="Times New Roman"/>
          <w:color w:val="000000"/>
        </w:rPr>
        <w:t>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52802" w:rsidRPr="00852802">
        <w:rPr>
          <w:rFonts w:ascii="Times New Roman" w:hAnsi="Times New Roman" w:cs="Times New Roman"/>
          <w:color w:val="000000"/>
        </w:rPr>
        <w:t>10, 13, 14, 18, 19, 20.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21.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izreći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zabrana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delatnosti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Za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</w:t>
      </w:r>
      <w:r w:rsidR="00852802" w:rsidRPr="00852802">
        <w:rPr>
          <w:rFonts w:ascii="Times New Roman" w:hAnsi="Times New Roman" w:cs="Times New Roman"/>
          <w:color w:val="000000"/>
        </w:rPr>
        <w:t>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52802" w:rsidRPr="00852802">
        <w:rPr>
          <w:rFonts w:ascii="Times New Roman" w:hAnsi="Times New Roman" w:cs="Times New Roman"/>
          <w:color w:val="000000"/>
        </w:rPr>
        <w:t>10, 13, 14, 18, 19, 20.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21. </w:t>
      </w:r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kazni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izreći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zabrana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odgovornom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852802" w:rsidRPr="00852802">
        <w:rPr>
          <w:rFonts w:ascii="Times New Roman" w:hAnsi="Times New Roman" w:cs="Times New Roman"/>
          <w:color w:val="000000"/>
        </w:rPr>
        <w:t>.</w:t>
      </w:r>
    </w:p>
    <w:p w:rsidR="002073FF" w:rsidRPr="00852802" w:rsidRDefault="00852802">
      <w:pPr>
        <w:spacing w:after="120"/>
        <w:jc w:val="center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VII. </w:t>
      </w:r>
      <w:r w:rsidR="00B6328A">
        <w:rPr>
          <w:rFonts w:ascii="Times New Roman" w:hAnsi="Times New Roman" w:cs="Times New Roman"/>
          <w:color w:val="000000"/>
        </w:rPr>
        <w:t>ODUZIMANjE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IMOVINSKE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KORISTI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PRIBAVLjENE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PREKRŠAJEM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26.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Imovinska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pribavljena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vršenjem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oduzima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852802" w:rsidRPr="00852802">
        <w:rPr>
          <w:rFonts w:ascii="Times New Roman" w:hAnsi="Times New Roman" w:cs="Times New Roman"/>
          <w:color w:val="000000"/>
        </w:rPr>
        <w:t>.</w:t>
      </w:r>
      <w:proofErr w:type="gramEnd"/>
    </w:p>
    <w:p w:rsidR="002073FF" w:rsidRPr="00852802" w:rsidRDefault="00852802">
      <w:pPr>
        <w:spacing w:after="120"/>
        <w:jc w:val="center"/>
        <w:rPr>
          <w:rFonts w:ascii="Times New Roman" w:hAnsi="Times New Roman" w:cs="Times New Roman"/>
        </w:rPr>
      </w:pPr>
      <w:r w:rsidRPr="00852802">
        <w:rPr>
          <w:rFonts w:ascii="Times New Roman" w:hAnsi="Times New Roman" w:cs="Times New Roman"/>
          <w:color w:val="000000"/>
        </w:rPr>
        <w:t xml:space="preserve">VIII. </w:t>
      </w:r>
      <w:r w:rsidR="00B6328A">
        <w:rPr>
          <w:rFonts w:ascii="Times New Roman" w:hAnsi="Times New Roman" w:cs="Times New Roman"/>
          <w:color w:val="000000"/>
        </w:rPr>
        <w:t>PRELAZNE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I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ZAVRŠNE</w:t>
      </w:r>
      <w:r w:rsidRPr="00852802">
        <w:rPr>
          <w:rFonts w:ascii="Times New Roman" w:hAnsi="Times New Roman" w:cs="Times New Roman"/>
          <w:color w:val="000000"/>
        </w:rPr>
        <w:t xml:space="preserve"> </w:t>
      </w:r>
      <w:r w:rsidR="00B6328A">
        <w:rPr>
          <w:rFonts w:ascii="Times New Roman" w:hAnsi="Times New Roman" w:cs="Times New Roman"/>
          <w:color w:val="000000"/>
        </w:rPr>
        <w:t>ODREDBE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27.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miru</w:t>
      </w:r>
      <w:r w:rsidR="00852802" w:rsidRPr="00852802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852802" w:rsidRPr="00852802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</w:t>
      </w:r>
      <w:r w:rsidR="00852802" w:rsidRPr="00852802">
        <w:rPr>
          <w:rFonts w:ascii="Times New Roman" w:hAnsi="Times New Roman" w:cs="Times New Roman"/>
          <w:color w:val="000000"/>
        </w:rPr>
        <w:t xml:space="preserve">, 51/92, 53/93, 67/93, 48/94, 101/05 – </w:t>
      </w:r>
      <w:r>
        <w:rPr>
          <w:rFonts w:ascii="Times New Roman" w:hAnsi="Times New Roman" w:cs="Times New Roman"/>
          <w:color w:val="000000"/>
        </w:rPr>
        <w:t>dr</w:t>
      </w:r>
      <w:r w:rsidR="00852802" w:rsidRPr="0085280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zakon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52802" w:rsidRPr="00852802">
        <w:rPr>
          <w:rFonts w:ascii="Times New Roman" w:hAnsi="Times New Roman" w:cs="Times New Roman"/>
          <w:color w:val="000000"/>
        </w:rPr>
        <w:t xml:space="preserve"> 85/05 – </w:t>
      </w:r>
      <w:r>
        <w:rPr>
          <w:rFonts w:ascii="Times New Roman" w:hAnsi="Times New Roman" w:cs="Times New Roman"/>
          <w:color w:val="000000"/>
        </w:rPr>
        <w:t>dr</w:t>
      </w:r>
      <w:r w:rsidR="00852802" w:rsidRPr="0085280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zakon</w:t>
      </w:r>
      <w:r w:rsidR="00852802" w:rsidRPr="00852802">
        <w:rPr>
          <w:rFonts w:ascii="Times New Roman" w:hAnsi="Times New Roman" w:cs="Times New Roman"/>
          <w:color w:val="000000"/>
        </w:rPr>
        <w:t>).</w:t>
      </w:r>
    </w:p>
    <w:p w:rsidR="002073FF" w:rsidRPr="00852802" w:rsidRDefault="00B6328A">
      <w:pPr>
        <w:spacing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Član</w:t>
      </w:r>
      <w:r w:rsidR="00852802" w:rsidRPr="00852802">
        <w:rPr>
          <w:rFonts w:ascii="Times New Roman" w:hAnsi="Times New Roman" w:cs="Times New Roman"/>
          <w:color w:val="000000"/>
        </w:rPr>
        <w:t xml:space="preserve"> 28.</w:t>
      </w:r>
      <w:proofErr w:type="gramEnd"/>
    </w:p>
    <w:p w:rsidR="002073FF" w:rsidRPr="00852802" w:rsidRDefault="00B6328A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Ovaj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osmog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objavljivanja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52802" w:rsidRPr="00852802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Službenom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glasniku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852802" w:rsidRPr="008528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852802" w:rsidRPr="00852802">
        <w:rPr>
          <w:rFonts w:ascii="Times New Roman" w:hAnsi="Times New Roman" w:cs="Times New Roman"/>
          <w:color w:val="000000"/>
        </w:rPr>
        <w:t>”.</w:t>
      </w:r>
    </w:p>
    <w:sectPr w:rsidR="002073FF" w:rsidRPr="00852802" w:rsidSect="002073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2073FF"/>
    <w:rsid w:val="002073FF"/>
    <w:rsid w:val="00852802"/>
    <w:rsid w:val="009116B9"/>
    <w:rsid w:val="00B6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07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7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073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3763-F1DF-4507-8174-28686E0B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2278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user</cp:lastModifiedBy>
  <cp:revision>2</cp:revision>
  <dcterms:created xsi:type="dcterms:W3CDTF">2018-04-16T07:50:00Z</dcterms:created>
  <dcterms:modified xsi:type="dcterms:W3CDTF">2018-04-16T07:50:00Z</dcterms:modified>
</cp:coreProperties>
</file>