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88" w:rsidRDefault="005007E1">
      <w:pPr>
        <w:spacing w:after="150"/>
      </w:pPr>
      <w:bookmarkStart w:id="0" w:name="_GoBack"/>
      <w:r>
        <w:rPr>
          <w:color w:val="000000"/>
        </w:rPr>
        <w:t xml:space="preserve">Ha </w:t>
      </w:r>
      <w:r w:rsidR="00F60C0C">
        <w:rPr>
          <w:color w:val="000000"/>
        </w:rPr>
        <w:t>osnovu</w:t>
      </w:r>
      <w:r>
        <w:rPr>
          <w:color w:val="000000"/>
        </w:rPr>
        <w:t xml:space="preserve"> </w:t>
      </w:r>
      <w:r w:rsidR="00F60C0C">
        <w:rPr>
          <w:color w:val="000000"/>
        </w:rPr>
        <w:t>člana</w:t>
      </w:r>
      <w:r>
        <w:rPr>
          <w:color w:val="000000"/>
        </w:rPr>
        <w:t xml:space="preserve"> 78. </w:t>
      </w:r>
      <w:r w:rsidR="00F60C0C">
        <w:rPr>
          <w:color w:val="000000"/>
        </w:rPr>
        <w:t>stav</w:t>
      </w:r>
      <w:r>
        <w:rPr>
          <w:color w:val="000000"/>
        </w:rPr>
        <w:t xml:space="preserve"> 7. </w:t>
      </w:r>
      <w:r w:rsidR="00F60C0C">
        <w:rPr>
          <w:color w:val="000000"/>
        </w:rPr>
        <w:t>Zakona</w:t>
      </w:r>
      <w:r>
        <w:rPr>
          <w:color w:val="000000"/>
        </w:rPr>
        <w:t xml:space="preserve"> </w:t>
      </w:r>
      <w:r w:rsidR="00F60C0C">
        <w:rPr>
          <w:color w:val="000000"/>
        </w:rPr>
        <w:t>o</w:t>
      </w:r>
      <w:r>
        <w:rPr>
          <w:color w:val="000000"/>
        </w:rPr>
        <w:t xml:space="preserve"> </w:t>
      </w:r>
      <w:r w:rsidR="00F60C0C">
        <w:rPr>
          <w:color w:val="000000"/>
        </w:rPr>
        <w:t>smanjenju</w:t>
      </w:r>
      <w:r>
        <w:rPr>
          <w:color w:val="000000"/>
        </w:rPr>
        <w:t xml:space="preserve"> </w:t>
      </w:r>
      <w:r w:rsidR="00F60C0C">
        <w:rPr>
          <w:color w:val="000000"/>
        </w:rPr>
        <w:t>rizika</w:t>
      </w:r>
      <w:r>
        <w:rPr>
          <w:color w:val="000000"/>
        </w:rPr>
        <w:t xml:space="preserve"> </w:t>
      </w:r>
      <w:r w:rsidR="00F60C0C">
        <w:rPr>
          <w:color w:val="000000"/>
        </w:rPr>
        <w:t>od</w:t>
      </w:r>
      <w:r>
        <w:rPr>
          <w:color w:val="000000"/>
        </w:rPr>
        <w:t xml:space="preserve"> </w:t>
      </w:r>
      <w:r w:rsidR="00F60C0C">
        <w:rPr>
          <w:color w:val="000000"/>
        </w:rPr>
        <w:t>katastrofa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upravlјanju</w:t>
      </w:r>
      <w:r>
        <w:rPr>
          <w:color w:val="000000"/>
        </w:rPr>
        <w:t xml:space="preserve"> </w:t>
      </w:r>
      <w:r w:rsidR="00F60C0C">
        <w:rPr>
          <w:color w:val="000000"/>
        </w:rPr>
        <w:t>vanrednim</w:t>
      </w:r>
      <w:r>
        <w:rPr>
          <w:color w:val="000000"/>
        </w:rPr>
        <w:t xml:space="preserve"> </w:t>
      </w:r>
      <w:r w:rsidR="00F60C0C">
        <w:rPr>
          <w:color w:val="000000"/>
        </w:rPr>
        <w:t>situacijama</w:t>
      </w:r>
      <w:r>
        <w:rPr>
          <w:color w:val="000000"/>
        </w:rPr>
        <w:t xml:space="preserve"> („</w:t>
      </w:r>
      <w:r w:rsidR="00F60C0C">
        <w:rPr>
          <w:color w:val="000000"/>
        </w:rPr>
        <w:t>Službeni</w:t>
      </w:r>
      <w:r>
        <w:rPr>
          <w:color w:val="000000"/>
        </w:rPr>
        <w:t xml:space="preserve"> </w:t>
      </w:r>
      <w:r w:rsidR="00F60C0C">
        <w:rPr>
          <w:color w:val="000000"/>
        </w:rPr>
        <w:t>glasnik</w:t>
      </w:r>
      <w:r>
        <w:rPr>
          <w:color w:val="000000"/>
        </w:rPr>
        <w:t xml:space="preserve"> </w:t>
      </w:r>
      <w:r w:rsidR="00F60C0C">
        <w:rPr>
          <w:color w:val="000000"/>
        </w:rPr>
        <w:t>RS</w:t>
      </w:r>
      <w:r>
        <w:rPr>
          <w:color w:val="000000"/>
        </w:rPr>
        <w:t xml:space="preserve">”, </w:t>
      </w:r>
      <w:r w:rsidR="00F60C0C">
        <w:rPr>
          <w:color w:val="000000"/>
        </w:rPr>
        <w:t>broj</w:t>
      </w:r>
      <w:r>
        <w:rPr>
          <w:color w:val="000000"/>
        </w:rPr>
        <w:t xml:space="preserve"> 87/18),</w:t>
      </w:r>
    </w:p>
    <w:p w:rsidR="00B07C88" w:rsidRDefault="00F60C0C">
      <w:pPr>
        <w:spacing w:after="150"/>
      </w:pPr>
      <w:r>
        <w:rPr>
          <w:color w:val="000000"/>
        </w:rPr>
        <w:t>Ministar</w:t>
      </w:r>
      <w:r w:rsidR="005007E1">
        <w:rPr>
          <w:color w:val="000000"/>
        </w:rPr>
        <w:t xml:space="preserve"> </w:t>
      </w:r>
      <w:r>
        <w:rPr>
          <w:color w:val="000000"/>
        </w:rPr>
        <w:t>unutrašnjih</w:t>
      </w:r>
      <w:r w:rsidR="005007E1">
        <w:rPr>
          <w:color w:val="000000"/>
        </w:rPr>
        <w:t xml:space="preserve"> </w:t>
      </w:r>
      <w:r>
        <w:rPr>
          <w:color w:val="000000"/>
        </w:rPr>
        <w:t>poslova</w:t>
      </w:r>
      <w:r w:rsidR="005007E1">
        <w:rPr>
          <w:color w:val="000000"/>
        </w:rPr>
        <w:t xml:space="preserve"> </w:t>
      </w:r>
      <w:r>
        <w:rPr>
          <w:color w:val="000000"/>
        </w:rPr>
        <w:t>donosi</w:t>
      </w:r>
    </w:p>
    <w:p w:rsidR="00B07C88" w:rsidRDefault="00F60C0C">
      <w:pPr>
        <w:spacing w:after="225"/>
        <w:jc w:val="center"/>
      </w:pPr>
      <w:r>
        <w:rPr>
          <w:b/>
          <w:color w:val="000000"/>
        </w:rPr>
        <w:t>PRAVILNIK</w:t>
      </w:r>
    </w:p>
    <w:p w:rsidR="00B07C88" w:rsidRDefault="00F60C0C">
      <w:pPr>
        <w:spacing w:after="225"/>
        <w:jc w:val="center"/>
      </w:pPr>
      <w:r>
        <w:rPr>
          <w:b/>
          <w:color w:val="000000"/>
        </w:rPr>
        <w:t>o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radu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poverenika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zamenika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poverenika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civilne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kriterijumima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njihovo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imenovanje</w:t>
      </w:r>
    </w:p>
    <w:p w:rsidR="00B07C88" w:rsidRDefault="005007E1">
      <w:pPr>
        <w:spacing w:after="120"/>
        <w:jc w:val="center"/>
      </w:pPr>
      <w:r>
        <w:rPr>
          <w:color w:val="000000"/>
        </w:rPr>
        <w:t>"</w:t>
      </w:r>
      <w:r w:rsidR="00F60C0C">
        <w:rPr>
          <w:color w:val="000000"/>
        </w:rPr>
        <w:t>Službeni</w:t>
      </w:r>
      <w:r>
        <w:rPr>
          <w:color w:val="000000"/>
        </w:rPr>
        <w:t xml:space="preserve"> </w:t>
      </w:r>
      <w:r w:rsidR="00F60C0C">
        <w:rPr>
          <w:color w:val="000000"/>
        </w:rPr>
        <w:t>glasnik</w:t>
      </w:r>
      <w:r>
        <w:rPr>
          <w:color w:val="000000"/>
        </w:rPr>
        <w:t xml:space="preserve"> </w:t>
      </w:r>
      <w:r w:rsidR="00F60C0C">
        <w:rPr>
          <w:color w:val="000000"/>
        </w:rPr>
        <w:t>RS</w:t>
      </w:r>
      <w:r>
        <w:rPr>
          <w:color w:val="000000"/>
        </w:rPr>
        <w:t xml:space="preserve">", </w:t>
      </w:r>
      <w:r w:rsidR="00F60C0C">
        <w:rPr>
          <w:color w:val="000000"/>
        </w:rPr>
        <w:t>broj</w:t>
      </w:r>
      <w:r>
        <w:rPr>
          <w:color w:val="000000"/>
        </w:rPr>
        <w:t xml:space="preserve"> 102 </w:t>
      </w:r>
      <w:r w:rsidR="00F60C0C">
        <w:rPr>
          <w:color w:val="000000"/>
        </w:rPr>
        <w:t>od</w:t>
      </w:r>
      <w:r>
        <w:rPr>
          <w:color w:val="000000"/>
        </w:rPr>
        <w:t xml:space="preserve"> 24. </w:t>
      </w:r>
      <w:r w:rsidR="00F60C0C">
        <w:rPr>
          <w:color w:val="000000"/>
        </w:rPr>
        <w:t>jula</w:t>
      </w:r>
      <w:r>
        <w:rPr>
          <w:color w:val="000000"/>
        </w:rPr>
        <w:t xml:space="preserve"> 2020.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1.</w:t>
      </w:r>
    </w:p>
    <w:p w:rsidR="00B07C88" w:rsidRDefault="00F60C0C">
      <w:pPr>
        <w:spacing w:after="150"/>
      </w:pPr>
      <w:r>
        <w:rPr>
          <w:color w:val="000000"/>
        </w:rPr>
        <w:t>Ovim</w:t>
      </w:r>
      <w:r w:rsidR="005007E1">
        <w:rPr>
          <w:color w:val="000000"/>
        </w:rPr>
        <w:t xml:space="preserve"> </w:t>
      </w:r>
      <w:r>
        <w:rPr>
          <w:color w:val="000000"/>
        </w:rPr>
        <w:t>pravilnikom</w:t>
      </w:r>
      <w:r w:rsidR="005007E1">
        <w:rPr>
          <w:color w:val="000000"/>
        </w:rPr>
        <w:t xml:space="preserve"> </w:t>
      </w:r>
      <w:r>
        <w:rPr>
          <w:color w:val="000000"/>
        </w:rPr>
        <w:t>propisuje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rad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zamenika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civilne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(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dalјem</w:t>
      </w:r>
      <w:r w:rsidR="005007E1">
        <w:rPr>
          <w:color w:val="000000"/>
        </w:rPr>
        <w:t xml:space="preserve"> </w:t>
      </w:r>
      <w:r>
        <w:rPr>
          <w:color w:val="000000"/>
        </w:rPr>
        <w:t>tekstu</w:t>
      </w:r>
      <w:r w:rsidR="005007E1">
        <w:rPr>
          <w:color w:val="000000"/>
        </w:rPr>
        <w:t xml:space="preserve">: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)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kriterijumi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njihovo</w:t>
      </w:r>
      <w:r w:rsidR="005007E1">
        <w:rPr>
          <w:color w:val="000000"/>
        </w:rPr>
        <w:t xml:space="preserve"> </w:t>
      </w:r>
      <w:r>
        <w:rPr>
          <w:color w:val="000000"/>
        </w:rPr>
        <w:t>imenovanje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2.</w:t>
      </w:r>
    </w:p>
    <w:p w:rsidR="00B07C88" w:rsidRDefault="00F60C0C">
      <w:pPr>
        <w:spacing w:after="150"/>
      </w:pPr>
      <w:r>
        <w:rPr>
          <w:color w:val="000000"/>
        </w:rPr>
        <w:t>Poverenici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zamenici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organima</w:t>
      </w:r>
      <w:r w:rsidR="005007E1">
        <w:rPr>
          <w:color w:val="000000"/>
        </w:rPr>
        <w:t xml:space="preserve"> </w:t>
      </w:r>
      <w:r>
        <w:rPr>
          <w:color w:val="000000"/>
        </w:rPr>
        <w:t>državne</w:t>
      </w:r>
      <w:r w:rsidR="005007E1">
        <w:rPr>
          <w:color w:val="000000"/>
        </w:rPr>
        <w:t xml:space="preserve"> </w:t>
      </w:r>
      <w:r>
        <w:rPr>
          <w:color w:val="000000"/>
        </w:rPr>
        <w:t>uprave</w:t>
      </w:r>
      <w:r w:rsidR="005007E1">
        <w:rPr>
          <w:color w:val="000000"/>
        </w:rPr>
        <w:t xml:space="preserve">, </w:t>
      </w:r>
      <w:r>
        <w:rPr>
          <w:color w:val="000000"/>
        </w:rPr>
        <w:t>autonomne</w:t>
      </w:r>
      <w:r w:rsidR="005007E1">
        <w:rPr>
          <w:color w:val="000000"/>
        </w:rPr>
        <w:t xml:space="preserve"> </w:t>
      </w:r>
      <w:r>
        <w:rPr>
          <w:color w:val="000000"/>
        </w:rPr>
        <w:t>pokrajine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jedinicama</w:t>
      </w:r>
      <w:r w:rsidR="005007E1">
        <w:rPr>
          <w:color w:val="000000"/>
        </w:rPr>
        <w:t xml:space="preserve"> </w:t>
      </w:r>
      <w:r>
        <w:rPr>
          <w:color w:val="000000"/>
        </w:rPr>
        <w:t>lokalne</w:t>
      </w:r>
      <w:r w:rsidR="005007E1">
        <w:rPr>
          <w:color w:val="000000"/>
        </w:rPr>
        <w:t xml:space="preserve"> </w:t>
      </w:r>
      <w:r>
        <w:rPr>
          <w:color w:val="000000"/>
        </w:rPr>
        <w:t>samouprave</w:t>
      </w:r>
      <w:r w:rsidR="005007E1">
        <w:rPr>
          <w:color w:val="000000"/>
        </w:rPr>
        <w:t xml:space="preserve">, </w:t>
      </w:r>
      <w:r>
        <w:rPr>
          <w:color w:val="000000"/>
        </w:rPr>
        <w:t>privrednim</w:t>
      </w:r>
      <w:r w:rsidR="005007E1">
        <w:rPr>
          <w:color w:val="000000"/>
        </w:rPr>
        <w:t xml:space="preserve"> </w:t>
      </w:r>
      <w:r>
        <w:rPr>
          <w:color w:val="000000"/>
        </w:rPr>
        <w:t>društvima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drugim</w:t>
      </w:r>
      <w:r w:rsidR="005007E1">
        <w:rPr>
          <w:color w:val="000000"/>
        </w:rPr>
        <w:t xml:space="preserve"> </w:t>
      </w:r>
      <w:r>
        <w:rPr>
          <w:color w:val="000000"/>
        </w:rPr>
        <w:t>pravnim</w:t>
      </w:r>
      <w:r w:rsidR="005007E1">
        <w:rPr>
          <w:color w:val="000000"/>
        </w:rPr>
        <w:t xml:space="preserve"> </w:t>
      </w:r>
      <w:r>
        <w:rPr>
          <w:color w:val="000000"/>
        </w:rPr>
        <w:t>licima</w:t>
      </w:r>
      <w:r w:rsidR="005007E1">
        <w:rPr>
          <w:color w:val="000000"/>
        </w:rPr>
        <w:t xml:space="preserve">, </w:t>
      </w:r>
      <w:r>
        <w:rPr>
          <w:color w:val="000000"/>
        </w:rPr>
        <w:t>učestvuju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pripremi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organizovanju</w:t>
      </w:r>
      <w:r w:rsidR="005007E1">
        <w:rPr>
          <w:color w:val="000000"/>
        </w:rPr>
        <w:t xml:space="preserve"> </w:t>
      </w:r>
      <w:r>
        <w:rPr>
          <w:color w:val="000000"/>
        </w:rPr>
        <w:t>zaposlenih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sprovođenje</w:t>
      </w:r>
      <w:r w:rsidR="005007E1">
        <w:rPr>
          <w:color w:val="000000"/>
        </w:rPr>
        <w:t xml:space="preserve"> </w:t>
      </w:r>
      <w:r>
        <w:rPr>
          <w:color w:val="000000"/>
        </w:rPr>
        <w:t>lične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uzajamne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mera</w:t>
      </w:r>
      <w:r w:rsidR="005007E1">
        <w:rPr>
          <w:color w:val="000000"/>
        </w:rPr>
        <w:t xml:space="preserve"> </w:t>
      </w:r>
      <w:r>
        <w:rPr>
          <w:color w:val="000000"/>
        </w:rPr>
        <w:t>civilne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3.</w:t>
      </w:r>
    </w:p>
    <w:p w:rsidR="00B07C88" w:rsidRDefault="00F60C0C">
      <w:pPr>
        <w:spacing w:after="150"/>
      </w:pPr>
      <w:r>
        <w:rPr>
          <w:color w:val="000000"/>
        </w:rPr>
        <w:t>Poverenici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zamenici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naselјenim</w:t>
      </w:r>
      <w:r w:rsidR="005007E1">
        <w:rPr>
          <w:color w:val="000000"/>
        </w:rPr>
        <w:t xml:space="preserve"> </w:t>
      </w:r>
      <w:r>
        <w:rPr>
          <w:color w:val="000000"/>
        </w:rPr>
        <w:t>mestima</w:t>
      </w:r>
      <w:r w:rsidR="005007E1">
        <w:rPr>
          <w:color w:val="000000"/>
        </w:rPr>
        <w:t xml:space="preserve">, </w:t>
      </w:r>
      <w:r>
        <w:rPr>
          <w:color w:val="000000"/>
        </w:rPr>
        <w:t>delu</w:t>
      </w:r>
      <w:r w:rsidR="005007E1">
        <w:rPr>
          <w:color w:val="000000"/>
        </w:rPr>
        <w:t xml:space="preserve"> </w:t>
      </w:r>
      <w:r>
        <w:rPr>
          <w:color w:val="000000"/>
        </w:rPr>
        <w:t>naselјa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stambenim</w:t>
      </w:r>
      <w:r w:rsidR="005007E1">
        <w:rPr>
          <w:color w:val="000000"/>
        </w:rPr>
        <w:t xml:space="preserve"> </w:t>
      </w:r>
      <w:r>
        <w:rPr>
          <w:color w:val="000000"/>
        </w:rPr>
        <w:t>zgradama</w:t>
      </w:r>
      <w:r w:rsidR="005007E1">
        <w:rPr>
          <w:color w:val="000000"/>
        </w:rPr>
        <w:t xml:space="preserve">, </w:t>
      </w:r>
      <w:r>
        <w:rPr>
          <w:color w:val="000000"/>
        </w:rPr>
        <w:t>obezbeđuju</w:t>
      </w:r>
      <w:r w:rsidR="005007E1">
        <w:rPr>
          <w:color w:val="000000"/>
        </w:rPr>
        <w:t xml:space="preserve"> </w:t>
      </w:r>
      <w:r>
        <w:rPr>
          <w:color w:val="000000"/>
        </w:rPr>
        <w:t>pripremu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organizovano</w:t>
      </w:r>
      <w:r w:rsidR="005007E1">
        <w:rPr>
          <w:color w:val="000000"/>
        </w:rPr>
        <w:t xml:space="preserve"> </w:t>
      </w:r>
      <w:r>
        <w:rPr>
          <w:color w:val="000000"/>
        </w:rPr>
        <w:t>učešće</w:t>
      </w:r>
      <w:r w:rsidR="005007E1">
        <w:rPr>
          <w:color w:val="000000"/>
        </w:rPr>
        <w:t xml:space="preserve"> </w:t>
      </w:r>
      <w:r>
        <w:rPr>
          <w:color w:val="000000"/>
        </w:rPr>
        <w:t>građana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sprovođenju</w:t>
      </w:r>
      <w:r w:rsidR="005007E1">
        <w:rPr>
          <w:color w:val="000000"/>
        </w:rPr>
        <w:t xml:space="preserve"> </w:t>
      </w:r>
      <w:r>
        <w:rPr>
          <w:color w:val="000000"/>
        </w:rPr>
        <w:t>lične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uzajamne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mera</w:t>
      </w:r>
      <w:r w:rsidR="005007E1">
        <w:rPr>
          <w:color w:val="000000"/>
        </w:rPr>
        <w:t xml:space="preserve"> </w:t>
      </w:r>
      <w:r>
        <w:rPr>
          <w:color w:val="000000"/>
        </w:rPr>
        <w:t>civilne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,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ugroženim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nastradalim</w:t>
      </w:r>
      <w:r w:rsidR="005007E1">
        <w:rPr>
          <w:color w:val="000000"/>
        </w:rPr>
        <w:t xml:space="preserve"> </w:t>
      </w:r>
      <w:r>
        <w:rPr>
          <w:color w:val="000000"/>
        </w:rPr>
        <w:t>područjima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Građani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ugroženim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nastradalim</w:t>
      </w:r>
      <w:r w:rsidR="005007E1">
        <w:rPr>
          <w:color w:val="000000"/>
        </w:rPr>
        <w:t xml:space="preserve"> </w:t>
      </w:r>
      <w:r>
        <w:rPr>
          <w:color w:val="000000"/>
        </w:rPr>
        <w:t>područjima</w:t>
      </w:r>
      <w:r w:rsidR="005007E1">
        <w:rPr>
          <w:color w:val="000000"/>
        </w:rPr>
        <w:t xml:space="preserve"> </w:t>
      </w:r>
      <w:r>
        <w:rPr>
          <w:color w:val="000000"/>
        </w:rPr>
        <w:t>su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obavezi</w:t>
      </w:r>
      <w:r w:rsidR="005007E1">
        <w:rPr>
          <w:color w:val="000000"/>
        </w:rPr>
        <w:t xml:space="preserve"> </w:t>
      </w:r>
      <w:r>
        <w:rPr>
          <w:color w:val="000000"/>
        </w:rPr>
        <w:t>da</w:t>
      </w:r>
      <w:r w:rsidR="005007E1">
        <w:rPr>
          <w:color w:val="000000"/>
        </w:rPr>
        <w:t xml:space="preserve"> </w:t>
      </w:r>
      <w:r>
        <w:rPr>
          <w:color w:val="000000"/>
        </w:rPr>
        <w:t>postupaju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skladu</w:t>
      </w:r>
      <w:r w:rsidR="005007E1">
        <w:rPr>
          <w:color w:val="000000"/>
        </w:rPr>
        <w:t xml:space="preserve"> </w:t>
      </w:r>
      <w:r>
        <w:rPr>
          <w:color w:val="000000"/>
        </w:rPr>
        <w:t>sa</w:t>
      </w:r>
      <w:r w:rsidR="005007E1">
        <w:rPr>
          <w:color w:val="000000"/>
        </w:rPr>
        <w:t xml:space="preserve"> </w:t>
      </w:r>
      <w:r>
        <w:rPr>
          <w:color w:val="000000"/>
        </w:rPr>
        <w:t>uputstvima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4.</w:t>
      </w:r>
    </w:p>
    <w:p w:rsidR="00B07C88" w:rsidRDefault="00F60C0C">
      <w:pPr>
        <w:spacing w:after="150"/>
      </w:pPr>
      <w:r>
        <w:rPr>
          <w:color w:val="000000"/>
        </w:rPr>
        <w:t>Nadležni</w:t>
      </w:r>
      <w:r w:rsidR="005007E1">
        <w:rPr>
          <w:color w:val="000000"/>
        </w:rPr>
        <w:t xml:space="preserve"> </w:t>
      </w:r>
      <w:r>
        <w:rPr>
          <w:color w:val="000000"/>
        </w:rPr>
        <w:t>štab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vanredne</w:t>
      </w:r>
      <w:r w:rsidR="005007E1">
        <w:rPr>
          <w:color w:val="000000"/>
        </w:rPr>
        <w:t xml:space="preserve"> </w:t>
      </w:r>
      <w:r>
        <w:rPr>
          <w:color w:val="000000"/>
        </w:rPr>
        <w:t>situacije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organ</w:t>
      </w:r>
      <w:r w:rsidR="005007E1">
        <w:rPr>
          <w:color w:val="000000"/>
        </w:rPr>
        <w:t xml:space="preserve"> </w:t>
      </w:r>
      <w:r>
        <w:rPr>
          <w:color w:val="000000"/>
        </w:rPr>
        <w:t>odnosno</w:t>
      </w:r>
      <w:r w:rsidR="005007E1">
        <w:rPr>
          <w:color w:val="000000"/>
        </w:rPr>
        <w:t xml:space="preserve"> </w:t>
      </w:r>
      <w:r>
        <w:rPr>
          <w:color w:val="000000"/>
        </w:rPr>
        <w:t>rukovodilac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ih</w:t>
      </w:r>
      <w:r w:rsidR="005007E1">
        <w:rPr>
          <w:color w:val="000000"/>
        </w:rPr>
        <w:t xml:space="preserve"> </w:t>
      </w:r>
      <w:r>
        <w:rPr>
          <w:color w:val="000000"/>
        </w:rPr>
        <w:t>je</w:t>
      </w:r>
      <w:r w:rsidR="005007E1">
        <w:rPr>
          <w:color w:val="000000"/>
        </w:rPr>
        <w:t xml:space="preserve"> </w:t>
      </w:r>
      <w:r>
        <w:rPr>
          <w:color w:val="000000"/>
        </w:rPr>
        <w:t>postavio</w:t>
      </w:r>
      <w:r w:rsidR="005007E1">
        <w:rPr>
          <w:color w:val="000000"/>
        </w:rPr>
        <w:t xml:space="preserve"> </w:t>
      </w:r>
      <w:r>
        <w:rPr>
          <w:color w:val="000000"/>
        </w:rPr>
        <w:t>aktivira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zamenika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angažovanje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sprovođenju</w:t>
      </w:r>
      <w:r w:rsidR="005007E1">
        <w:rPr>
          <w:color w:val="000000"/>
        </w:rPr>
        <w:t xml:space="preserve"> </w:t>
      </w:r>
      <w:r>
        <w:rPr>
          <w:color w:val="000000"/>
        </w:rPr>
        <w:t>mera</w:t>
      </w:r>
      <w:r w:rsidR="005007E1">
        <w:rPr>
          <w:color w:val="000000"/>
        </w:rPr>
        <w:t xml:space="preserve"> </w:t>
      </w:r>
      <w:r>
        <w:rPr>
          <w:color w:val="000000"/>
        </w:rPr>
        <w:t>civilne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vanrednim</w:t>
      </w:r>
      <w:r w:rsidR="005007E1">
        <w:rPr>
          <w:color w:val="000000"/>
        </w:rPr>
        <w:t xml:space="preserve"> </w:t>
      </w:r>
      <w:r>
        <w:rPr>
          <w:color w:val="000000"/>
        </w:rPr>
        <w:t>situacijama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vanrednom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ratnom</w:t>
      </w:r>
      <w:r w:rsidR="005007E1">
        <w:rPr>
          <w:color w:val="000000"/>
        </w:rPr>
        <w:t xml:space="preserve"> </w:t>
      </w:r>
      <w:r>
        <w:rPr>
          <w:color w:val="000000"/>
        </w:rPr>
        <w:t>stanju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5.</w:t>
      </w:r>
    </w:p>
    <w:p w:rsidR="00B07C88" w:rsidRDefault="00F60C0C">
      <w:pPr>
        <w:spacing w:after="150"/>
      </w:pPr>
      <w:r>
        <w:rPr>
          <w:color w:val="000000"/>
        </w:rPr>
        <w:t>Primerak</w:t>
      </w:r>
      <w:r w:rsidR="005007E1">
        <w:rPr>
          <w:color w:val="000000"/>
        </w:rPr>
        <w:t xml:space="preserve"> </w:t>
      </w:r>
      <w:r>
        <w:rPr>
          <w:color w:val="000000"/>
        </w:rPr>
        <w:t>akta</w:t>
      </w:r>
      <w:r w:rsidR="005007E1">
        <w:rPr>
          <w:color w:val="000000"/>
        </w:rPr>
        <w:t xml:space="preserve"> </w:t>
      </w:r>
      <w:r>
        <w:rPr>
          <w:color w:val="000000"/>
        </w:rPr>
        <w:t>o</w:t>
      </w:r>
      <w:r w:rsidR="005007E1">
        <w:rPr>
          <w:color w:val="000000"/>
        </w:rPr>
        <w:t xml:space="preserve"> </w:t>
      </w:r>
      <w:r>
        <w:rPr>
          <w:color w:val="000000"/>
        </w:rPr>
        <w:t>imenovanju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razrešenju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zamenika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organima</w:t>
      </w:r>
      <w:r w:rsidR="005007E1">
        <w:rPr>
          <w:color w:val="000000"/>
        </w:rPr>
        <w:t xml:space="preserve"> </w:t>
      </w:r>
      <w:r>
        <w:rPr>
          <w:color w:val="000000"/>
        </w:rPr>
        <w:t>državne</w:t>
      </w:r>
      <w:r w:rsidR="005007E1">
        <w:rPr>
          <w:color w:val="000000"/>
        </w:rPr>
        <w:t xml:space="preserve"> </w:t>
      </w:r>
      <w:r>
        <w:rPr>
          <w:color w:val="000000"/>
        </w:rPr>
        <w:t>uprave</w:t>
      </w:r>
      <w:r w:rsidR="005007E1">
        <w:rPr>
          <w:color w:val="000000"/>
        </w:rPr>
        <w:t xml:space="preserve">, </w:t>
      </w:r>
      <w:r>
        <w:rPr>
          <w:color w:val="000000"/>
        </w:rPr>
        <w:t>autonomne</w:t>
      </w:r>
      <w:r w:rsidR="005007E1">
        <w:rPr>
          <w:color w:val="000000"/>
        </w:rPr>
        <w:t xml:space="preserve"> </w:t>
      </w:r>
      <w:r>
        <w:rPr>
          <w:color w:val="000000"/>
        </w:rPr>
        <w:t>pokrajine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jedinicama</w:t>
      </w:r>
      <w:r w:rsidR="005007E1">
        <w:rPr>
          <w:color w:val="000000"/>
        </w:rPr>
        <w:t xml:space="preserve"> </w:t>
      </w:r>
      <w:r>
        <w:rPr>
          <w:color w:val="000000"/>
        </w:rPr>
        <w:t>lokalne</w:t>
      </w:r>
      <w:r w:rsidR="005007E1">
        <w:rPr>
          <w:color w:val="000000"/>
        </w:rPr>
        <w:t xml:space="preserve"> </w:t>
      </w:r>
      <w:r>
        <w:rPr>
          <w:color w:val="000000"/>
        </w:rPr>
        <w:t>samouprave</w:t>
      </w:r>
      <w:r w:rsidR="005007E1">
        <w:rPr>
          <w:color w:val="000000"/>
        </w:rPr>
        <w:t xml:space="preserve">, </w:t>
      </w:r>
      <w:r>
        <w:rPr>
          <w:color w:val="000000"/>
        </w:rPr>
        <w:t>privrednim</w:t>
      </w:r>
      <w:r w:rsidR="005007E1">
        <w:rPr>
          <w:color w:val="000000"/>
        </w:rPr>
        <w:t xml:space="preserve"> </w:t>
      </w:r>
      <w:r>
        <w:rPr>
          <w:color w:val="000000"/>
        </w:rPr>
        <w:t>društvima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drugim</w:t>
      </w:r>
      <w:r w:rsidR="005007E1">
        <w:rPr>
          <w:color w:val="000000"/>
        </w:rPr>
        <w:t xml:space="preserve"> </w:t>
      </w:r>
      <w:r>
        <w:rPr>
          <w:color w:val="000000"/>
        </w:rPr>
        <w:t>pravnim</w:t>
      </w:r>
      <w:r w:rsidR="005007E1">
        <w:rPr>
          <w:color w:val="000000"/>
        </w:rPr>
        <w:t xml:space="preserve"> </w:t>
      </w:r>
      <w:r>
        <w:rPr>
          <w:color w:val="000000"/>
        </w:rPr>
        <w:t>licima</w:t>
      </w:r>
      <w:r w:rsidR="005007E1">
        <w:rPr>
          <w:color w:val="000000"/>
        </w:rPr>
        <w:t xml:space="preserve">,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naselјenim</w:t>
      </w:r>
      <w:r w:rsidR="005007E1">
        <w:rPr>
          <w:color w:val="000000"/>
        </w:rPr>
        <w:t xml:space="preserve"> </w:t>
      </w:r>
      <w:r>
        <w:rPr>
          <w:color w:val="000000"/>
        </w:rPr>
        <w:t>mestima</w:t>
      </w:r>
      <w:r w:rsidR="005007E1">
        <w:rPr>
          <w:color w:val="000000"/>
        </w:rPr>
        <w:t xml:space="preserve">, </w:t>
      </w:r>
      <w:r>
        <w:rPr>
          <w:color w:val="000000"/>
        </w:rPr>
        <w:t>delovima</w:t>
      </w:r>
      <w:r w:rsidR="005007E1">
        <w:rPr>
          <w:color w:val="000000"/>
        </w:rPr>
        <w:t xml:space="preserve"> </w:t>
      </w:r>
      <w:r>
        <w:rPr>
          <w:color w:val="000000"/>
        </w:rPr>
        <w:t>naselјa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stambenim</w:t>
      </w:r>
      <w:r w:rsidR="005007E1">
        <w:rPr>
          <w:color w:val="000000"/>
        </w:rPr>
        <w:t xml:space="preserve"> </w:t>
      </w:r>
      <w:r>
        <w:rPr>
          <w:color w:val="000000"/>
        </w:rPr>
        <w:t>zgradama</w:t>
      </w:r>
      <w:r w:rsidR="005007E1">
        <w:rPr>
          <w:color w:val="000000"/>
        </w:rPr>
        <w:t xml:space="preserve">, </w:t>
      </w:r>
      <w:r>
        <w:rPr>
          <w:color w:val="000000"/>
        </w:rPr>
        <w:t>dostavlјa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nadležnom</w:t>
      </w:r>
      <w:r w:rsidR="005007E1">
        <w:rPr>
          <w:color w:val="000000"/>
        </w:rPr>
        <w:t xml:space="preserve"> </w:t>
      </w:r>
      <w:r>
        <w:rPr>
          <w:color w:val="000000"/>
        </w:rPr>
        <w:t>teritorijalnom</w:t>
      </w:r>
      <w:r w:rsidR="005007E1">
        <w:rPr>
          <w:color w:val="000000"/>
        </w:rPr>
        <w:t xml:space="preserve"> </w:t>
      </w:r>
      <w:r>
        <w:rPr>
          <w:color w:val="000000"/>
        </w:rPr>
        <w:t>organu</w:t>
      </w:r>
      <w:r w:rsidR="005007E1">
        <w:rPr>
          <w:color w:val="000000"/>
        </w:rPr>
        <w:t xml:space="preserve"> </w:t>
      </w:r>
      <w:r>
        <w:rPr>
          <w:color w:val="000000"/>
        </w:rPr>
        <w:t>Ministarstva</w:t>
      </w:r>
      <w:r w:rsidR="005007E1">
        <w:rPr>
          <w:color w:val="000000"/>
        </w:rPr>
        <w:t xml:space="preserve"> </w:t>
      </w:r>
      <w:r>
        <w:rPr>
          <w:color w:val="000000"/>
        </w:rPr>
        <w:t>odbrane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b/>
          <w:color w:val="000000"/>
        </w:rPr>
        <w:t>Organi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državne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uprave</w:t>
      </w:r>
      <w:r w:rsidR="005007E1">
        <w:rPr>
          <w:b/>
          <w:color w:val="000000"/>
        </w:rPr>
        <w:t xml:space="preserve">, </w:t>
      </w:r>
      <w:r>
        <w:rPr>
          <w:b/>
          <w:color w:val="000000"/>
        </w:rPr>
        <w:t>autonomne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pokrajine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lokalne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samouprave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6.</w:t>
      </w:r>
    </w:p>
    <w:p w:rsidR="00B07C88" w:rsidRDefault="00F60C0C">
      <w:pPr>
        <w:spacing w:after="150"/>
      </w:pPr>
      <w:r>
        <w:rPr>
          <w:color w:val="000000"/>
        </w:rPr>
        <w:lastRenderedPageBreak/>
        <w:t>Poverenike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zamenike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imenuje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razrešava</w:t>
      </w:r>
      <w:r w:rsidR="005007E1">
        <w:rPr>
          <w:color w:val="000000"/>
        </w:rPr>
        <w:t xml:space="preserve"> </w:t>
      </w:r>
      <w:r>
        <w:rPr>
          <w:color w:val="000000"/>
        </w:rPr>
        <w:t>rukovodilac</w:t>
      </w:r>
      <w:r w:rsidR="005007E1">
        <w:rPr>
          <w:color w:val="000000"/>
        </w:rPr>
        <w:t xml:space="preserve"> </w:t>
      </w:r>
      <w:r>
        <w:rPr>
          <w:color w:val="000000"/>
        </w:rPr>
        <w:t>organa</w:t>
      </w:r>
      <w:r w:rsidR="005007E1">
        <w:rPr>
          <w:color w:val="000000"/>
        </w:rPr>
        <w:t xml:space="preserve"> </w:t>
      </w:r>
      <w:r>
        <w:rPr>
          <w:color w:val="000000"/>
        </w:rPr>
        <w:t>državne</w:t>
      </w:r>
      <w:r w:rsidR="005007E1">
        <w:rPr>
          <w:color w:val="000000"/>
        </w:rPr>
        <w:t xml:space="preserve"> </w:t>
      </w:r>
      <w:r>
        <w:rPr>
          <w:color w:val="000000"/>
        </w:rPr>
        <w:t>uprave</w:t>
      </w:r>
      <w:r w:rsidR="005007E1">
        <w:rPr>
          <w:color w:val="000000"/>
        </w:rPr>
        <w:t xml:space="preserve">, </w:t>
      </w:r>
      <w:r>
        <w:rPr>
          <w:color w:val="000000"/>
        </w:rPr>
        <w:t>organa</w:t>
      </w:r>
      <w:r w:rsidR="005007E1">
        <w:rPr>
          <w:color w:val="000000"/>
        </w:rPr>
        <w:t xml:space="preserve"> </w:t>
      </w:r>
      <w:r>
        <w:rPr>
          <w:color w:val="000000"/>
        </w:rPr>
        <w:t>autonomne</w:t>
      </w:r>
      <w:r w:rsidR="005007E1">
        <w:rPr>
          <w:color w:val="000000"/>
        </w:rPr>
        <w:t xml:space="preserve"> </w:t>
      </w:r>
      <w:r>
        <w:rPr>
          <w:color w:val="000000"/>
        </w:rPr>
        <w:t>pokrajine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organa</w:t>
      </w:r>
      <w:r w:rsidR="005007E1">
        <w:rPr>
          <w:color w:val="000000"/>
        </w:rPr>
        <w:t xml:space="preserve"> </w:t>
      </w:r>
      <w:r>
        <w:rPr>
          <w:color w:val="000000"/>
        </w:rPr>
        <w:t>jedinice</w:t>
      </w:r>
      <w:r w:rsidR="005007E1">
        <w:rPr>
          <w:color w:val="000000"/>
        </w:rPr>
        <w:t xml:space="preserve"> </w:t>
      </w:r>
      <w:r>
        <w:rPr>
          <w:color w:val="000000"/>
        </w:rPr>
        <w:t>lokalne</w:t>
      </w:r>
      <w:r w:rsidR="005007E1">
        <w:rPr>
          <w:color w:val="000000"/>
        </w:rPr>
        <w:t xml:space="preserve"> </w:t>
      </w:r>
      <w:r>
        <w:rPr>
          <w:color w:val="000000"/>
        </w:rPr>
        <w:t>samouprave</w:t>
      </w:r>
      <w:r w:rsidR="005007E1">
        <w:rPr>
          <w:color w:val="000000"/>
        </w:rPr>
        <w:t xml:space="preserve">,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čijoj</w:t>
      </w:r>
      <w:r w:rsidR="005007E1">
        <w:rPr>
          <w:color w:val="000000"/>
        </w:rPr>
        <w:t xml:space="preserve"> </w:t>
      </w:r>
      <w:r>
        <w:rPr>
          <w:color w:val="000000"/>
        </w:rPr>
        <w:t>nadležnosti</w:t>
      </w:r>
      <w:r w:rsidR="005007E1">
        <w:rPr>
          <w:color w:val="000000"/>
        </w:rPr>
        <w:t xml:space="preserve"> </w:t>
      </w:r>
      <w:r>
        <w:rPr>
          <w:color w:val="000000"/>
        </w:rPr>
        <w:t>su</w:t>
      </w:r>
      <w:r w:rsidR="005007E1">
        <w:rPr>
          <w:color w:val="000000"/>
        </w:rPr>
        <w:t xml:space="preserve"> </w:t>
      </w:r>
      <w:r>
        <w:rPr>
          <w:color w:val="000000"/>
        </w:rPr>
        <w:t>poslovi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odnose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zaštitu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spasavanje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Poverenici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zamenici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imenuju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objekte</w:t>
      </w:r>
      <w:r w:rsidR="005007E1">
        <w:rPr>
          <w:color w:val="000000"/>
        </w:rPr>
        <w:t xml:space="preserve"> </w:t>
      </w:r>
      <w:r>
        <w:rPr>
          <w:color w:val="000000"/>
        </w:rPr>
        <w:t>koje</w:t>
      </w:r>
      <w:r w:rsidR="005007E1">
        <w:rPr>
          <w:color w:val="000000"/>
        </w:rPr>
        <w:t xml:space="preserve"> </w:t>
      </w:r>
      <w:r>
        <w:rPr>
          <w:color w:val="000000"/>
        </w:rPr>
        <w:t>koriste</w:t>
      </w:r>
      <w:r w:rsidR="005007E1">
        <w:rPr>
          <w:color w:val="000000"/>
        </w:rPr>
        <w:t xml:space="preserve"> </w:t>
      </w:r>
      <w:r>
        <w:rPr>
          <w:color w:val="000000"/>
        </w:rPr>
        <w:t>organi</w:t>
      </w:r>
      <w:r w:rsidR="005007E1">
        <w:rPr>
          <w:color w:val="000000"/>
        </w:rPr>
        <w:t xml:space="preserve">, </w:t>
      </w:r>
      <w:r>
        <w:rPr>
          <w:color w:val="000000"/>
        </w:rPr>
        <w:t>iz</w:t>
      </w:r>
      <w:r w:rsidR="005007E1">
        <w:rPr>
          <w:color w:val="000000"/>
        </w:rPr>
        <w:t xml:space="preserve"> </w:t>
      </w:r>
      <w:r>
        <w:rPr>
          <w:color w:val="000000"/>
        </w:rPr>
        <w:t>redova</w:t>
      </w:r>
      <w:r w:rsidR="005007E1">
        <w:rPr>
          <w:color w:val="000000"/>
        </w:rPr>
        <w:t xml:space="preserve"> </w:t>
      </w:r>
      <w:r>
        <w:rPr>
          <w:color w:val="000000"/>
        </w:rPr>
        <w:t>zaposlenih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obavlјaju</w:t>
      </w:r>
      <w:r w:rsidR="005007E1">
        <w:rPr>
          <w:color w:val="000000"/>
        </w:rPr>
        <w:t xml:space="preserve"> </w:t>
      </w:r>
      <w:r>
        <w:rPr>
          <w:color w:val="000000"/>
        </w:rPr>
        <w:t>poslove</w:t>
      </w:r>
      <w:r w:rsidR="005007E1">
        <w:rPr>
          <w:color w:val="000000"/>
        </w:rPr>
        <w:t xml:space="preserve"> </w:t>
      </w:r>
      <w:r>
        <w:rPr>
          <w:color w:val="000000"/>
        </w:rPr>
        <w:t>operativnog</w:t>
      </w:r>
      <w:r w:rsidR="005007E1">
        <w:rPr>
          <w:color w:val="000000"/>
        </w:rPr>
        <w:t xml:space="preserve"> </w:t>
      </w:r>
      <w:r>
        <w:rPr>
          <w:color w:val="000000"/>
        </w:rPr>
        <w:t>nivoa</w:t>
      </w:r>
      <w:r w:rsidR="005007E1">
        <w:rPr>
          <w:color w:val="000000"/>
        </w:rPr>
        <w:t xml:space="preserve"> </w:t>
      </w:r>
      <w:r>
        <w:rPr>
          <w:color w:val="000000"/>
        </w:rPr>
        <w:t>rukovođenja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Poverenici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imenuju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objekat</w:t>
      </w:r>
      <w:r w:rsidR="005007E1">
        <w:rPr>
          <w:color w:val="000000"/>
        </w:rPr>
        <w:t xml:space="preserve">,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to</w:t>
      </w:r>
      <w:r w:rsidR="005007E1">
        <w:rPr>
          <w:color w:val="000000"/>
        </w:rPr>
        <w:t xml:space="preserve"> </w:t>
      </w:r>
      <w:r>
        <w:rPr>
          <w:color w:val="000000"/>
        </w:rPr>
        <w:t>po</w:t>
      </w:r>
      <w:r w:rsidR="005007E1">
        <w:rPr>
          <w:color w:val="000000"/>
        </w:rPr>
        <w:t xml:space="preserve"> </w:t>
      </w:r>
      <w:r>
        <w:rPr>
          <w:color w:val="000000"/>
        </w:rPr>
        <w:t>jedan</w:t>
      </w:r>
      <w:r w:rsidR="005007E1">
        <w:rPr>
          <w:color w:val="000000"/>
        </w:rPr>
        <w:t xml:space="preserve">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svakih</w:t>
      </w:r>
      <w:r w:rsidR="005007E1">
        <w:rPr>
          <w:color w:val="000000"/>
        </w:rPr>
        <w:t xml:space="preserve"> </w:t>
      </w:r>
      <w:r>
        <w:rPr>
          <w:color w:val="000000"/>
        </w:rPr>
        <w:t>sto</w:t>
      </w:r>
      <w:r w:rsidR="005007E1">
        <w:rPr>
          <w:color w:val="000000"/>
        </w:rPr>
        <w:t xml:space="preserve"> </w:t>
      </w:r>
      <w:r>
        <w:rPr>
          <w:color w:val="000000"/>
        </w:rPr>
        <w:t>zaposlenih</w:t>
      </w:r>
      <w:r w:rsidR="005007E1">
        <w:rPr>
          <w:color w:val="000000"/>
        </w:rPr>
        <w:t xml:space="preserve"> </w:t>
      </w:r>
      <w:r>
        <w:rPr>
          <w:color w:val="000000"/>
        </w:rPr>
        <w:t>lica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Ukoliko</w:t>
      </w:r>
      <w:r w:rsidR="005007E1">
        <w:rPr>
          <w:color w:val="000000"/>
        </w:rPr>
        <w:t xml:space="preserve"> </w:t>
      </w:r>
      <w:r>
        <w:rPr>
          <w:color w:val="000000"/>
        </w:rPr>
        <w:t>je</w:t>
      </w:r>
      <w:r w:rsidR="005007E1">
        <w:rPr>
          <w:color w:val="000000"/>
        </w:rPr>
        <w:t xml:space="preserve"> </w:t>
      </w:r>
      <w:r>
        <w:rPr>
          <w:color w:val="000000"/>
        </w:rPr>
        <w:t>organ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imenuje</w:t>
      </w:r>
      <w:r w:rsidR="005007E1">
        <w:rPr>
          <w:color w:val="000000"/>
        </w:rPr>
        <w:t xml:space="preserve"> </w:t>
      </w:r>
      <w:r>
        <w:rPr>
          <w:color w:val="000000"/>
        </w:rPr>
        <w:t>smešten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više</w:t>
      </w:r>
      <w:r w:rsidR="005007E1">
        <w:rPr>
          <w:color w:val="000000"/>
        </w:rPr>
        <w:t xml:space="preserve"> </w:t>
      </w:r>
      <w:r>
        <w:rPr>
          <w:color w:val="000000"/>
        </w:rPr>
        <w:t>objekata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su</w:t>
      </w:r>
      <w:r w:rsidR="005007E1">
        <w:rPr>
          <w:color w:val="000000"/>
        </w:rPr>
        <w:t xml:space="preserve"> </w:t>
      </w:r>
      <w:r>
        <w:rPr>
          <w:color w:val="000000"/>
        </w:rPr>
        <w:t>spojeni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neposrednoj</w:t>
      </w:r>
      <w:r w:rsidR="005007E1">
        <w:rPr>
          <w:color w:val="000000"/>
        </w:rPr>
        <w:t xml:space="preserve"> </w:t>
      </w:r>
      <w:r>
        <w:rPr>
          <w:color w:val="000000"/>
        </w:rPr>
        <w:t>blizini</w:t>
      </w:r>
      <w:r w:rsidR="005007E1">
        <w:rPr>
          <w:color w:val="000000"/>
        </w:rPr>
        <w:t xml:space="preserve">,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može</w:t>
      </w:r>
      <w:r w:rsidR="005007E1">
        <w:rPr>
          <w:color w:val="000000"/>
        </w:rPr>
        <w:t xml:space="preserve"> </w:t>
      </w:r>
      <w:r>
        <w:rPr>
          <w:color w:val="000000"/>
        </w:rPr>
        <w:t>biti</w:t>
      </w:r>
      <w:r w:rsidR="005007E1">
        <w:rPr>
          <w:color w:val="000000"/>
        </w:rPr>
        <w:t xml:space="preserve"> </w:t>
      </w:r>
      <w:r>
        <w:rPr>
          <w:color w:val="000000"/>
        </w:rPr>
        <w:t>imenovan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</w:t>
      </w:r>
      <w:r w:rsidR="005007E1">
        <w:rPr>
          <w:color w:val="000000"/>
        </w:rPr>
        <w:t xml:space="preserve">a </w:t>
      </w:r>
      <w:r>
        <w:rPr>
          <w:color w:val="000000"/>
        </w:rPr>
        <w:t>te</w:t>
      </w:r>
      <w:r w:rsidR="005007E1">
        <w:rPr>
          <w:color w:val="000000"/>
        </w:rPr>
        <w:t xml:space="preserve"> </w:t>
      </w:r>
      <w:r>
        <w:rPr>
          <w:color w:val="000000"/>
        </w:rPr>
        <w:t>objekte</w:t>
      </w:r>
      <w:r w:rsidR="005007E1">
        <w:rPr>
          <w:color w:val="000000"/>
        </w:rPr>
        <w:t xml:space="preserve">, </w:t>
      </w:r>
      <w:r>
        <w:rPr>
          <w:color w:val="000000"/>
        </w:rPr>
        <w:t>vodeći</w:t>
      </w:r>
      <w:r w:rsidR="005007E1">
        <w:rPr>
          <w:color w:val="000000"/>
        </w:rPr>
        <w:t xml:space="preserve"> </w:t>
      </w:r>
      <w:r>
        <w:rPr>
          <w:color w:val="000000"/>
        </w:rPr>
        <w:t>računa</w:t>
      </w:r>
      <w:r w:rsidR="005007E1">
        <w:rPr>
          <w:color w:val="000000"/>
        </w:rPr>
        <w:t xml:space="preserve"> </w:t>
      </w:r>
      <w:r>
        <w:rPr>
          <w:color w:val="000000"/>
        </w:rPr>
        <w:t>o</w:t>
      </w:r>
      <w:r w:rsidR="005007E1">
        <w:rPr>
          <w:color w:val="000000"/>
        </w:rPr>
        <w:t xml:space="preserve"> </w:t>
      </w:r>
      <w:r>
        <w:rPr>
          <w:color w:val="000000"/>
        </w:rPr>
        <w:t>uslovu</w:t>
      </w:r>
      <w:r w:rsidR="005007E1">
        <w:rPr>
          <w:color w:val="000000"/>
        </w:rPr>
        <w:t xml:space="preserve"> </w:t>
      </w:r>
      <w:r>
        <w:rPr>
          <w:color w:val="000000"/>
        </w:rPr>
        <w:t>iz</w:t>
      </w:r>
      <w:r w:rsidR="005007E1">
        <w:rPr>
          <w:color w:val="000000"/>
        </w:rPr>
        <w:t xml:space="preserve"> </w:t>
      </w:r>
      <w:r>
        <w:rPr>
          <w:color w:val="000000"/>
        </w:rPr>
        <w:t>stava</w:t>
      </w:r>
      <w:r w:rsidR="005007E1">
        <w:rPr>
          <w:color w:val="000000"/>
        </w:rPr>
        <w:t xml:space="preserve"> 3. </w:t>
      </w:r>
      <w:r>
        <w:rPr>
          <w:color w:val="000000"/>
        </w:rPr>
        <w:t>ovog</w:t>
      </w:r>
      <w:r w:rsidR="005007E1">
        <w:rPr>
          <w:color w:val="000000"/>
        </w:rPr>
        <w:t xml:space="preserve"> </w:t>
      </w:r>
      <w:r>
        <w:rPr>
          <w:color w:val="000000"/>
        </w:rPr>
        <w:t>člana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b/>
          <w:color w:val="000000"/>
        </w:rPr>
        <w:t>Privredna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društva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druga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pravna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7.</w:t>
      </w:r>
    </w:p>
    <w:p w:rsidR="00B07C88" w:rsidRDefault="00F60C0C">
      <w:pPr>
        <w:spacing w:after="150"/>
      </w:pPr>
      <w:r>
        <w:rPr>
          <w:color w:val="000000"/>
        </w:rPr>
        <w:t>Poverenike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zamenike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privrednom</w:t>
      </w:r>
      <w:r w:rsidR="005007E1">
        <w:rPr>
          <w:color w:val="000000"/>
        </w:rPr>
        <w:t xml:space="preserve"> </w:t>
      </w:r>
      <w:r>
        <w:rPr>
          <w:color w:val="000000"/>
        </w:rPr>
        <w:t>društvu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drugom</w:t>
      </w:r>
      <w:r w:rsidR="005007E1">
        <w:rPr>
          <w:color w:val="000000"/>
        </w:rPr>
        <w:t xml:space="preserve"> </w:t>
      </w:r>
      <w:r>
        <w:rPr>
          <w:color w:val="000000"/>
        </w:rPr>
        <w:t>pravnom</w:t>
      </w:r>
      <w:r w:rsidR="005007E1">
        <w:rPr>
          <w:color w:val="000000"/>
        </w:rPr>
        <w:t xml:space="preserve"> </w:t>
      </w:r>
      <w:r>
        <w:rPr>
          <w:color w:val="000000"/>
        </w:rPr>
        <w:t>licu</w:t>
      </w:r>
      <w:r w:rsidR="005007E1">
        <w:rPr>
          <w:color w:val="000000"/>
        </w:rPr>
        <w:t xml:space="preserve">, </w:t>
      </w:r>
      <w:r>
        <w:rPr>
          <w:color w:val="000000"/>
        </w:rPr>
        <w:t>imenuje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razrešava</w:t>
      </w:r>
      <w:r w:rsidR="005007E1">
        <w:rPr>
          <w:color w:val="000000"/>
        </w:rPr>
        <w:t xml:space="preserve"> </w:t>
      </w:r>
      <w:r>
        <w:rPr>
          <w:color w:val="000000"/>
        </w:rPr>
        <w:t>direktor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drugi</w:t>
      </w:r>
      <w:r w:rsidR="005007E1">
        <w:rPr>
          <w:color w:val="000000"/>
        </w:rPr>
        <w:t xml:space="preserve"> </w:t>
      </w:r>
      <w:r>
        <w:rPr>
          <w:color w:val="000000"/>
        </w:rPr>
        <w:t>nadležni</w:t>
      </w:r>
      <w:r w:rsidR="005007E1">
        <w:rPr>
          <w:color w:val="000000"/>
        </w:rPr>
        <w:t xml:space="preserve"> </w:t>
      </w:r>
      <w:r>
        <w:rPr>
          <w:color w:val="000000"/>
        </w:rPr>
        <w:t>organ</w:t>
      </w:r>
      <w:r w:rsidR="005007E1">
        <w:rPr>
          <w:color w:val="000000"/>
        </w:rPr>
        <w:t xml:space="preserve"> </w:t>
      </w:r>
      <w:r>
        <w:rPr>
          <w:color w:val="000000"/>
        </w:rPr>
        <w:t>određen</w:t>
      </w:r>
      <w:r w:rsidR="005007E1">
        <w:rPr>
          <w:color w:val="000000"/>
        </w:rPr>
        <w:t xml:space="preserve"> </w:t>
      </w:r>
      <w:r>
        <w:rPr>
          <w:color w:val="000000"/>
        </w:rPr>
        <w:t>opštim</w:t>
      </w:r>
      <w:r w:rsidR="005007E1">
        <w:rPr>
          <w:color w:val="000000"/>
        </w:rPr>
        <w:t xml:space="preserve"> </w:t>
      </w:r>
      <w:r>
        <w:rPr>
          <w:color w:val="000000"/>
        </w:rPr>
        <w:t>aktom</w:t>
      </w:r>
      <w:r w:rsidR="005007E1">
        <w:rPr>
          <w:color w:val="000000"/>
        </w:rPr>
        <w:t xml:space="preserve">,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čijoj</w:t>
      </w:r>
      <w:r w:rsidR="005007E1">
        <w:rPr>
          <w:color w:val="000000"/>
        </w:rPr>
        <w:t xml:space="preserve"> </w:t>
      </w:r>
      <w:r>
        <w:rPr>
          <w:color w:val="000000"/>
        </w:rPr>
        <w:t>nadležnosti</w:t>
      </w:r>
      <w:r w:rsidR="005007E1">
        <w:rPr>
          <w:color w:val="000000"/>
        </w:rPr>
        <w:t xml:space="preserve"> </w:t>
      </w:r>
      <w:r>
        <w:rPr>
          <w:color w:val="000000"/>
        </w:rPr>
        <w:t>su</w:t>
      </w:r>
      <w:r w:rsidR="005007E1">
        <w:rPr>
          <w:color w:val="000000"/>
        </w:rPr>
        <w:t xml:space="preserve"> </w:t>
      </w:r>
      <w:r>
        <w:rPr>
          <w:color w:val="000000"/>
        </w:rPr>
        <w:t>poslovi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odnose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zaštitu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spasavanje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skladu</w:t>
      </w:r>
      <w:r w:rsidR="005007E1">
        <w:rPr>
          <w:color w:val="000000"/>
        </w:rPr>
        <w:t xml:space="preserve"> </w:t>
      </w:r>
      <w:r>
        <w:rPr>
          <w:color w:val="000000"/>
        </w:rPr>
        <w:t>sa</w:t>
      </w:r>
      <w:r w:rsidR="005007E1">
        <w:rPr>
          <w:color w:val="000000"/>
        </w:rPr>
        <w:t xml:space="preserve"> </w:t>
      </w:r>
      <w:r>
        <w:rPr>
          <w:color w:val="000000"/>
        </w:rPr>
        <w:t>procenom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Poverenici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zamenici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imenuju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objekte</w:t>
      </w:r>
      <w:r w:rsidR="005007E1">
        <w:rPr>
          <w:color w:val="000000"/>
        </w:rPr>
        <w:t xml:space="preserve"> </w:t>
      </w:r>
      <w:r>
        <w:rPr>
          <w:color w:val="000000"/>
        </w:rPr>
        <w:t>privrednog</w:t>
      </w:r>
      <w:r w:rsidR="005007E1">
        <w:rPr>
          <w:color w:val="000000"/>
        </w:rPr>
        <w:t xml:space="preserve"> </w:t>
      </w:r>
      <w:r>
        <w:rPr>
          <w:color w:val="000000"/>
        </w:rPr>
        <w:t>društva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drugog</w:t>
      </w:r>
      <w:r w:rsidR="005007E1">
        <w:rPr>
          <w:color w:val="000000"/>
        </w:rPr>
        <w:t xml:space="preserve"> </w:t>
      </w:r>
      <w:r>
        <w:rPr>
          <w:color w:val="000000"/>
        </w:rPr>
        <w:t>pravnog</w:t>
      </w:r>
      <w:r w:rsidR="005007E1">
        <w:rPr>
          <w:color w:val="000000"/>
        </w:rPr>
        <w:t xml:space="preserve"> </w:t>
      </w:r>
      <w:r>
        <w:rPr>
          <w:color w:val="000000"/>
        </w:rPr>
        <w:t>lica</w:t>
      </w:r>
      <w:r w:rsidR="005007E1">
        <w:rPr>
          <w:color w:val="000000"/>
        </w:rPr>
        <w:t xml:space="preserve"> </w:t>
      </w:r>
      <w:r>
        <w:rPr>
          <w:color w:val="000000"/>
        </w:rPr>
        <w:t>iz</w:t>
      </w:r>
      <w:r w:rsidR="005007E1">
        <w:rPr>
          <w:color w:val="000000"/>
        </w:rPr>
        <w:t xml:space="preserve"> </w:t>
      </w:r>
      <w:r>
        <w:rPr>
          <w:color w:val="000000"/>
        </w:rPr>
        <w:t>redova</w:t>
      </w:r>
      <w:r w:rsidR="005007E1">
        <w:rPr>
          <w:color w:val="000000"/>
        </w:rPr>
        <w:t xml:space="preserve"> </w:t>
      </w:r>
      <w:r>
        <w:rPr>
          <w:color w:val="000000"/>
        </w:rPr>
        <w:t>zaposlenih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obavlјaju</w:t>
      </w:r>
      <w:r w:rsidR="005007E1">
        <w:rPr>
          <w:color w:val="000000"/>
        </w:rPr>
        <w:t xml:space="preserve"> </w:t>
      </w:r>
      <w:r>
        <w:rPr>
          <w:color w:val="000000"/>
        </w:rPr>
        <w:t>poslove</w:t>
      </w:r>
      <w:r w:rsidR="005007E1">
        <w:rPr>
          <w:color w:val="000000"/>
        </w:rPr>
        <w:t xml:space="preserve"> </w:t>
      </w:r>
      <w:r>
        <w:rPr>
          <w:color w:val="000000"/>
        </w:rPr>
        <w:t>operativnog</w:t>
      </w:r>
      <w:r w:rsidR="005007E1">
        <w:rPr>
          <w:color w:val="000000"/>
        </w:rPr>
        <w:t xml:space="preserve">, </w:t>
      </w:r>
      <w:r>
        <w:rPr>
          <w:color w:val="000000"/>
        </w:rPr>
        <w:t>odnosno</w:t>
      </w:r>
      <w:r w:rsidR="005007E1">
        <w:rPr>
          <w:color w:val="000000"/>
        </w:rPr>
        <w:t xml:space="preserve"> </w:t>
      </w:r>
      <w:r>
        <w:rPr>
          <w:color w:val="000000"/>
        </w:rPr>
        <w:t>najnižeg</w:t>
      </w:r>
      <w:r w:rsidR="005007E1">
        <w:rPr>
          <w:color w:val="000000"/>
        </w:rPr>
        <w:t xml:space="preserve"> </w:t>
      </w:r>
      <w:r>
        <w:rPr>
          <w:color w:val="000000"/>
        </w:rPr>
        <w:t>nivoa</w:t>
      </w:r>
      <w:r w:rsidR="005007E1">
        <w:rPr>
          <w:color w:val="000000"/>
        </w:rPr>
        <w:t xml:space="preserve"> </w:t>
      </w:r>
      <w:r>
        <w:rPr>
          <w:color w:val="000000"/>
        </w:rPr>
        <w:t>rukovođenja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privrednim</w:t>
      </w:r>
      <w:r w:rsidR="005007E1">
        <w:rPr>
          <w:color w:val="000000"/>
        </w:rPr>
        <w:t xml:space="preserve"> </w:t>
      </w:r>
      <w:r>
        <w:rPr>
          <w:color w:val="000000"/>
        </w:rPr>
        <w:t>društvima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drugim</w:t>
      </w:r>
      <w:r w:rsidR="005007E1">
        <w:rPr>
          <w:color w:val="000000"/>
        </w:rPr>
        <w:t xml:space="preserve"> </w:t>
      </w:r>
      <w:r>
        <w:rPr>
          <w:color w:val="000000"/>
        </w:rPr>
        <w:t>pravnim</w:t>
      </w:r>
      <w:r w:rsidR="005007E1">
        <w:rPr>
          <w:color w:val="000000"/>
        </w:rPr>
        <w:t xml:space="preserve"> </w:t>
      </w:r>
      <w:r>
        <w:rPr>
          <w:color w:val="000000"/>
        </w:rPr>
        <w:t>licima</w:t>
      </w:r>
      <w:r w:rsidR="005007E1">
        <w:rPr>
          <w:color w:val="000000"/>
        </w:rPr>
        <w:t xml:space="preserve"> </w:t>
      </w:r>
      <w:r>
        <w:rPr>
          <w:color w:val="000000"/>
        </w:rPr>
        <w:t>koja</w:t>
      </w:r>
      <w:r w:rsidR="005007E1">
        <w:rPr>
          <w:color w:val="000000"/>
        </w:rPr>
        <w:t xml:space="preserve"> </w:t>
      </w:r>
      <w:r>
        <w:rPr>
          <w:color w:val="000000"/>
        </w:rPr>
        <w:t>imaju</w:t>
      </w:r>
      <w:r w:rsidR="005007E1">
        <w:rPr>
          <w:color w:val="000000"/>
        </w:rPr>
        <w:t xml:space="preserve"> </w:t>
      </w:r>
      <w:r>
        <w:rPr>
          <w:color w:val="000000"/>
        </w:rPr>
        <w:t>do</w:t>
      </w:r>
      <w:r w:rsidR="005007E1">
        <w:rPr>
          <w:color w:val="000000"/>
        </w:rPr>
        <w:t xml:space="preserve"> 100 </w:t>
      </w:r>
      <w:r>
        <w:rPr>
          <w:color w:val="000000"/>
        </w:rPr>
        <w:t>zaposlenih</w:t>
      </w:r>
      <w:r w:rsidR="005007E1">
        <w:rPr>
          <w:color w:val="000000"/>
        </w:rPr>
        <w:t xml:space="preserve"> </w:t>
      </w:r>
      <w:r>
        <w:rPr>
          <w:color w:val="000000"/>
        </w:rPr>
        <w:t>imenuje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jedan</w:t>
      </w:r>
      <w:r w:rsidR="005007E1">
        <w:rPr>
          <w:color w:val="000000"/>
        </w:rPr>
        <w:t xml:space="preserve">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privrednim</w:t>
      </w:r>
      <w:r w:rsidR="005007E1">
        <w:rPr>
          <w:color w:val="000000"/>
        </w:rPr>
        <w:t xml:space="preserve"> </w:t>
      </w:r>
      <w:r>
        <w:rPr>
          <w:color w:val="000000"/>
        </w:rPr>
        <w:t>društvima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drugim</w:t>
      </w:r>
      <w:r w:rsidR="005007E1">
        <w:rPr>
          <w:color w:val="000000"/>
        </w:rPr>
        <w:t xml:space="preserve"> </w:t>
      </w:r>
      <w:r>
        <w:rPr>
          <w:color w:val="000000"/>
        </w:rPr>
        <w:t>pravnim</w:t>
      </w:r>
      <w:r w:rsidR="005007E1">
        <w:rPr>
          <w:color w:val="000000"/>
        </w:rPr>
        <w:t xml:space="preserve"> </w:t>
      </w:r>
      <w:r>
        <w:rPr>
          <w:color w:val="000000"/>
        </w:rPr>
        <w:t>licima</w:t>
      </w:r>
      <w:r w:rsidR="005007E1">
        <w:rPr>
          <w:color w:val="000000"/>
        </w:rPr>
        <w:t xml:space="preserve"> </w:t>
      </w:r>
      <w:r>
        <w:rPr>
          <w:color w:val="000000"/>
        </w:rPr>
        <w:t>koja</w:t>
      </w:r>
      <w:r w:rsidR="005007E1">
        <w:rPr>
          <w:color w:val="000000"/>
        </w:rPr>
        <w:t xml:space="preserve"> </w:t>
      </w:r>
      <w:r>
        <w:rPr>
          <w:color w:val="000000"/>
        </w:rPr>
        <w:t>imaju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100 </w:t>
      </w:r>
      <w:r>
        <w:rPr>
          <w:color w:val="000000"/>
        </w:rPr>
        <w:t>do</w:t>
      </w:r>
      <w:r w:rsidR="005007E1">
        <w:rPr>
          <w:color w:val="000000"/>
        </w:rPr>
        <w:t xml:space="preserve"> 500 </w:t>
      </w:r>
      <w:r>
        <w:rPr>
          <w:color w:val="000000"/>
        </w:rPr>
        <w:t>zaposlenih</w:t>
      </w:r>
      <w:r w:rsidR="005007E1">
        <w:rPr>
          <w:color w:val="000000"/>
        </w:rPr>
        <w:t xml:space="preserve"> </w:t>
      </w:r>
      <w:r>
        <w:rPr>
          <w:color w:val="000000"/>
        </w:rPr>
        <w:t>imenuje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po</w:t>
      </w:r>
      <w:r w:rsidR="005007E1">
        <w:rPr>
          <w:color w:val="000000"/>
        </w:rPr>
        <w:t xml:space="preserve"> </w:t>
      </w:r>
      <w:r>
        <w:rPr>
          <w:color w:val="000000"/>
        </w:rPr>
        <w:t>jedan</w:t>
      </w:r>
      <w:r w:rsidR="005007E1">
        <w:rPr>
          <w:color w:val="000000"/>
        </w:rPr>
        <w:t xml:space="preserve">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svakih</w:t>
      </w:r>
      <w:r w:rsidR="005007E1">
        <w:rPr>
          <w:color w:val="000000"/>
        </w:rPr>
        <w:t xml:space="preserve"> 100 </w:t>
      </w:r>
      <w:r>
        <w:rPr>
          <w:color w:val="000000"/>
        </w:rPr>
        <w:t>zaposlenih</w:t>
      </w:r>
      <w:r w:rsidR="005007E1">
        <w:rPr>
          <w:color w:val="000000"/>
        </w:rPr>
        <w:t xml:space="preserve">, </w:t>
      </w:r>
      <w:r>
        <w:rPr>
          <w:color w:val="000000"/>
        </w:rPr>
        <w:t>a</w:t>
      </w:r>
      <w:r w:rsidR="005007E1">
        <w:rPr>
          <w:color w:val="000000"/>
        </w:rPr>
        <w:t xml:space="preserve"> </w:t>
      </w:r>
      <w:r>
        <w:rPr>
          <w:color w:val="000000"/>
        </w:rPr>
        <w:t>sa</w:t>
      </w:r>
      <w:r w:rsidR="005007E1">
        <w:rPr>
          <w:color w:val="000000"/>
        </w:rPr>
        <w:t xml:space="preserve"> </w:t>
      </w:r>
      <w:r>
        <w:rPr>
          <w:color w:val="000000"/>
        </w:rPr>
        <w:t>preko</w:t>
      </w:r>
      <w:r w:rsidR="005007E1">
        <w:rPr>
          <w:color w:val="000000"/>
        </w:rPr>
        <w:t xml:space="preserve"> 500 </w:t>
      </w:r>
      <w:r>
        <w:rPr>
          <w:color w:val="000000"/>
        </w:rPr>
        <w:t>zaposlenih</w:t>
      </w:r>
      <w:r w:rsidR="005007E1">
        <w:rPr>
          <w:color w:val="000000"/>
        </w:rPr>
        <w:t xml:space="preserve"> ‒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imenuju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svakih</w:t>
      </w:r>
      <w:r w:rsidR="005007E1">
        <w:rPr>
          <w:color w:val="000000"/>
        </w:rPr>
        <w:t xml:space="preserve"> 250 </w:t>
      </w:r>
      <w:r>
        <w:rPr>
          <w:color w:val="000000"/>
        </w:rPr>
        <w:t>zaposlenih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Ukoliko</w:t>
      </w:r>
      <w:r w:rsidR="005007E1">
        <w:rPr>
          <w:color w:val="000000"/>
        </w:rPr>
        <w:t xml:space="preserve"> </w:t>
      </w:r>
      <w:r>
        <w:rPr>
          <w:color w:val="000000"/>
        </w:rPr>
        <w:t>je</w:t>
      </w:r>
      <w:r w:rsidR="005007E1">
        <w:rPr>
          <w:color w:val="000000"/>
        </w:rPr>
        <w:t xml:space="preserve"> </w:t>
      </w:r>
      <w:r>
        <w:rPr>
          <w:color w:val="000000"/>
        </w:rPr>
        <w:t>privredno</w:t>
      </w:r>
      <w:r w:rsidR="005007E1">
        <w:rPr>
          <w:color w:val="000000"/>
        </w:rPr>
        <w:t xml:space="preserve"> </w:t>
      </w:r>
      <w:r>
        <w:rPr>
          <w:color w:val="000000"/>
        </w:rPr>
        <w:t>društvo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drugo</w:t>
      </w:r>
      <w:r w:rsidR="005007E1">
        <w:rPr>
          <w:color w:val="000000"/>
        </w:rPr>
        <w:t xml:space="preserve"> </w:t>
      </w:r>
      <w:r>
        <w:rPr>
          <w:color w:val="000000"/>
        </w:rPr>
        <w:t>pravno</w:t>
      </w:r>
      <w:r w:rsidR="005007E1">
        <w:rPr>
          <w:color w:val="000000"/>
        </w:rPr>
        <w:t xml:space="preserve"> </w:t>
      </w:r>
      <w:r>
        <w:rPr>
          <w:color w:val="000000"/>
        </w:rPr>
        <w:t>lice</w:t>
      </w:r>
      <w:r w:rsidR="005007E1">
        <w:rPr>
          <w:color w:val="000000"/>
        </w:rPr>
        <w:t xml:space="preserve"> </w:t>
      </w:r>
      <w:r>
        <w:rPr>
          <w:color w:val="000000"/>
        </w:rPr>
        <w:t>smešteno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više</w:t>
      </w:r>
      <w:r w:rsidR="005007E1">
        <w:rPr>
          <w:color w:val="000000"/>
        </w:rPr>
        <w:t xml:space="preserve"> </w:t>
      </w:r>
      <w:r>
        <w:rPr>
          <w:color w:val="000000"/>
        </w:rPr>
        <w:t>objekata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su</w:t>
      </w:r>
      <w:r w:rsidR="005007E1">
        <w:rPr>
          <w:color w:val="000000"/>
        </w:rPr>
        <w:t xml:space="preserve"> </w:t>
      </w:r>
      <w:r>
        <w:rPr>
          <w:color w:val="000000"/>
        </w:rPr>
        <w:t>spojeni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neposrednoj</w:t>
      </w:r>
      <w:r w:rsidR="005007E1">
        <w:rPr>
          <w:color w:val="000000"/>
        </w:rPr>
        <w:t xml:space="preserve"> </w:t>
      </w:r>
      <w:r>
        <w:rPr>
          <w:color w:val="000000"/>
        </w:rPr>
        <w:t>blizini</w:t>
      </w:r>
      <w:r w:rsidR="005007E1">
        <w:rPr>
          <w:color w:val="000000"/>
        </w:rPr>
        <w:t xml:space="preserve">,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može</w:t>
      </w:r>
      <w:r w:rsidR="005007E1">
        <w:rPr>
          <w:color w:val="000000"/>
        </w:rPr>
        <w:t xml:space="preserve"> </w:t>
      </w:r>
      <w:r>
        <w:rPr>
          <w:color w:val="000000"/>
        </w:rPr>
        <w:t>biti</w:t>
      </w:r>
      <w:r w:rsidR="005007E1">
        <w:rPr>
          <w:color w:val="000000"/>
        </w:rPr>
        <w:t xml:space="preserve"> </w:t>
      </w:r>
      <w:r>
        <w:rPr>
          <w:color w:val="000000"/>
        </w:rPr>
        <w:t>imenovan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</w:t>
      </w:r>
      <w:r w:rsidR="005007E1">
        <w:rPr>
          <w:color w:val="000000"/>
        </w:rPr>
        <w:t xml:space="preserve">a </w:t>
      </w:r>
      <w:r>
        <w:rPr>
          <w:color w:val="000000"/>
        </w:rPr>
        <w:t>te</w:t>
      </w:r>
      <w:r w:rsidR="005007E1">
        <w:rPr>
          <w:color w:val="000000"/>
        </w:rPr>
        <w:t xml:space="preserve"> </w:t>
      </w:r>
      <w:r>
        <w:rPr>
          <w:color w:val="000000"/>
        </w:rPr>
        <w:t>objekte</w:t>
      </w:r>
      <w:r w:rsidR="005007E1">
        <w:rPr>
          <w:color w:val="000000"/>
        </w:rPr>
        <w:t xml:space="preserve"> </w:t>
      </w:r>
      <w:r>
        <w:rPr>
          <w:color w:val="000000"/>
        </w:rPr>
        <w:t>vodeći</w:t>
      </w:r>
      <w:r w:rsidR="005007E1">
        <w:rPr>
          <w:color w:val="000000"/>
        </w:rPr>
        <w:t xml:space="preserve"> </w:t>
      </w:r>
      <w:r>
        <w:rPr>
          <w:color w:val="000000"/>
        </w:rPr>
        <w:t>računa</w:t>
      </w:r>
      <w:r w:rsidR="005007E1">
        <w:rPr>
          <w:color w:val="000000"/>
        </w:rPr>
        <w:t xml:space="preserve"> </w:t>
      </w:r>
      <w:r>
        <w:rPr>
          <w:color w:val="000000"/>
        </w:rPr>
        <w:t>o</w:t>
      </w:r>
      <w:r w:rsidR="005007E1">
        <w:rPr>
          <w:color w:val="000000"/>
        </w:rPr>
        <w:t xml:space="preserve"> </w:t>
      </w:r>
      <w:r>
        <w:rPr>
          <w:color w:val="000000"/>
        </w:rPr>
        <w:t>uslovu</w:t>
      </w:r>
      <w:r w:rsidR="005007E1">
        <w:rPr>
          <w:color w:val="000000"/>
        </w:rPr>
        <w:t xml:space="preserve"> </w:t>
      </w:r>
      <w:r>
        <w:rPr>
          <w:color w:val="000000"/>
        </w:rPr>
        <w:t>iz</w:t>
      </w:r>
      <w:r w:rsidR="005007E1">
        <w:rPr>
          <w:color w:val="000000"/>
        </w:rPr>
        <w:t xml:space="preserve"> </w:t>
      </w:r>
      <w:r>
        <w:rPr>
          <w:color w:val="000000"/>
        </w:rPr>
        <w:t>st</w:t>
      </w:r>
      <w:r w:rsidR="005007E1">
        <w:rPr>
          <w:color w:val="000000"/>
        </w:rPr>
        <w:t xml:space="preserve">. 3. </w:t>
      </w:r>
      <w:r>
        <w:rPr>
          <w:color w:val="000000"/>
        </w:rPr>
        <w:t>i</w:t>
      </w:r>
      <w:r w:rsidR="005007E1">
        <w:rPr>
          <w:color w:val="000000"/>
        </w:rPr>
        <w:t xml:space="preserve"> 4. </w:t>
      </w:r>
      <w:r>
        <w:rPr>
          <w:color w:val="000000"/>
        </w:rPr>
        <w:t>ovog</w:t>
      </w:r>
      <w:r w:rsidR="005007E1">
        <w:rPr>
          <w:color w:val="000000"/>
        </w:rPr>
        <w:t xml:space="preserve"> </w:t>
      </w:r>
      <w:r>
        <w:rPr>
          <w:color w:val="000000"/>
        </w:rPr>
        <w:t>člana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objektima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kojima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rad</w:t>
      </w:r>
      <w:r w:rsidR="005007E1">
        <w:rPr>
          <w:color w:val="000000"/>
        </w:rPr>
        <w:t xml:space="preserve"> </w:t>
      </w:r>
      <w:r>
        <w:rPr>
          <w:color w:val="000000"/>
        </w:rPr>
        <w:t>organizuje</w:t>
      </w:r>
      <w:r w:rsidR="005007E1">
        <w:rPr>
          <w:color w:val="000000"/>
        </w:rPr>
        <w:t xml:space="preserve"> </w:t>
      </w:r>
      <w:r>
        <w:rPr>
          <w:color w:val="000000"/>
        </w:rPr>
        <w:t>smenski</w:t>
      </w:r>
      <w:r w:rsidR="005007E1">
        <w:rPr>
          <w:color w:val="000000"/>
        </w:rPr>
        <w:t xml:space="preserve">,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imenuju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svaku</w:t>
      </w:r>
      <w:r w:rsidR="005007E1">
        <w:rPr>
          <w:color w:val="000000"/>
        </w:rPr>
        <w:t xml:space="preserve"> </w:t>
      </w:r>
      <w:r>
        <w:rPr>
          <w:color w:val="000000"/>
        </w:rPr>
        <w:t>smenu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b/>
          <w:color w:val="000000"/>
        </w:rPr>
        <w:t>Naselјena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5007E1">
        <w:rPr>
          <w:b/>
          <w:color w:val="000000"/>
        </w:rPr>
        <w:t xml:space="preserve">, </w:t>
      </w:r>
      <w:r>
        <w:rPr>
          <w:b/>
          <w:color w:val="000000"/>
        </w:rPr>
        <w:t>deo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naselјa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stambene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zgrade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8.</w:t>
      </w:r>
    </w:p>
    <w:p w:rsidR="00B07C88" w:rsidRDefault="00F60C0C">
      <w:pPr>
        <w:spacing w:after="150"/>
      </w:pPr>
      <w:r>
        <w:rPr>
          <w:color w:val="000000"/>
        </w:rPr>
        <w:t>Poverenike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zamenike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naselјenim</w:t>
      </w:r>
      <w:r w:rsidR="005007E1">
        <w:rPr>
          <w:color w:val="000000"/>
        </w:rPr>
        <w:t xml:space="preserve"> </w:t>
      </w:r>
      <w:r>
        <w:rPr>
          <w:color w:val="000000"/>
        </w:rPr>
        <w:t>mestima</w:t>
      </w:r>
      <w:r w:rsidR="005007E1">
        <w:rPr>
          <w:color w:val="000000"/>
        </w:rPr>
        <w:t xml:space="preserve">, </w:t>
      </w:r>
      <w:r>
        <w:rPr>
          <w:color w:val="000000"/>
        </w:rPr>
        <w:t>delu</w:t>
      </w:r>
      <w:r w:rsidR="005007E1">
        <w:rPr>
          <w:color w:val="000000"/>
        </w:rPr>
        <w:t xml:space="preserve"> </w:t>
      </w:r>
      <w:r>
        <w:rPr>
          <w:color w:val="000000"/>
        </w:rPr>
        <w:t>naselјa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stambenim</w:t>
      </w:r>
      <w:r w:rsidR="005007E1">
        <w:rPr>
          <w:color w:val="000000"/>
        </w:rPr>
        <w:t xml:space="preserve"> </w:t>
      </w:r>
      <w:r>
        <w:rPr>
          <w:color w:val="000000"/>
        </w:rPr>
        <w:t>zgradama</w:t>
      </w:r>
      <w:r w:rsidR="005007E1">
        <w:rPr>
          <w:color w:val="000000"/>
        </w:rPr>
        <w:t xml:space="preserve"> </w:t>
      </w:r>
      <w:r>
        <w:rPr>
          <w:color w:val="000000"/>
        </w:rPr>
        <w:t>imenuje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razrešava</w:t>
      </w:r>
      <w:r w:rsidR="005007E1">
        <w:rPr>
          <w:color w:val="000000"/>
        </w:rPr>
        <w:t xml:space="preserve"> </w:t>
      </w:r>
      <w:r>
        <w:rPr>
          <w:color w:val="000000"/>
        </w:rPr>
        <w:t>nadležni</w:t>
      </w:r>
      <w:r w:rsidR="005007E1">
        <w:rPr>
          <w:color w:val="000000"/>
        </w:rPr>
        <w:t xml:space="preserve"> </w:t>
      </w:r>
      <w:r>
        <w:rPr>
          <w:color w:val="000000"/>
        </w:rPr>
        <w:t>štab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vanredne</w:t>
      </w:r>
      <w:r w:rsidR="005007E1">
        <w:rPr>
          <w:color w:val="000000"/>
        </w:rPr>
        <w:t xml:space="preserve"> </w:t>
      </w:r>
      <w:r>
        <w:rPr>
          <w:color w:val="000000"/>
        </w:rPr>
        <w:t>situacije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Poverenici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zamenici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imenuju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naselјenim</w:t>
      </w:r>
      <w:r w:rsidR="005007E1">
        <w:rPr>
          <w:color w:val="000000"/>
        </w:rPr>
        <w:t xml:space="preserve"> </w:t>
      </w:r>
      <w:r>
        <w:rPr>
          <w:color w:val="000000"/>
        </w:rPr>
        <w:t>mestima</w:t>
      </w:r>
      <w:r w:rsidR="005007E1">
        <w:rPr>
          <w:color w:val="000000"/>
        </w:rPr>
        <w:t xml:space="preserve">, </w:t>
      </w:r>
      <w:r>
        <w:rPr>
          <w:color w:val="000000"/>
        </w:rPr>
        <w:t>delovima</w:t>
      </w:r>
      <w:r w:rsidR="005007E1">
        <w:rPr>
          <w:color w:val="000000"/>
        </w:rPr>
        <w:t xml:space="preserve"> </w:t>
      </w:r>
      <w:r>
        <w:rPr>
          <w:color w:val="000000"/>
        </w:rPr>
        <w:t>naselјa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stambenim</w:t>
      </w:r>
      <w:r w:rsidR="005007E1">
        <w:rPr>
          <w:color w:val="000000"/>
        </w:rPr>
        <w:t xml:space="preserve"> </w:t>
      </w:r>
      <w:r>
        <w:rPr>
          <w:color w:val="000000"/>
        </w:rPr>
        <w:t>zgradama</w:t>
      </w:r>
      <w:r w:rsidR="005007E1">
        <w:rPr>
          <w:color w:val="000000"/>
        </w:rPr>
        <w:t xml:space="preserve"> </w:t>
      </w:r>
      <w:r>
        <w:rPr>
          <w:color w:val="000000"/>
        </w:rPr>
        <w:t>iz</w:t>
      </w:r>
      <w:r w:rsidR="005007E1">
        <w:rPr>
          <w:color w:val="000000"/>
        </w:rPr>
        <w:t xml:space="preserve"> </w:t>
      </w:r>
      <w:r>
        <w:rPr>
          <w:color w:val="000000"/>
        </w:rPr>
        <w:t>redova</w:t>
      </w:r>
      <w:r w:rsidR="005007E1">
        <w:rPr>
          <w:color w:val="000000"/>
        </w:rPr>
        <w:t xml:space="preserve"> </w:t>
      </w:r>
      <w:r>
        <w:rPr>
          <w:color w:val="000000"/>
        </w:rPr>
        <w:t>aktivista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mesnim</w:t>
      </w:r>
      <w:r w:rsidR="005007E1">
        <w:rPr>
          <w:color w:val="000000"/>
        </w:rPr>
        <w:t xml:space="preserve"> </w:t>
      </w:r>
      <w:r>
        <w:rPr>
          <w:color w:val="000000"/>
        </w:rPr>
        <w:t>zajednicama</w:t>
      </w:r>
      <w:r w:rsidR="005007E1">
        <w:rPr>
          <w:color w:val="000000"/>
        </w:rPr>
        <w:t xml:space="preserve">, </w:t>
      </w:r>
      <w:r>
        <w:rPr>
          <w:color w:val="000000"/>
        </w:rPr>
        <w:lastRenderedPageBreak/>
        <w:t>uglednih</w:t>
      </w:r>
      <w:r w:rsidR="005007E1">
        <w:rPr>
          <w:color w:val="000000"/>
        </w:rPr>
        <w:t xml:space="preserve"> </w:t>
      </w:r>
      <w:r>
        <w:rPr>
          <w:color w:val="000000"/>
        </w:rPr>
        <w:t>građana</w:t>
      </w:r>
      <w:r w:rsidR="005007E1">
        <w:rPr>
          <w:color w:val="000000"/>
        </w:rPr>
        <w:t xml:space="preserve">, </w:t>
      </w:r>
      <w:r>
        <w:rPr>
          <w:color w:val="000000"/>
        </w:rPr>
        <w:t>predsednika</w:t>
      </w:r>
      <w:r w:rsidR="005007E1">
        <w:rPr>
          <w:color w:val="000000"/>
        </w:rPr>
        <w:t xml:space="preserve"> </w:t>
      </w:r>
      <w:r>
        <w:rPr>
          <w:color w:val="000000"/>
        </w:rPr>
        <w:t>skupština</w:t>
      </w:r>
      <w:r w:rsidR="005007E1">
        <w:rPr>
          <w:color w:val="000000"/>
        </w:rPr>
        <w:t xml:space="preserve"> </w:t>
      </w:r>
      <w:r>
        <w:rPr>
          <w:color w:val="000000"/>
        </w:rPr>
        <w:t>stambenih</w:t>
      </w:r>
      <w:r w:rsidR="005007E1">
        <w:rPr>
          <w:color w:val="000000"/>
        </w:rPr>
        <w:t xml:space="preserve"> </w:t>
      </w:r>
      <w:r>
        <w:rPr>
          <w:color w:val="000000"/>
        </w:rPr>
        <w:t>zajednica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drugih</w:t>
      </w:r>
      <w:r w:rsidR="005007E1">
        <w:rPr>
          <w:color w:val="000000"/>
        </w:rPr>
        <w:t xml:space="preserve"> </w:t>
      </w:r>
      <w:r>
        <w:rPr>
          <w:color w:val="000000"/>
        </w:rPr>
        <w:t>lica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skladu</w:t>
      </w:r>
      <w:r w:rsidR="005007E1">
        <w:rPr>
          <w:color w:val="000000"/>
        </w:rPr>
        <w:t xml:space="preserve"> </w:t>
      </w:r>
      <w:r>
        <w:rPr>
          <w:color w:val="000000"/>
        </w:rPr>
        <w:t>sa</w:t>
      </w:r>
      <w:r w:rsidR="005007E1">
        <w:rPr>
          <w:color w:val="000000"/>
        </w:rPr>
        <w:t xml:space="preserve"> </w:t>
      </w:r>
      <w:r>
        <w:rPr>
          <w:color w:val="000000"/>
        </w:rPr>
        <w:t>procenom</w:t>
      </w:r>
      <w:r w:rsidR="005007E1">
        <w:rPr>
          <w:color w:val="000000"/>
        </w:rPr>
        <w:t xml:space="preserve"> </w:t>
      </w:r>
      <w:r>
        <w:rPr>
          <w:color w:val="000000"/>
        </w:rPr>
        <w:t>štaba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naselјenim</w:t>
      </w:r>
      <w:r w:rsidR="005007E1">
        <w:rPr>
          <w:color w:val="000000"/>
        </w:rPr>
        <w:t xml:space="preserve"> </w:t>
      </w:r>
      <w:r>
        <w:rPr>
          <w:color w:val="000000"/>
        </w:rPr>
        <w:t>mestima</w:t>
      </w:r>
      <w:r w:rsidR="005007E1">
        <w:rPr>
          <w:color w:val="000000"/>
        </w:rPr>
        <w:t xml:space="preserve">, </w:t>
      </w:r>
      <w:r>
        <w:rPr>
          <w:color w:val="000000"/>
        </w:rPr>
        <w:t>štab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vanredne</w:t>
      </w:r>
      <w:r w:rsidR="005007E1">
        <w:rPr>
          <w:color w:val="000000"/>
        </w:rPr>
        <w:t xml:space="preserve"> </w:t>
      </w:r>
      <w:r>
        <w:rPr>
          <w:color w:val="000000"/>
        </w:rPr>
        <w:t>situacije</w:t>
      </w:r>
      <w:r w:rsidR="005007E1">
        <w:rPr>
          <w:color w:val="000000"/>
        </w:rPr>
        <w:t xml:space="preserve"> </w:t>
      </w:r>
      <w:r>
        <w:rPr>
          <w:color w:val="000000"/>
        </w:rPr>
        <w:t>jedinice</w:t>
      </w:r>
      <w:r w:rsidR="005007E1">
        <w:rPr>
          <w:color w:val="000000"/>
        </w:rPr>
        <w:t xml:space="preserve"> </w:t>
      </w:r>
      <w:r>
        <w:rPr>
          <w:color w:val="000000"/>
        </w:rPr>
        <w:t>lokalne</w:t>
      </w:r>
      <w:r w:rsidR="005007E1">
        <w:rPr>
          <w:color w:val="000000"/>
        </w:rPr>
        <w:t xml:space="preserve"> </w:t>
      </w:r>
      <w:r>
        <w:rPr>
          <w:color w:val="000000"/>
        </w:rPr>
        <w:t>samouprave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gradske</w:t>
      </w:r>
      <w:r w:rsidR="005007E1">
        <w:rPr>
          <w:color w:val="000000"/>
        </w:rPr>
        <w:t xml:space="preserve"> </w:t>
      </w:r>
      <w:r>
        <w:rPr>
          <w:color w:val="000000"/>
        </w:rPr>
        <w:t>opštine</w:t>
      </w:r>
      <w:r w:rsidR="005007E1">
        <w:rPr>
          <w:color w:val="000000"/>
        </w:rPr>
        <w:t xml:space="preserve">, </w:t>
      </w:r>
      <w:r>
        <w:rPr>
          <w:color w:val="000000"/>
        </w:rPr>
        <w:t>imenuje</w:t>
      </w:r>
      <w:r w:rsidR="005007E1">
        <w:rPr>
          <w:color w:val="000000"/>
        </w:rPr>
        <w:t xml:space="preserve"> </w:t>
      </w:r>
      <w:r>
        <w:rPr>
          <w:color w:val="000000"/>
        </w:rPr>
        <w:t>jednog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zamenika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svakih</w:t>
      </w:r>
      <w:r w:rsidR="005007E1">
        <w:rPr>
          <w:color w:val="000000"/>
        </w:rPr>
        <w:t xml:space="preserve"> 350 </w:t>
      </w:r>
      <w:r>
        <w:rPr>
          <w:color w:val="000000"/>
        </w:rPr>
        <w:t>stanovnika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ruralnim</w:t>
      </w:r>
      <w:r w:rsidR="005007E1">
        <w:rPr>
          <w:color w:val="000000"/>
        </w:rPr>
        <w:t xml:space="preserve"> </w:t>
      </w:r>
      <w:r>
        <w:rPr>
          <w:color w:val="000000"/>
        </w:rPr>
        <w:t>naselјenim</w:t>
      </w:r>
      <w:r w:rsidR="005007E1">
        <w:rPr>
          <w:color w:val="000000"/>
        </w:rPr>
        <w:t xml:space="preserve"> </w:t>
      </w:r>
      <w:r>
        <w:rPr>
          <w:color w:val="000000"/>
        </w:rPr>
        <w:t>mestima</w:t>
      </w:r>
      <w:r w:rsidR="005007E1">
        <w:rPr>
          <w:color w:val="000000"/>
        </w:rPr>
        <w:t xml:space="preserve"> </w:t>
      </w:r>
      <w:r>
        <w:rPr>
          <w:color w:val="000000"/>
        </w:rPr>
        <w:t>koja</w:t>
      </w:r>
      <w:r w:rsidR="005007E1">
        <w:rPr>
          <w:color w:val="000000"/>
        </w:rPr>
        <w:t xml:space="preserve"> </w:t>
      </w:r>
      <w:r>
        <w:rPr>
          <w:color w:val="000000"/>
        </w:rPr>
        <w:t>imaju</w:t>
      </w:r>
      <w:r w:rsidR="005007E1">
        <w:rPr>
          <w:color w:val="000000"/>
        </w:rPr>
        <w:t xml:space="preserve"> </w:t>
      </w:r>
      <w:r>
        <w:rPr>
          <w:color w:val="000000"/>
        </w:rPr>
        <w:t>manje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350 </w:t>
      </w:r>
      <w:r>
        <w:rPr>
          <w:color w:val="000000"/>
        </w:rPr>
        <w:t>stanovnika</w:t>
      </w:r>
      <w:r w:rsidR="005007E1">
        <w:rPr>
          <w:color w:val="000000"/>
        </w:rPr>
        <w:t xml:space="preserve">,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imenuje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bez</w:t>
      </w:r>
      <w:r w:rsidR="005007E1">
        <w:rPr>
          <w:color w:val="000000"/>
        </w:rPr>
        <w:t xml:space="preserve"> </w:t>
      </w:r>
      <w:r>
        <w:rPr>
          <w:color w:val="000000"/>
        </w:rPr>
        <w:t>obzira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broj</w:t>
      </w:r>
      <w:r w:rsidR="005007E1">
        <w:rPr>
          <w:color w:val="000000"/>
        </w:rPr>
        <w:t xml:space="preserve"> </w:t>
      </w:r>
      <w:r>
        <w:rPr>
          <w:color w:val="000000"/>
        </w:rPr>
        <w:t>stanovnika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Ukoliko</w:t>
      </w:r>
      <w:r w:rsidR="005007E1">
        <w:rPr>
          <w:color w:val="000000"/>
        </w:rPr>
        <w:t xml:space="preserve"> </w:t>
      </w:r>
      <w:r>
        <w:rPr>
          <w:color w:val="000000"/>
        </w:rPr>
        <w:t>stambena</w:t>
      </w:r>
      <w:r w:rsidR="005007E1">
        <w:rPr>
          <w:color w:val="000000"/>
        </w:rPr>
        <w:t xml:space="preserve"> </w:t>
      </w:r>
      <w:r>
        <w:rPr>
          <w:color w:val="000000"/>
        </w:rPr>
        <w:t>zajednica</w:t>
      </w:r>
      <w:r w:rsidR="005007E1">
        <w:rPr>
          <w:color w:val="000000"/>
        </w:rPr>
        <w:t xml:space="preserve"> </w:t>
      </w:r>
      <w:r>
        <w:rPr>
          <w:color w:val="000000"/>
        </w:rPr>
        <w:t>ima</w:t>
      </w:r>
      <w:r w:rsidR="005007E1">
        <w:rPr>
          <w:color w:val="000000"/>
        </w:rPr>
        <w:t xml:space="preserve"> </w:t>
      </w:r>
      <w:r>
        <w:rPr>
          <w:color w:val="000000"/>
        </w:rPr>
        <w:t>manje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200 </w:t>
      </w:r>
      <w:r>
        <w:rPr>
          <w:color w:val="000000"/>
        </w:rPr>
        <w:t>stanara</w:t>
      </w:r>
      <w:r w:rsidR="005007E1">
        <w:rPr>
          <w:color w:val="000000"/>
        </w:rPr>
        <w:t xml:space="preserve">, </w:t>
      </w:r>
      <w:r>
        <w:rPr>
          <w:color w:val="000000"/>
        </w:rPr>
        <w:t>poverenici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zamenici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postavlјaju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po</w:t>
      </w:r>
      <w:r w:rsidR="005007E1">
        <w:rPr>
          <w:color w:val="000000"/>
        </w:rPr>
        <w:t xml:space="preserve"> </w:t>
      </w:r>
      <w:r>
        <w:rPr>
          <w:color w:val="000000"/>
        </w:rPr>
        <w:t>kriterijumima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postavlјanje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kao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deo</w:t>
      </w:r>
      <w:r w:rsidR="005007E1">
        <w:rPr>
          <w:color w:val="000000"/>
        </w:rPr>
        <w:t xml:space="preserve"> </w:t>
      </w:r>
      <w:r>
        <w:rPr>
          <w:color w:val="000000"/>
        </w:rPr>
        <w:t>naselјa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Poverenici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zamenici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imenuju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skladu</w:t>
      </w:r>
      <w:r w:rsidR="005007E1">
        <w:rPr>
          <w:color w:val="000000"/>
        </w:rPr>
        <w:t xml:space="preserve"> </w:t>
      </w:r>
      <w:r>
        <w:rPr>
          <w:color w:val="000000"/>
        </w:rPr>
        <w:t>sa</w:t>
      </w:r>
      <w:r w:rsidR="005007E1">
        <w:rPr>
          <w:color w:val="000000"/>
        </w:rPr>
        <w:t xml:space="preserve"> </w:t>
      </w:r>
      <w:r>
        <w:rPr>
          <w:color w:val="000000"/>
        </w:rPr>
        <w:t>karakteristikama</w:t>
      </w:r>
      <w:r w:rsidR="005007E1">
        <w:rPr>
          <w:color w:val="000000"/>
        </w:rPr>
        <w:t xml:space="preserve"> </w:t>
      </w:r>
      <w:r>
        <w:rPr>
          <w:color w:val="000000"/>
        </w:rPr>
        <w:t>teritorije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kojoj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nalazi</w:t>
      </w:r>
      <w:r w:rsidR="005007E1">
        <w:rPr>
          <w:color w:val="000000"/>
        </w:rPr>
        <w:t xml:space="preserve"> </w:t>
      </w:r>
      <w:r>
        <w:rPr>
          <w:color w:val="000000"/>
        </w:rPr>
        <w:t>naselјeno</w:t>
      </w:r>
      <w:r w:rsidR="005007E1">
        <w:rPr>
          <w:color w:val="000000"/>
        </w:rPr>
        <w:t xml:space="preserve"> </w:t>
      </w:r>
      <w:r>
        <w:rPr>
          <w:color w:val="000000"/>
        </w:rPr>
        <w:t>mesto</w:t>
      </w:r>
      <w:r w:rsidR="005007E1">
        <w:rPr>
          <w:color w:val="000000"/>
        </w:rPr>
        <w:t xml:space="preserve"> </w:t>
      </w:r>
      <w:r>
        <w:rPr>
          <w:color w:val="000000"/>
        </w:rPr>
        <w:t>odnosno</w:t>
      </w:r>
      <w:r w:rsidR="005007E1">
        <w:rPr>
          <w:color w:val="000000"/>
        </w:rPr>
        <w:t xml:space="preserve"> </w:t>
      </w:r>
      <w:r>
        <w:rPr>
          <w:color w:val="000000"/>
        </w:rPr>
        <w:t>deo</w:t>
      </w:r>
      <w:r w:rsidR="005007E1">
        <w:rPr>
          <w:color w:val="000000"/>
        </w:rPr>
        <w:t xml:space="preserve"> </w:t>
      </w:r>
      <w:r>
        <w:rPr>
          <w:color w:val="000000"/>
        </w:rPr>
        <w:t>naselјa</w:t>
      </w:r>
      <w:r w:rsidR="005007E1">
        <w:rPr>
          <w:color w:val="000000"/>
        </w:rPr>
        <w:t xml:space="preserve">, </w:t>
      </w:r>
      <w:r>
        <w:rPr>
          <w:color w:val="000000"/>
        </w:rPr>
        <w:t>kako</w:t>
      </w:r>
      <w:r w:rsidR="005007E1">
        <w:rPr>
          <w:color w:val="000000"/>
        </w:rPr>
        <w:t xml:space="preserve"> </w:t>
      </w:r>
      <w:r>
        <w:rPr>
          <w:color w:val="000000"/>
        </w:rPr>
        <w:t>bi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obezbedilo</w:t>
      </w:r>
      <w:r w:rsidR="005007E1">
        <w:rPr>
          <w:color w:val="000000"/>
        </w:rPr>
        <w:t xml:space="preserve"> </w:t>
      </w:r>
      <w:r>
        <w:rPr>
          <w:color w:val="000000"/>
        </w:rPr>
        <w:t>pravovremeno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efikasno</w:t>
      </w:r>
      <w:r w:rsidR="005007E1">
        <w:rPr>
          <w:color w:val="000000"/>
        </w:rPr>
        <w:t xml:space="preserve"> </w:t>
      </w:r>
      <w:r>
        <w:rPr>
          <w:color w:val="000000"/>
        </w:rPr>
        <w:t>obaveštavanje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org</w:t>
      </w:r>
      <w:r w:rsidR="005007E1">
        <w:rPr>
          <w:color w:val="000000"/>
        </w:rPr>
        <w:t>a</w:t>
      </w:r>
      <w:r>
        <w:rPr>
          <w:color w:val="000000"/>
        </w:rPr>
        <w:t>nizovanje</w:t>
      </w:r>
      <w:r w:rsidR="005007E1">
        <w:rPr>
          <w:color w:val="000000"/>
        </w:rPr>
        <w:t xml:space="preserve"> </w:t>
      </w:r>
      <w:r>
        <w:rPr>
          <w:color w:val="000000"/>
        </w:rPr>
        <w:t>ugroženog</w:t>
      </w:r>
      <w:r w:rsidR="005007E1">
        <w:rPr>
          <w:color w:val="000000"/>
        </w:rPr>
        <w:t xml:space="preserve"> </w:t>
      </w:r>
      <w:r>
        <w:rPr>
          <w:color w:val="000000"/>
        </w:rPr>
        <w:t>stanovništva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zaštitu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spasavanje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moraju</w:t>
      </w:r>
      <w:r w:rsidR="005007E1">
        <w:rPr>
          <w:color w:val="000000"/>
        </w:rPr>
        <w:t xml:space="preserve"> </w:t>
      </w:r>
      <w:r>
        <w:rPr>
          <w:color w:val="000000"/>
        </w:rPr>
        <w:t>imati</w:t>
      </w:r>
      <w:r w:rsidR="005007E1">
        <w:rPr>
          <w:color w:val="000000"/>
        </w:rPr>
        <w:t xml:space="preserve"> </w:t>
      </w:r>
      <w:r>
        <w:rPr>
          <w:color w:val="000000"/>
        </w:rPr>
        <w:t>prebivalište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teritoriji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koju</w:t>
      </w:r>
      <w:r w:rsidR="005007E1">
        <w:rPr>
          <w:color w:val="000000"/>
        </w:rPr>
        <w:t xml:space="preserve"> </w:t>
      </w:r>
      <w:r>
        <w:rPr>
          <w:color w:val="000000"/>
        </w:rPr>
        <w:t>su</w:t>
      </w:r>
      <w:r w:rsidR="005007E1">
        <w:rPr>
          <w:color w:val="000000"/>
        </w:rPr>
        <w:t xml:space="preserve"> </w:t>
      </w:r>
      <w:r>
        <w:rPr>
          <w:color w:val="000000"/>
        </w:rPr>
        <w:t>imenovani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Nadležni</w:t>
      </w:r>
      <w:r w:rsidR="005007E1">
        <w:rPr>
          <w:color w:val="000000"/>
        </w:rPr>
        <w:t xml:space="preserve"> </w:t>
      </w:r>
      <w:r>
        <w:rPr>
          <w:color w:val="000000"/>
        </w:rPr>
        <w:t>štab</w:t>
      </w:r>
      <w:r w:rsidR="005007E1">
        <w:rPr>
          <w:color w:val="000000"/>
        </w:rPr>
        <w:t xml:space="preserve"> </w:t>
      </w:r>
      <w:r>
        <w:rPr>
          <w:color w:val="000000"/>
        </w:rPr>
        <w:t>organizuje</w:t>
      </w:r>
      <w:r w:rsidR="005007E1">
        <w:rPr>
          <w:color w:val="000000"/>
        </w:rPr>
        <w:t xml:space="preserve"> </w:t>
      </w:r>
      <w:r>
        <w:rPr>
          <w:color w:val="000000"/>
        </w:rPr>
        <w:t>način</w:t>
      </w:r>
      <w:r w:rsidR="005007E1">
        <w:rPr>
          <w:color w:val="000000"/>
        </w:rPr>
        <w:t xml:space="preserve"> </w:t>
      </w:r>
      <w:r>
        <w:rPr>
          <w:color w:val="000000"/>
        </w:rPr>
        <w:t>komunikacije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dostavlјanja</w:t>
      </w:r>
      <w:r w:rsidR="005007E1">
        <w:rPr>
          <w:color w:val="000000"/>
        </w:rPr>
        <w:t xml:space="preserve"> </w:t>
      </w:r>
      <w:r>
        <w:rPr>
          <w:color w:val="000000"/>
        </w:rPr>
        <w:t>podataka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</w:t>
      </w:r>
      <w:r>
        <w:rPr>
          <w:color w:val="000000"/>
        </w:rPr>
        <w:t>strane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zamenika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9.</w:t>
      </w:r>
    </w:p>
    <w:p w:rsidR="00B07C88" w:rsidRDefault="00F60C0C">
      <w:pPr>
        <w:spacing w:after="150"/>
      </w:pP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razrešava</w:t>
      </w:r>
      <w:r w:rsidR="005007E1">
        <w:rPr>
          <w:color w:val="000000"/>
        </w:rPr>
        <w:t xml:space="preserve"> </w:t>
      </w:r>
      <w:r>
        <w:rPr>
          <w:color w:val="000000"/>
        </w:rPr>
        <w:t>ukoliko</w:t>
      </w:r>
      <w:r w:rsidR="005007E1">
        <w:rPr>
          <w:color w:val="000000"/>
        </w:rPr>
        <w:t>:</w:t>
      </w:r>
    </w:p>
    <w:p w:rsidR="00B07C88" w:rsidRDefault="005007E1">
      <w:pPr>
        <w:spacing w:after="150"/>
      </w:pPr>
      <w:r>
        <w:rPr>
          <w:color w:val="000000"/>
        </w:rPr>
        <w:t xml:space="preserve">1) </w:t>
      </w:r>
      <w:r w:rsidR="00F60C0C">
        <w:rPr>
          <w:color w:val="000000"/>
        </w:rPr>
        <w:t>nije</w:t>
      </w:r>
      <w:r>
        <w:rPr>
          <w:color w:val="000000"/>
        </w:rPr>
        <w:t xml:space="preserve"> </w:t>
      </w:r>
      <w:r w:rsidR="00F60C0C">
        <w:rPr>
          <w:color w:val="000000"/>
        </w:rPr>
        <w:t>sposoban</w:t>
      </w:r>
      <w:r>
        <w:rPr>
          <w:color w:val="000000"/>
        </w:rPr>
        <w:t xml:space="preserve"> </w:t>
      </w:r>
      <w:r w:rsidR="00F60C0C">
        <w:rPr>
          <w:color w:val="000000"/>
        </w:rPr>
        <w:t>da</w:t>
      </w:r>
      <w:r>
        <w:rPr>
          <w:color w:val="000000"/>
        </w:rPr>
        <w:t xml:space="preserve"> </w:t>
      </w:r>
      <w:r w:rsidR="00F60C0C">
        <w:rPr>
          <w:color w:val="000000"/>
        </w:rPr>
        <w:t>ispunjava</w:t>
      </w:r>
      <w:r>
        <w:rPr>
          <w:color w:val="000000"/>
        </w:rPr>
        <w:t xml:space="preserve"> </w:t>
      </w:r>
      <w:r w:rsidR="00F60C0C">
        <w:rPr>
          <w:color w:val="000000"/>
        </w:rPr>
        <w:t>svoje</w:t>
      </w:r>
      <w:r>
        <w:rPr>
          <w:color w:val="000000"/>
        </w:rPr>
        <w:t xml:space="preserve"> </w:t>
      </w:r>
      <w:r w:rsidR="00F60C0C">
        <w:rPr>
          <w:color w:val="000000"/>
        </w:rPr>
        <w:t>obaveze</w:t>
      </w:r>
      <w:r>
        <w:rPr>
          <w:color w:val="000000"/>
        </w:rPr>
        <w:t xml:space="preserve"> </w:t>
      </w:r>
      <w:r w:rsidR="00F60C0C">
        <w:rPr>
          <w:color w:val="000000"/>
        </w:rPr>
        <w:t>iz</w:t>
      </w:r>
      <w:r>
        <w:rPr>
          <w:color w:val="000000"/>
        </w:rPr>
        <w:t xml:space="preserve"> </w:t>
      </w:r>
      <w:r w:rsidR="00F60C0C">
        <w:rPr>
          <w:color w:val="000000"/>
        </w:rPr>
        <w:t>zdravstvenih</w:t>
      </w:r>
      <w:r>
        <w:rPr>
          <w:color w:val="000000"/>
        </w:rPr>
        <w:t xml:space="preserve"> </w:t>
      </w:r>
      <w:r w:rsidR="00F60C0C">
        <w:rPr>
          <w:color w:val="000000"/>
        </w:rPr>
        <w:t>razloga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2) </w:t>
      </w:r>
      <w:r w:rsidR="00F60C0C">
        <w:rPr>
          <w:color w:val="000000"/>
        </w:rPr>
        <w:t>ne</w:t>
      </w:r>
      <w:r>
        <w:rPr>
          <w:color w:val="000000"/>
        </w:rPr>
        <w:t xml:space="preserve"> </w:t>
      </w:r>
      <w:r w:rsidR="00F60C0C">
        <w:rPr>
          <w:color w:val="000000"/>
        </w:rPr>
        <w:t>obavlјa</w:t>
      </w:r>
      <w:r>
        <w:rPr>
          <w:color w:val="000000"/>
        </w:rPr>
        <w:t xml:space="preserve"> </w:t>
      </w:r>
      <w:r w:rsidR="00F60C0C">
        <w:rPr>
          <w:color w:val="000000"/>
        </w:rPr>
        <w:t>svoje</w:t>
      </w:r>
      <w:r>
        <w:rPr>
          <w:color w:val="000000"/>
        </w:rPr>
        <w:t xml:space="preserve"> </w:t>
      </w:r>
      <w:r w:rsidR="00F60C0C">
        <w:rPr>
          <w:color w:val="000000"/>
        </w:rPr>
        <w:t>zadatke</w:t>
      </w:r>
      <w:r>
        <w:rPr>
          <w:color w:val="000000"/>
        </w:rPr>
        <w:t xml:space="preserve"> </w:t>
      </w:r>
      <w:r w:rsidR="00F60C0C">
        <w:rPr>
          <w:color w:val="000000"/>
        </w:rPr>
        <w:t>savesno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propisan</w:t>
      </w:r>
      <w:r>
        <w:rPr>
          <w:color w:val="000000"/>
        </w:rPr>
        <w:t xml:space="preserve"> </w:t>
      </w:r>
      <w:r w:rsidR="00F60C0C">
        <w:rPr>
          <w:color w:val="000000"/>
        </w:rPr>
        <w:t>način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3) </w:t>
      </w:r>
      <w:r w:rsidR="00F60C0C">
        <w:rPr>
          <w:color w:val="000000"/>
        </w:rPr>
        <w:t>prestane</w:t>
      </w:r>
      <w:r>
        <w:rPr>
          <w:color w:val="000000"/>
        </w:rPr>
        <w:t xml:space="preserve"> </w:t>
      </w:r>
      <w:r w:rsidR="00F60C0C">
        <w:rPr>
          <w:color w:val="000000"/>
        </w:rPr>
        <w:t>da</w:t>
      </w:r>
      <w:r>
        <w:rPr>
          <w:color w:val="000000"/>
        </w:rPr>
        <w:t xml:space="preserve"> </w:t>
      </w:r>
      <w:r w:rsidR="00F60C0C">
        <w:rPr>
          <w:color w:val="000000"/>
        </w:rPr>
        <w:t>ispunjava</w:t>
      </w:r>
      <w:r>
        <w:rPr>
          <w:color w:val="000000"/>
        </w:rPr>
        <w:t xml:space="preserve"> </w:t>
      </w:r>
      <w:r w:rsidR="00F60C0C">
        <w:rPr>
          <w:color w:val="000000"/>
        </w:rPr>
        <w:t>uslove</w:t>
      </w:r>
      <w:r>
        <w:rPr>
          <w:color w:val="000000"/>
        </w:rPr>
        <w:t xml:space="preserve"> </w:t>
      </w:r>
      <w:r w:rsidR="00F60C0C">
        <w:rPr>
          <w:color w:val="000000"/>
        </w:rPr>
        <w:t>koji</w:t>
      </w:r>
      <w:r>
        <w:rPr>
          <w:color w:val="000000"/>
        </w:rPr>
        <w:t xml:space="preserve"> </w:t>
      </w:r>
      <w:r w:rsidR="00F60C0C">
        <w:rPr>
          <w:color w:val="000000"/>
        </w:rPr>
        <w:t>su</w:t>
      </w:r>
      <w:r>
        <w:rPr>
          <w:color w:val="000000"/>
        </w:rPr>
        <w:t xml:space="preserve"> </w:t>
      </w:r>
      <w:r w:rsidR="00F60C0C">
        <w:rPr>
          <w:color w:val="000000"/>
        </w:rPr>
        <w:t>propisani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imenovanje</w:t>
      </w:r>
      <w:r>
        <w:rPr>
          <w:color w:val="000000"/>
        </w:rPr>
        <w:t xml:space="preserve"> </w:t>
      </w:r>
      <w:r w:rsidR="00F60C0C">
        <w:rPr>
          <w:color w:val="000000"/>
        </w:rPr>
        <w:t>poverenika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zamenika</w:t>
      </w:r>
      <w:r>
        <w:rPr>
          <w:color w:val="000000"/>
        </w:rPr>
        <w:t xml:space="preserve"> </w:t>
      </w:r>
      <w:r w:rsidR="00F60C0C">
        <w:rPr>
          <w:color w:val="000000"/>
        </w:rPr>
        <w:t>poverenika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4) </w:t>
      </w:r>
      <w:r w:rsidR="00F60C0C">
        <w:rPr>
          <w:color w:val="000000"/>
        </w:rPr>
        <w:t>iz</w:t>
      </w:r>
      <w:r>
        <w:rPr>
          <w:color w:val="000000"/>
        </w:rPr>
        <w:t xml:space="preserve"> </w:t>
      </w:r>
      <w:r w:rsidR="00F60C0C">
        <w:rPr>
          <w:color w:val="000000"/>
        </w:rPr>
        <w:t>drugih</w:t>
      </w:r>
      <w:r>
        <w:rPr>
          <w:color w:val="000000"/>
        </w:rPr>
        <w:t xml:space="preserve"> </w:t>
      </w:r>
      <w:r w:rsidR="00F60C0C">
        <w:rPr>
          <w:color w:val="000000"/>
        </w:rPr>
        <w:t>razloga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predlog</w:t>
      </w:r>
      <w:r>
        <w:rPr>
          <w:color w:val="000000"/>
        </w:rPr>
        <w:t xml:space="preserve"> </w:t>
      </w:r>
      <w:r w:rsidR="00F60C0C">
        <w:rPr>
          <w:color w:val="000000"/>
        </w:rPr>
        <w:t>službe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čijoj</w:t>
      </w:r>
      <w:r>
        <w:rPr>
          <w:color w:val="000000"/>
        </w:rPr>
        <w:t xml:space="preserve"> </w:t>
      </w:r>
      <w:r w:rsidR="00F60C0C">
        <w:rPr>
          <w:color w:val="000000"/>
        </w:rPr>
        <w:t>nadležnosti</w:t>
      </w:r>
      <w:r>
        <w:rPr>
          <w:color w:val="000000"/>
        </w:rPr>
        <w:t xml:space="preserve"> </w:t>
      </w:r>
      <w:r w:rsidR="00F60C0C">
        <w:rPr>
          <w:color w:val="000000"/>
        </w:rPr>
        <w:t>su</w:t>
      </w:r>
      <w:r>
        <w:rPr>
          <w:color w:val="000000"/>
        </w:rPr>
        <w:t xml:space="preserve"> </w:t>
      </w:r>
      <w:r w:rsidR="00F60C0C">
        <w:rPr>
          <w:color w:val="000000"/>
        </w:rPr>
        <w:t>aktivnosti</w:t>
      </w:r>
      <w:r>
        <w:rPr>
          <w:color w:val="000000"/>
        </w:rPr>
        <w:t xml:space="preserve"> </w:t>
      </w:r>
      <w:r w:rsidR="00F60C0C">
        <w:rPr>
          <w:color w:val="000000"/>
        </w:rPr>
        <w:t>koje</w:t>
      </w:r>
      <w:r>
        <w:rPr>
          <w:color w:val="000000"/>
        </w:rPr>
        <w:t xml:space="preserve"> </w:t>
      </w:r>
      <w:r w:rsidR="00F60C0C">
        <w:rPr>
          <w:color w:val="000000"/>
        </w:rPr>
        <w:t>se</w:t>
      </w:r>
      <w:r>
        <w:rPr>
          <w:color w:val="000000"/>
        </w:rPr>
        <w:t xml:space="preserve"> </w:t>
      </w:r>
      <w:r w:rsidR="00F60C0C">
        <w:rPr>
          <w:color w:val="000000"/>
        </w:rPr>
        <w:t>odnose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zaštitu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spasavanje</w:t>
      </w:r>
      <w:r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10.</w:t>
      </w:r>
    </w:p>
    <w:p w:rsidR="00B07C88" w:rsidRDefault="00F60C0C">
      <w:pPr>
        <w:spacing w:after="150"/>
      </w:pPr>
      <w:r>
        <w:rPr>
          <w:color w:val="000000"/>
        </w:rPr>
        <w:t>U</w:t>
      </w:r>
      <w:r w:rsidR="005007E1">
        <w:rPr>
          <w:color w:val="000000"/>
        </w:rPr>
        <w:t xml:space="preserve"> a</w:t>
      </w:r>
      <w:r>
        <w:rPr>
          <w:color w:val="000000"/>
        </w:rPr>
        <w:t>ktu</w:t>
      </w:r>
      <w:r w:rsidR="005007E1">
        <w:rPr>
          <w:color w:val="000000"/>
        </w:rPr>
        <w:t xml:space="preserve"> </w:t>
      </w:r>
      <w:r>
        <w:rPr>
          <w:color w:val="000000"/>
        </w:rPr>
        <w:t>o</w:t>
      </w:r>
      <w:r w:rsidR="005007E1">
        <w:rPr>
          <w:color w:val="000000"/>
        </w:rPr>
        <w:t xml:space="preserve"> </w:t>
      </w:r>
      <w:r>
        <w:rPr>
          <w:color w:val="000000"/>
        </w:rPr>
        <w:t>imenovanju</w:t>
      </w:r>
      <w:r w:rsidR="005007E1">
        <w:rPr>
          <w:color w:val="000000"/>
        </w:rPr>
        <w:t xml:space="preserve"> </w:t>
      </w:r>
      <w:r>
        <w:rPr>
          <w:color w:val="000000"/>
        </w:rPr>
        <w:t>navode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lični</w:t>
      </w:r>
      <w:r w:rsidR="005007E1">
        <w:rPr>
          <w:color w:val="000000"/>
        </w:rPr>
        <w:t xml:space="preserve"> </w:t>
      </w:r>
      <w:r>
        <w:rPr>
          <w:color w:val="000000"/>
        </w:rPr>
        <w:t>podaci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zamenika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, </w:t>
      </w:r>
      <w:r>
        <w:rPr>
          <w:color w:val="000000"/>
        </w:rPr>
        <w:t>osnovni</w:t>
      </w:r>
      <w:r w:rsidR="005007E1">
        <w:rPr>
          <w:color w:val="000000"/>
        </w:rPr>
        <w:t xml:space="preserve"> </w:t>
      </w:r>
      <w:r>
        <w:rPr>
          <w:color w:val="000000"/>
        </w:rPr>
        <w:t>zadaci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skladu</w:t>
      </w:r>
      <w:r w:rsidR="005007E1">
        <w:rPr>
          <w:color w:val="000000"/>
        </w:rPr>
        <w:t xml:space="preserve"> </w:t>
      </w:r>
      <w:r>
        <w:rPr>
          <w:color w:val="000000"/>
        </w:rPr>
        <w:t>sa</w:t>
      </w:r>
      <w:r w:rsidR="005007E1">
        <w:rPr>
          <w:color w:val="000000"/>
        </w:rPr>
        <w:t xml:space="preserve"> </w:t>
      </w:r>
      <w:r>
        <w:rPr>
          <w:color w:val="000000"/>
        </w:rPr>
        <w:t>planom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utvrđuju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teritorija</w:t>
      </w:r>
      <w:r w:rsidR="005007E1">
        <w:rPr>
          <w:color w:val="000000"/>
        </w:rPr>
        <w:t xml:space="preserve">, </w:t>
      </w:r>
      <w:r>
        <w:rPr>
          <w:color w:val="000000"/>
        </w:rPr>
        <w:t>prostor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objekti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koje</w:t>
      </w:r>
      <w:r w:rsidR="005007E1">
        <w:rPr>
          <w:color w:val="000000"/>
        </w:rPr>
        <w:t xml:space="preserve"> </w:t>
      </w:r>
      <w:r>
        <w:rPr>
          <w:color w:val="000000"/>
        </w:rPr>
        <w:t>su</w:t>
      </w:r>
      <w:r w:rsidR="005007E1">
        <w:rPr>
          <w:color w:val="000000"/>
        </w:rPr>
        <w:t xml:space="preserve"> </w:t>
      </w:r>
      <w:r>
        <w:rPr>
          <w:color w:val="000000"/>
        </w:rPr>
        <w:t>imenovani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U</w:t>
      </w:r>
      <w:r w:rsidR="005007E1">
        <w:rPr>
          <w:color w:val="000000"/>
        </w:rPr>
        <w:t xml:space="preserve"> a</w:t>
      </w:r>
      <w:r>
        <w:rPr>
          <w:color w:val="000000"/>
        </w:rPr>
        <w:t>ktu</w:t>
      </w:r>
      <w:r w:rsidR="005007E1">
        <w:rPr>
          <w:color w:val="000000"/>
        </w:rPr>
        <w:t xml:space="preserve"> </w:t>
      </w:r>
      <w:r>
        <w:rPr>
          <w:color w:val="000000"/>
        </w:rPr>
        <w:t>o</w:t>
      </w:r>
      <w:r w:rsidR="005007E1">
        <w:rPr>
          <w:color w:val="000000"/>
        </w:rPr>
        <w:t xml:space="preserve"> </w:t>
      </w:r>
      <w:r>
        <w:rPr>
          <w:color w:val="000000"/>
        </w:rPr>
        <w:t>razrešenju</w:t>
      </w:r>
      <w:r w:rsidR="005007E1">
        <w:rPr>
          <w:color w:val="000000"/>
        </w:rPr>
        <w:t xml:space="preserve">, </w:t>
      </w:r>
      <w:r>
        <w:rPr>
          <w:color w:val="000000"/>
        </w:rPr>
        <w:t>pored</w:t>
      </w:r>
      <w:r w:rsidR="005007E1">
        <w:rPr>
          <w:color w:val="000000"/>
        </w:rPr>
        <w:t xml:space="preserve"> </w:t>
      </w:r>
      <w:r>
        <w:rPr>
          <w:color w:val="000000"/>
        </w:rPr>
        <w:t>ličnih</w:t>
      </w:r>
      <w:r w:rsidR="005007E1">
        <w:rPr>
          <w:color w:val="000000"/>
        </w:rPr>
        <w:t xml:space="preserve"> </w:t>
      </w:r>
      <w:r>
        <w:rPr>
          <w:color w:val="000000"/>
        </w:rPr>
        <w:t>podataka</w:t>
      </w:r>
      <w:r w:rsidR="005007E1">
        <w:rPr>
          <w:color w:val="000000"/>
        </w:rPr>
        <w:t xml:space="preserve">, </w:t>
      </w:r>
      <w:r>
        <w:rPr>
          <w:color w:val="000000"/>
        </w:rPr>
        <w:t>navode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razlozi</w:t>
      </w:r>
      <w:r w:rsidR="005007E1">
        <w:rPr>
          <w:color w:val="000000"/>
        </w:rPr>
        <w:t xml:space="preserve"> </w:t>
      </w:r>
      <w:r>
        <w:rPr>
          <w:color w:val="000000"/>
        </w:rPr>
        <w:t>zbog</w:t>
      </w:r>
      <w:r w:rsidR="005007E1">
        <w:rPr>
          <w:color w:val="000000"/>
        </w:rPr>
        <w:t xml:space="preserve"> </w:t>
      </w:r>
      <w:r>
        <w:rPr>
          <w:color w:val="000000"/>
        </w:rPr>
        <w:t>kojih</w:t>
      </w:r>
      <w:r w:rsidR="005007E1">
        <w:rPr>
          <w:color w:val="000000"/>
        </w:rPr>
        <w:t xml:space="preserve"> </w:t>
      </w:r>
      <w:r>
        <w:rPr>
          <w:color w:val="000000"/>
        </w:rPr>
        <w:t>prestaje</w:t>
      </w:r>
      <w:r w:rsidR="005007E1">
        <w:rPr>
          <w:color w:val="000000"/>
        </w:rPr>
        <w:t xml:space="preserve"> </w:t>
      </w:r>
      <w:r>
        <w:rPr>
          <w:color w:val="000000"/>
        </w:rPr>
        <w:t>angažovanje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zamenika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b/>
          <w:color w:val="000000"/>
        </w:rPr>
        <w:t>Rad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poverenika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zamenika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poverenika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civilne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11.</w:t>
      </w:r>
    </w:p>
    <w:p w:rsidR="00B07C88" w:rsidRDefault="00F60C0C">
      <w:pPr>
        <w:spacing w:after="150"/>
      </w:pPr>
      <w:r>
        <w:rPr>
          <w:color w:val="000000"/>
        </w:rPr>
        <w:t>Poverenici</w:t>
      </w:r>
      <w:r w:rsidR="005007E1">
        <w:rPr>
          <w:color w:val="000000"/>
        </w:rPr>
        <w:t xml:space="preserve"> </w:t>
      </w:r>
      <w:r>
        <w:rPr>
          <w:color w:val="000000"/>
        </w:rPr>
        <w:t>imenovani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objekte</w:t>
      </w:r>
      <w:r w:rsidR="005007E1">
        <w:rPr>
          <w:color w:val="000000"/>
        </w:rPr>
        <w:t xml:space="preserve"> </w:t>
      </w:r>
      <w:r>
        <w:rPr>
          <w:color w:val="000000"/>
        </w:rPr>
        <w:t>organa</w:t>
      </w:r>
      <w:r w:rsidR="005007E1">
        <w:rPr>
          <w:color w:val="000000"/>
        </w:rPr>
        <w:t xml:space="preserve"> </w:t>
      </w:r>
      <w:r>
        <w:rPr>
          <w:color w:val="000000"/>
        </w:rPr>
        <w:t>državne</w:t>
      </w:r>
      <w:r w:rsidR="005007E1">
        <w:rPr>
          <w:color w:val="000000"/>
        </w:rPr>
        <w:t xml:space="preserve"> </w:t>
      </w:r>
      <w:r>
        <w:rPr>
          <w:color w:val="000000"/>
        </w:rPr>
        <w:t>uprave</w:t>
      </w:r>
      <w:r w:rsidR="005007E1">
        <w:rPr>
          <w:color w:val="000000"/>
        </w:rPr>
        <w:t xml:space="preserve">, </w:t>
      </w:r>
      <w:r>
        <w:rPr>
          <w:color w:val="000000"/>
        </w:rPr>
        <w:t>organa</w:t>
      </w:r>
      <w:r w:rsidR="005007E1">
        <w:rPr>
          <w:color w:val="000000"/>
        </w:rPr>
        <w:t xml:space="preserve"> </w:t>
      </w:r>
      <w:r>
        <w:rPr>
          <w:color w:val="000000"/>
        </w:rPr>
        <w:t>autonomne</w:t>
      </w:r>
      <w:r w:rsidR="005007E1">
        <w:rPr>
          <w:color w:val="000000"/>
        </w:rPr>
        <w:t xml:space="preserve"> </w:t>
      </w:r>
      <w:r>
        <w:rPr>
          <w:color w:val="000000"/>
        </w:rPr>
        <w:t>pokrajine</w:t>
      </w:r>
      <w:r w:rsidR="005007E1">
        <w:rPr>
          <w:color w:val="000000"/>
        </w:rPr>
        <w:t xml:space="preserve">, </w:t>
      </w:r>
      <w:r>
        <w:rPr>
          <w:color w:val="000000"/>
        </w:rPr>
        <w:t>organa</w:t>
      </w:r>
      <w:r w:rsidR="005007E1">
        <w:rPr>
          <w:color w:val="000000"/>
        </w:rPr>
        <w:t xml:space="preserve"> </w:t>
      </w:r>
      <w:r>
        <w:rPr>
          <w:color w:val="000000"/>
        </w:rPr>
        <w:t>jedinice</w:t>
      </w:r>
      <w:r w:rsidR="005007E1">
        <w:rPr>
          <w:color w:val="000000"/>
        </w:rPr>
        <w:t xml:space="preserve"> </w:t>
      </w:r>
      <w:r>
        <w:rPr>
          <w:color w:val="000000"/>
        </w:rPr>
        <w:t>lokalne</w:t>
      </w:r>
      <w:r w:rsidR="005007E1">
        <w:rPr>
          <w:color w:val="000000"/>
        </w:rPr>
        <w:t xml:space="preserve"> </w:t>
      </w:r>
      <w:r>
        <w:rPr>
          <w:color w:val="000000"/>
        </w:rPr>
        <w:t>samouprave</w:t>
      </w:r>
      <w:r w:rsidR="005007E1">
        <w:rPr>
          <w:color w:val="000000"/>
        </w:rPr>
        <w:t xml:space="preserve">, </w:t>
      </w:r>
      <w:r>
        <w:rPr>
          <w:color w:val="000000"/>
        </w:rPr>
        <w:t>privrednog</w:t>
      </w:r>
      <w:r w:rsidR="005007E1">
        <w:rPr>
          <w:color w:val="000000"/>
        </w:rPr>
        <w:t xml:space="preserve"> </w:t>
      </w:r>
      <w:r>
        <w:rPr>
          <w:color w:val="000000"/>
        </w:rPr>
        <w:t>društva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drugog</w:t>
      </w:r>
      <w:r w:rsidR="005007E1">
        <w:rPr>
          <w:color w:val="000000"/>
        </w:rPr>
        <w:t xml:space="preserve"> </w:t>
      </w:r>
      <w:r>
        <w:rPr>
          <w:color w:val="000000"/>
        </w:rPr>
        <w:lastRenderedPageBreak/>
        <w:t>pravnog</w:t>
      </w:r>
      <w:r w:rsidR="005007E1">
        <w:rPr>
          <w:color w:val="000000"/>
        </w:rPr>
        <w:t xml:space="preserve"> </w:t>
      </w:r>
      <w:r>
        <w:rPr>
          <w:color w:val="000000"/>
        </w:rPr>
        <w:t>lica</w:t>
      </w:r>
      <w:r w:rsidR="005007E1">
        <w:rPr>
          <w:color w:val="000000"/>
        </w:rPr>
        <w:t xml:space="preserve"> </w:t>
      </w:r>
      <w:r>
        <w:rPr>
          <w:color w:val="000000"/>
        </w:rPr>
        <w:t>izvršavaju</w:t>
      </w:r>
      <w:r w:rsidR="005007E1">
        <w:rPr>
          <w:color w:val="000000"/>
        </w:rPr>
        <w:t xml:space="preserve"> </w:t>
      </w:r>
      <w:r>
        <w:rPr>
          <w:color w:val="000000"/>
        </w:rPr>
        <w:t>zadatke</w:t>
      </w:r>
      <w:r w:rsidR="005007E1">
        <w:rPr>
          <w:color w:val="000000"/>
        </w:rPr>
        <w:t xml:space="preserve"> </w:t>
      </w:r>
      <w:r>
        <w:rPr>
          <w:color w:val="000000"/>
        </w:rPr>
        <w:t>organizovano</w:t>
      </w:r>
      <w:r w:rsidR="005007E1">
        <w:rPr>
          <w:color w:val="000000"/>
        </w:rPr>
        <w:t xml:space="preserve">, </w:t>
      </w:r>
      <w:r>
        <w:rPr>
          <w:color w:val="000000"/>
        </w:rPr>
        <w:t>prema</w:t>
      </w:r>
      <w:r w:rsidR="005007E1">
        <w:rPr>
          <w:color w:val="000000"/>
        </w:rPr>
        <w:t xml:space="preserve"> </w:t>
      </w:r>
      <w:r>
        <w:rPr>
          <w:color w:val="000000"/>
        </w:rPr>
        <w:t>planu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naredbama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uputstvima</w:t>
      </w:r>
      <w:r w:rsidR="005007E1">
        <w:rPr>
          <w:color w:val="000000"/>
        </w:rPr>
        <w:t xml:space="preserve"> </w:t>
      </w:r>
      <w:r>
        <w:rPr>
          <w:color w:val="000000"/>
        </w:rPr>
        <w:t>rukovodioca</w:t>
      </w:r>
      <w:r w:rsidR="005007E1">
        <w:rPr>
          <w:color w:val="000000"/>
        </w:rPr>
        <w:t xml:space="preserve"> </w:t>
      </w:r>
      <w:r>
        <w:rPr>
          <w:color w:val="000000"/>
        </w:rPr>
        <w:t>organa</w:t>
      </w:r>
      <w:r w:rsidR="005007E1">
        <w:rPr>
          <w:color w:val="000000"/>
        </w:rPr>
        <w:t xml:space="preserve"> </w:t>
      </w:r>
      <w:r>
        <w:rPr>
          <w:color w:val="000000"/>
        </w:rPr>
        <w:t>odnosno</w:t>
      </w:r>
      <w:r w:rsidR="005007E1">
        <w:rPr>
          <w:color w:val="000000"/>
        </w:rPr>
        <w:t xml:space="preserve"> </w:t>
      </w:r>
      <w:r>
        <w:rPr>
          <w:color w:val="000000"/>
        </w:rPr>
        <w:t>pravnog</w:t>
      </w:r>
      <w:r w:rsidR="005007E1">
        <w:rPr>
          <w:color w:val="000000"/>
        </w:rPr>
        <w:t xml:space="preserve"> </w:t>
      </w:r>
      <w:r>
        <w:rPr>
          <w:color w:val="000000"/>
        </w:rPr>
        <w:t>lica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Rad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zasniva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organizovanju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sprovođenju</w:t>
      </w:r>
      <w:r w:rsidR="005007E1">
        <w:rPr>
          <w:color w:val="000000"/>
        </w:rPr>
        <w:t xml:space="preserve"> </w:t>
      </w:r>
      <w:r>
        <w:rPr>
          <w:color w:val="000000"/>
        </w:rPr>
        <w:t>prvih</w:t>
      </w:r>
      <w:r w:rsidR="005007E1">
        <w:rPr>
          <w:color w:val="000000"/>
        </w:rPr>
        <w:t xml:space="preserve"> </w:t>
      </w:r>
      <w:r>
        <w:rPr>
          <w:color w:val="000000"/>
        </w:rPr>
        <w:t>preventivnih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operativnih</w:t>
      </w:r>
      <w:r w:rsidR="005007E1">
        <w:rPr>
          <w:color w:val="000000"/>
        </w:rPr>
        <w:t xml:space="preserve"> </w:t>
      </w:r>
      <w:r>
        <w:rPr>
          <w:color w:val="000000"/>
        </w:rPr>
        <w:t>aktivnosti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zaštiti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spasavanju</w:t>
      </w:r>
      <w:r w:rsidR="005007E1">
        <w:rPr>
          <w:color w:val="000000"/>
        </w:rPr>
        <w:t xml:space="preserve"> </w:t>
      </w:r>
      <w:r>
        <w:rPr>
          <w:color w:val="000000"/>
        </w:rPr>
        <w:t>lјudi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materijalnih</w:t>
      </w:r>
      <w:r w:rsidR="005007E1">
        <w:rPr>
          <w:color w:val="000000"/>
        </w:rPr>
        <w:t xml:space="preserve"> </w:t>
      </w:r>
      <w:r>
        <w:rPr>
          <w:color w:val="000000"/>
        </w:rPr>
        <w:t>dobara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situacijama</w:t>
      </w:r>
      <w:r w:rsidR="005007E1">
        <w:rPr>
          <w:color w:val="000000"/>
        </w:rPr>
        <w:t xml:space="preserve"> </w:t>
      </w:r>
      <w:r>
        <w:rPr>
          <w:color w:val="000000"/>
        </w:rPr>
        <w:t>kada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najavi</w:t>
      </w:r>
      <w:r w:rsidR="005007E1">
        <w:rPr>
          <w:color w:val="000000"/>
        </w:rPr>
        <w:t xml:space="preserve"> </w:t>
      </w:r>
      <w:r>
        <w:rPr>
          <w:color w:val="000000"/>
        </w:rPr>
        <w:t>nastanak</w:t>
      </w:r>
      <w:r w:rsidR="005007E1">
        <w:rPr>
          <w:color w:val="000000"/>
        </w:rPr>
        <w:t xml:space="preserve"> </w:t>
      </w:r>
      <w:r>
        <w:rPr>
          <w:color w:val="000000"/>
        </w:rPr>
        <w:t>opasnosti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opasnost</w:t>
      </w:r>
      <w:r w:rsidR="005007E1">
        <w:rPr>
          <w:color w:val="000000"/>
        </w:rPr>
        <w:t xml:space="preserve"> </w:t>
      </w:r>
      <w:r>
        <w:rPr>
          <w:color w:val="000000"/>
        </w:rPr>
        <w:t>pojavila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po</w:t>
      </w:r>
      <w:r w:rsidR="005007E1">
        <w:rPr>
          <w:color w:val="000000"/>
        </w:rPr>
        <w:t xml:space="preserve"> </w:t>
      </w:r>
      <w:r>
        <w:rPr>
          <w:color w:val="000000"/>
        </w:rPr>
        <w:t>ovlašćenju</w:t>
      </w:r>
      <w:r w:rsidR="005007E1">
        <w:rPr>
          <w:color w:val="000000"/>
        </w:rPr>
        <w:t xml:space="preserve"> </w:t>
      </w:r>
      <w:r>
        <w:rPr>
          <w:color w:val="000000"/>
        </w:rPr>
        <w:t>rukovodioca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obavezi</w:t>
      </w:r>
      <w:r w:rsidR="005007E1">
        <w:rPr>
          <w:color w:val="000000"/>
        </w:rPr>
        <w:t xml:space="preserve"> </w:t>
      </w:r>
      <w:r>
        <w:rPr>
          <w:color w:val="000000"/>
        </w:rPr>
        <w:t>je</w:t>
      </w:r>
      <w:r w:rsidR="005007E1">
        <w:rPr>
          <w:color w:val="000000"/>
        </w:rPr>
        <w:t xml:space="preserve"> </w:t>
      </w:r>
      <w:r>
        <w:rPr>
          <w:color w:val="000000"/>
        </w:rPr>
        <w:t>da</w:t>
      </w:r>
      <w:r w:rsidR="005007E1">
        <w:rPr>
          <w:color w:val="000000"/>
        </w:rPr>
        <w:t xml:space="preserve"> </w:t>
      </w:r>
      <w:r>
        <w:rPr>
          <w:color w:val="000000"/>
        </w:rPr>
        <w:t>sarađuje</w:t>
      </w:r>
      <w:r w:rsidR="005007E1">
        <w:rPr>
          <w:color w:val="000000"/>
        </w:rPr>
        <w:t xml:space="preserve"> </w:t>
      </w:r>
      <w:r>
        <w:rPr>
          <w:color w:val="000000"/>
        </w:rPr>
        <w:t>sa</w:t>
      </w:r>
      <w:r w:rsidR="005007E1">
        <w:rPr>
          <w:color w:val="000000"/>
        </w:rPr>
        <w:t xml:space="preserve"> </w:t>
      </w:r>
      <w:r>
        <w:rPr>
          <w:color w:val="000000"/>
        </w:rPr>
        <w:t>nadležnom</w:t>
      </w:r>
      <w:r w:rsidR="005007E1">
        <w:rPr>
          <w:color w:val="000000"/>
        </w:rPr>
        <w:t xml:space="preserve"> </w:t>
      </w:r>
      <w:r>
        <w:rPr>
          <w:color w:val="000000"/>
        </w:rPr>
        <w:t>službom</w:t>
      </w:r>
      <w:r w:rsidR="005007E1">
        <w:rPr>
          <w:color w:val="000000"/>
        </w:rPr>
        <w:t xml:space="preserve"> </w:t>
      </w:r>
      <w:r>
        <w:rPr>
          <w:color w:val="000000"/>
        </w:rPr>
        <w:t>jedinice</w:t>
      </w:r>
      <w:r w:rsidR="005007E1">
        <w:rPr>
          <w:color w:val="000000"/>
        </w:rPr>
        <w:t xml:space="preserve"> </w:t>
      </w:r>
      <w:r>
        <w:rPr>
          <w:color w:val="000000"/>
        </w:rPr>
        <w:t>lokalne</w:t>
      </w:r>
      <w:r w:rsidR="005007E1">
        <w:rPr>
          <w:color w:val="000000"/>
        </w:rPr>
        <w:t xml:space="preserve"> </w:t>
      </w:r>
      <w:r>
        <w:rPr>
          <w:color w:val="000000"/>
        </w:rPr>
        <w:t>samouprave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čijoj</w:t>
      </w:r>
      <w:r w:rsidR="005007E1">
        <w:rPr>
          <w:color w:val="000000"/>
        </w:rPr>
        <w:t xml:space="preserve"> </w:t>
      </w:r>
      <w:r>
        <w:rPr>
          <w:color w:val="000000"/>
        </w:rPr>
        <w:t>teritoriji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objekat</w:t>
      </w:r>
      <w:r w:rsidR="005007E1">
        <w:rPr>
          <w:color w:val="000000"/>
        </w:rPr>
        <w:t xml:space="preserve"> </w:t>
      </w:r>
      <w:r>
        <w:rPr>
          <w:color w:val="000000"/>
        </w:rPr>
        <w:t>nalazi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nadležnim</w:t>
      </w:r>
      <w:r w:rsidR="005007E1">
        <w:rPr>
          <w:color w:val="000000"/>
        </w:rPr>
        <w:t xml:space="preserve"> </w:t>
      </w:r>
      <w:r>
        <w:rPr>
          <w:color w:val="000000"/>
        </w:rPr>
        <w:t>štabom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vanredne</w:t>
      </w:r>
      <w:r w:rsidR="005007E1">
        <w:rPr>
          <w:color w:val="000000"/>
        </w:rPr>
        <w:t xml:space="preserve"> </w:t>
      </w:r>
      <w:r>
        <w:rPr>
          <w:color w:val="000000"/>
        </w:rPr>
        <w:t>situacije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O</w:t>
      </w:r>
      <w:r w:rsidR="005007E1">
        <w:rPr>
          <w:color w:val="000000"/>
        </w:rPr>
        <w:t xml:space="preserve"> </w:t>
      </w:r>
      <w:r>
        <w:rPr>
          <w:color w:val="000000"/>
        </w:rPr>
        <w:t>svim</w:t>
      </w:r>
      <w:r w:rsidR="005007E1">
        <w:rPr>
          <w:color w:val="000000"/>
        </w:rPr>
        <w:t xml:space="preserve"> </w:t>
      </w:r>
      <w:r>
        <w:rPr>
          <w:color w:val="000000"/>
        </w:rPr>
        <w:t>aktivnostima</w:t>
      </w:r>
      <w:r w:rsidR="005007E1">
        <w:rPr>
          <w:color w:val="000000"/>
        </w:rPr>
        <w:t xml:space="preserve">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blagovremeno</w:t>
      </w:r>
      <w:r w:rsidR="005007E1">
        <w:rPr>
          <w:color w:val="000000"/>
        </w:rPr>
        <w:t xml:space="preserve"> </w:t>
      </w:r>
      <w:r>
        <w:rPr>
          <w:color w:val="000000"/>
        </w:rPr>
        <w:t>obaveštava</w:t>
      </w:r>
      <w:r w:rsidR="005007E1">
        <w:rPr>
          <w:color w:val="000000"/>
        </w:rPr>
        <w:t xml:space="preserve"> </w:t>
      </w:r>
      <w:r>
        <w:rPr>
          <w:color w:val="000000"/>
        </w:rPr>
        <w:t>rukovodioca</w:t>
      </w:r>
      <w:r w:rsidR="005007E1">
        <w:rPr>
          <w:color w:val="000000"/>
        </w:rPr>
        <w:t xml:space="preserve"> </w:t>
      </w:r>
      <w:r>
        <w:rPr>
          <w:color w:val="000000"/>
        </w:rPr>
        <w:t>organa</w:t>
      </w:r>
      <w:r w:rsidR="005007E1">
        <w:rPr>
          <w:color w:val="000000"/>
        </w:rPr>
        <w:t xml:space="preserve">, </w:t>
      </w:r>
      <w:r>
        <w:rPr>
          <w:color w:val="000000"/>
        </w:rPr>
        <w:t>odnosno</w:t>
      </w:r>
      <w:r w:rsidR="005007E1">
        <w:rPr>
          <w:color w:val="000000"/>
        </w:rPr>
        <w:t xml:space="preserve"> </w:t>
      </w:r>
      <w:r>
        <w:rPr>
          <w:color w:val="000000"/>
        </w:rPr>
        <w:t>pravnog</w:t>
      </w:r>
      <w:r w:rsidR="005007E1">
        <w:rPr>
          <w:color w:val="000000"/>
        </w:rPr>
        <w:t xml:space="preserve"> </w:t>
      </w:r>
      <w:r>
        <w:rPr>
          <w:color w:val="000000"/>
        </w:rPr>
        <w:t>lica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Rad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privrednom</w:t>
      </w:r>
      <w:r w:rsidR="005007E1">
        <w:rPr>
          <w:color w:val="000000"/>
        </w:rPr>
        <w:t xml:space="preserve"> </w:t>
      </w:r>
      <w:r>
        <w:rPr>
          <w:color w:val="000000"/>
        </w:rPr>
        <w:t>društvu</w:t>
      </w:r>
      <w:r w:rsidR="005007E1">
        <w:rPr>
          <w:color w:val="000000"/>
        </w:rPr>
        <w:t xml:space="preserve"> </w:t>
      </w:r>
      <w:r>
        <w:rPr>
          <w:color w:val="000000"/>
        </w:rPr>
        <w:t>koordinira</w:t>
      </w:r>
      <w:r w:rsidR="005007E1">
        <w:rPr>
          <w:color w:val="000000"/>
        </w:rPr>
        <w:t xml:space="preserve"> </w:t>
      </w:r>
      <w:r>
        <w:rPr>
          <w:color w:val="000000"/>
        </w:rPr>
        <w:t>sopstvena</w:t>
      </w:r>
      <w:r w:rsidR="005007E1">
        <w:rPr>
          <w:color w:val="000000"/>
        </w:rPr>
        <w:t xml:space="preserve"> </w:t>
      </w:r>
      <w:r>
        <w:rPr>
          <w:color w:val="000000"/>
        </w:rPr>
        <w:t>služba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čijoj</w:t>
      </w:r>
      <w:r w:rsidR="005007E1">
        <w:rPr>
          <w:color w:val="000000"/>
        </w:rPr>
        <w:t xml:space="preserve"> </w:t>
      </w:r>
      <w:r>
        <w:rPr>
          <w:color w:val="000000"/>
        </w:rPr>
        <w:t>nadležnosti</w:t>
      </w:r>
      <w:r w:rsidR="005007E1">
        <w:rPr>
          <w:color w:val="000000"/>
        </w:rPr>
        <w:t xml:space="preserve"> </w:t>
      </w:r>
      <w:r>
        <w:rPr>
          <w:color w:val="000000"/>
        </w:rPr>
        <w:t>su</w:t>
      </w:r>
      <w:r w:rsidR="005007E1">
        <w:rPr>
          <w:color w:val="000000"/>
        </w:rPr>
        <w:t xml:space="preserve"> </w:t>
      </w:r>
      <w:r>
        <w:rPr>
          <w:color w:val="000000"/>
        </w:rPr>
        <w:t>poslovi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odnose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zaštitu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spasavanje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12.</w:t>
      </w:r>
    </w:p>
    <w:p w:rsidR="00B07C88" w:rsidRDefault="00F60C0C">
      <w:pPr>
        <w:spacing w:after="150"/>
      </w:pPr>
      <w:r>
        <w:rPr>
          <w:color w:val="000000"/>
        </w:rPr>
        <w:t>Poverenici</w:t>
      </w:r>
      <w:r w:rsidR="005007E1">
        <w:rPr>
          <w:color w:val="000000"/>
        </w:rPr>
        <w:t xml:space="preserve"> </w:t>
      </w:r>
      <w:r>
        <w:rPr>
          <w:color w:val="000000"/>
        </w:rPr>
        <w:t>imenovani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naselјena</w:t>
      </w:r>
      <w:r w:rsidR="005007E1">
        <w:rPr>
          <w:color w:val="000000"/>
        </w:rPr>
        <w:t xml:space="preserve"> </w:t>
      </w:r>
      <w:r>
        <w:rPr>
          <w:color w:val="000000"/>
        </w:rPr>
        <w:t>mesta</w:t>
      </w:r>
      <w:r w:rsidR="005007E1">
        <w:rPr>
          <w:color w:val="000000"/>
        </w:rPr>
        <w:t xml:space="preserve">, </w:t>
      </w:r>
      <w:r>
        <w:rPr>
          <w:color w:val="000000"/>
        </w:rPr>
        <w:t>delove</w:t>
      </w:r>
      <w:r w:rsidR="005007E1">
        <w:rPr>
          <w:color w:val="000000"/>
        </w:rPr>
        <w:t xml:space="preserve"> </w:t>
      </w:r>
      <w:r>
        <w:rPr>
          <w:color w:val="000000"/>
        </w:rPr>
        <w:t>naselјa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stambene</w:t>
      </w:r>
      <w:r w:rsidR="005007E1">
        <w:rPr>
          <w:color w:val="000000"/>
        </w:rPr>
        <w:t xml:space="preserve"> </w:t>
      </w:r>
      <w:r>
        <w:rPr>
          <w:color w:val="000000"/>
        </w:rPr>
        <w:t>zgrade</w:t>
      </w:r>
      <w:r w:rsidR="005007E1">
        <w:rPr>
          <w:color w:val="000000"/>
        </w:rPr>
        <w:t xml:space="preserve"> </w:t>
      </w:r>
      <w:r>
        <w:rPr>
          <w:color w:val="000000"/>
        </w:rPr>
        <w:t>izvršavaju</w:t>
      </w:r>
      <w:r w:rsidR="005007E1">
        <w:rPr>
          <w:color w:val="000000"/>
        </w:rPr>
        <w:t xml:space="preserve"> </w:t>
      </w:r>
      <w:r>
        <w:rPr>
          <w:color w:val="000000"/>
        </w:rPr>
        <w:t>zadatke</w:t>
      </w:r>
      <w:r w:rsidR="005007E1">
        <w:rPr>
          <w:color w:val="000000"/>
        </w:rPr>
        <w:t xml:space="preserve"> </w:t>
      </w:r>
      <w:r>
        <w:rPr>
          <w:color w:val="000000"/>
        </w:rPr>
        <w:t>organizovano</w:t>
      </w:r>
      <w:r w:rsidR="005007E1">
        <w:rPr>
          <w:color w:val="000000"/>
        </w:rPr>
        <w:t xml:space="preserve">, </w:t>
      </w:r>
      <w:r>
        <w:rPr>
          <w:color w:val="000000"/>
        </w:rPr>
        <w:t>prema</w:t>
      </w:r>
      <w:r w:rsidR="005007E1">
        <w:rPr>
          <w:color w:val="000000"/>
        </w:rPr>
        <w:t xml:space="preserve"> </w:t>
      </w:r>
      <w:r>
        <w:rPr>
          <w:color w:val="000000"/>
        </w:rPr>
        <w:t>planu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spasavanja</w:t>
      </w:r>
      <w:r w:rsidR="005007E1">
        <w:rPr>
          <w:color w:val="000000"/>
        </w:rPr>
        <w:t xml:space="preserve"> </w:t>
      </w:r>
      <w:r>
        <w:rPr>
          <w:color w:val="000000"/>
        </w:rPr>
        <w:t>jedinice</w:t>
      </w:r>
      <w:r w:rsidR="005007E1">
        <w:rPr>
          <w:color w:val="000000"/>
        </w:rPr>
        <w:t xml:space="preserve"> </w:t>
      </w:r>
      <w:r>
        <w:rPr>
          <w:color w:val="000000"/>
        </w:rPr>
        <w:t>lokalne</w:t>
      </w:r>
      <w:r w:rsidR="005007E1">
        <w:rPr>
          <w:color w:val="000000"/>
        </w:rPr>
        <w:t xml:space="preserve"> </w:t>
      </w:r>
      <w:r>
        <w:rPr>
          <w:color w:val="000000"/>
        </w:rPr>
        <w:t>samouprave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koordinaciji</w:t>
      </w:r>
      <w:r w:rsidR="005007E1">
        <w:rPr>
          <w:color w:val="000000"/>
        </w:rPr>
        <w:t xml:space="preserve"> </w:t>
      </w:r>
      <w:r>
        <w:rPr>
          <w:color w:val="000000"/>
        </w:rPr>
        <w:t>sa</w:t>
      </w:r>
      <w:r w:rsidR="005007E1">
        <w:rPr>
          <w:color w:val="000000"/>
        </w:rPr>
        <w:t xml:space="preserve"> </w:t>
      </w:r>
      <w:r>
        <w:rPr>
          <w:color w:val="000000"/>
        </w:rPr>
        <w:t>nadležnom</w:t>
      </w:r>
      <w:r w:rsidR="005007E1">
        <w:rPr>
          <w:color w:val="000000"/>
        </w:rPr>
        <w:t xml:space="preserve"> </w:t>
      </w:r>
      <w:r>
        <w:rPr>
          <w:color w:val="000000"/>
        </w:rPr>
        <w:t>službom</w:t>
      </w:r>
      <w:r w:rsidR="005007E1">
        <w:rPr>
          <w:color w:val="000000"/>
        </w:rPr>
        <w:t xml:space="preserve"> </w:t>
      </w:r>
      <w:r>
        <w:rPr>
          <w:color w:val="000000"/>
        </w:rPr>
        <w:t>jedinice</w:t>
      </w:r>
      <w:r w:rsidR="005007E1">
        <w:rPr>
          <w:color w:val="000000"/>
        </w:rPr>
        <w:t xml:space="preserve"> </w:t>
      </w:r>
      <w:r>
        <w:rPr>
          <w:color w:val="000000"/>
        </w:rPr>
        <w:t>lokalne</w:t>
      </w:r>
      <w:r w:rsidR="005007E1">
        <w:rPr>
          <w:color w:val="000000"/>
        </w:rPr>
        <w:t xml:space="preserve"> </w:t>
      </w:r>
      <w:r>
        <w:rPr>
          <w:color w:val="000000"/>
        </w:rPr>
        <w:t>samouprave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nadležnim</w:t>
      </w:r>
      <w:r w:rsidR="005007E1">
        <w:rPr>
          <w:color w:val="000000"/>
        </w:rPr>
        <w:t xml:space="preserve"> </w:t>
      </w:r>
      <w:r>
        <w:rPr>
          <w:color w:val="000000"/>
        </w:rPr>
        <w:t>štabom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vanredne</w:t>
      </w:r>
      <w:r w:rsidR="005007E1">
        <w:rPr>
          <w:color w:val="000000"/>
        </w:rPr>
        <w:t xml:space="preserve"> </w:t>
      </w:r>
      <w:r>
        <w:rPr>
          <w:color w:val="000000"/>
        </w:rPr>
        <w:t>situacije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b/>
          <w:color w:val="000000"/>
        </w:rPr>
        <w:t>Zadaci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poverenika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13.</w:t>
      </w:r>
    </w:p>
    <w:p w:rsidR="00B07C88" w:rsidRDefault="00F60C0C">
      <w:pPr>
        <w:spacing w:after="150"/>
      </w:pP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periodu</w:t>
      </w:r>
      <w:r w:rsidR="005007E1">
        <w:rPr>
          <w:color w:val="000000"/>
        </w:rPr>
        <w:t xml:space="preserve"> </w:t>
      </w:r>
      <w:r>
        <w:rPr>
          <w:color w:val="000000"/>
        </w:rPr>
        <w:t>priprema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postupanje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vanrednim</w:t>
      </w:r>
      <w:r w:rsidR="005007E1">
        <w:rPr>
          <w:color w:val="000000"/>
        </w:rPr>
        <w:t xml:space="preserve"> </w:t>
      </w:r>
      <w:r>
        <w:rPr>
          <w:color w:val="000000"/>
        </w:rPr>
        <w:t>situacijama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vanrednom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ratnom</w:t>
      </w:r>
      <w:r w:rsidR="005007E1">
        <w:rPr>
          <w:color w:val="000000"/>
        </w:rPr>
        <w:t xml:space="preserve"> </w:t>
      </w:r>
      <w:r>
        <w:rPr>
          <w:color w:val="000000"/>
        </w:rPr>
        <w:t>stanju</w:t>
      </w:r>
      <w:r w:rsidR="005007E1">
        <w:rPr>
          <w:color w:val="000000"/>
        </w:rPr>
        <w:t xml:space="preserve">,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obavlјa</w:t>
      </w:r>
      <w:r w:rsidR="005007E1">
        <w:rPr>
          <w:color w:val="000000"/>
        </w:rPr>
        <w:t xml:space="preserve"> </w:t>
      </w:r>
      <w:r>
        <w:rPr>
          <w:color w:val="000000"/>
        </w:rPr>
        <w:t>sledeće</w:t>
      </w:r>
      <w:r w:rsidR="005007E1">
        <w:rPr>
          <w:color w:val="000000"/>
        </w:rPr>
        <w:t xml:space="preserve"> </w:t>
      </w:r>
      <w:r>
        <w:rPr>
          <w:color w:val="000000"/>
        </w:rPr>
        <w:t>poslove</w:t>
      </w:r>
      <w:r w:rsidR="005007E1">
        <w:rPr>
          <w:color w:val="000000"/>
        </w:rPr>
        <w:t>:</w:t>
      </w:r>
    </w:p>
    <w:p w:rsidR="00B07C88" w:rsidRDefault="005007E1">
      <w:pPr>
        <w:spacing w:after="150"/>
      </w:pPr>
      <w:r>
        <w:rPr>
          <w:color w:val="000000"/>
        </w:rPr>
        <w:t xml:space="preserve">1) </w:t>
      </w:r>
      <w:r w:rsidR="00F60C0C">
        <w:rPr>
          <w:color w:val="000000"/>
        </w:rPr>
        <w:t>upoznaje</w:t>
      </w:r>
      <w:r>
        <w:rPr>
          <w:color w:val="000000"/>
        </w:rPr>
        <w:t xml:space="preserve"> </w:t>
      </w:r>
      <w:r w:rsidR="00F60C0C">
        <w:rPr>
          <w:color w:val="000000"/>
        </w:rPr>
        <w:t>građane</w:t>
      </w:r>
      <w:r>
        <w:rPr>
          <w:color w:val="000000"/>
        </w:rPr>
        <w:t>/</w:t>
      </w:r>
      <w:r w:rsidR="00F60C0C">
        <w:rPr>
          <w:color w:val="000000"/>
        </w:rPr>
        <w:t>zaposlene</w:t>
      </w:r>
      <w:r>
        <w:rPr>
          <w:color w:val="000000"/>
        </w:rPr>
        <w:t xml:space="preserve"> </w:t>
      </w:r>
      <w:r w:rsidR="00F60C0C">
        <w:rPr>
          <w:color w:val="000000"/>
        </w:rPr>
        <w:t>sa</w:t>
      </w:r>
      <w:r>
        <w:rPr>
          <w:color w:val="000000"/>
        </w:rPr>
        <w:t xml:space="preserve"> </w:t>
      </w:r>
      <w:r w:rsidR="00F60C0C">
        <w:rPr>
          <w:color w:val="000000"/>
        </w:rPr>
        <w:t>činjenicom</w:t>
      </w:r>
      <w:r>
        <w:rPr>
          <w:color w:val="000000"/>
        </w:rPr>
        <w:t xml:space="preserve"> </w:t>
      </w:r>
      <w:r w:rsidR="00F60C0C">
        <w:rPr>
          <w:color w:val="000000"/>
        </w:rPr>
        <w:t>da</w:t>
      </w:r>
      <w:r>
        <w:rPr>
          <w:color w:val="000000"/>
        </w:rPr>
        <w:t xml:space="preserve"> </w:t>
      </w:r>
      <w:r w:rsidR="00F60C0C">
        <w:rPr>
          <w:color w:val="000000"/>
        </w:rPr>
        <w:t>je</w:t>
      </w:r>
      <w:r>
        <w:rPr>
          <w:color w:val="000000"/>
        </w:rPr>
        <w:t xml:space="preserve"> </w:t>
      </w:r>
      <w:r w:rsidR="00F60C0C">
        <w:rPr>
          <w:color w:val="000000"/>
        </w:rPr>
        <w:t>njihov</w:t>
      </w:r>
      <w:r>
        <w:rPr>
          <w:color w:val="000000"/>
        </w:rPr>
        <w:t xml:space="preserve"> </w:t>
      </w:r>
      <w:r w:rsidR="00F60C0C">
        <w:rPr>
          <w:color w:val="000000"/>
        </w:rPr>
        <w:t>poverenik</w:t>
      </w:r>
      <w:r>
        <w:rPr>
          <w:color w:val="000000"/>
        </w:rPr>
        <w:t xml:space="preserve"> </w:t>
      </w:r>
      <w:r w:rsidR="00F60C0C">
        <w:rPr>
          <w:color w:val="000000"/>
        </w:rPr>
        <w:t>civilne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, </w:t>
      </w:r>
      <w:r w:rsidR="00F60C0C">
        <w:rPr>
          <w:color w:val="000000"/>
        </w:rPr>
        <w:t>njegovim</w:t>
      </w:r>
      <w:r>
        <w:rPr>
          <w:color w:val="000000"/>
        </w:rPr>
        <w:t xml:space="preserve"> </w:t>
      </w:r>
      <w:r w:rsidR="00F60C0C">
        <w:rPr>
          <w:color w:val="000000"/>
        </w:rPr>
        <w:t>dužnostima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njihovim</w:t>
      </w:r>
      <w:r>
        <w:rPr>
          <w:color w:val="000000"/>
        </w:rPr>
        <w:t xml:space="preserve"> </w:t>
      </w:r>
      <w:r w:rsidR="00F60C0C">
        <w:rPr>
          <w:color w:val="000000"/>
        </w:rPr>
        <w:t>obavezama</w:t>
      </w:r>
      <w:r>
        <w:rPr>
          <w:color w:val="000000"/>
        </w:rPr>
        <w:t xml:space="preserve"> </w:t>
      </w:r>
      <w:r w:rsidR="00F60C0C">
        <w:rPr>
          <w:color w:val="000000"/>
        </w:rPr>
        <w:t>tokom</w:t>
      </w:r>
      <w:r>
        <w:rPr>
          <w:color w:val="000000"/>
        </w:rPr>
        <w:t xml:space="preserve"> </w:t>
      </w:r>
      <w:r w:rsidR="00F60C0C">
        <w:rPr>
          <w:color w:val="000000"/>
        </w:rPr>
        <w:t>sprovođenja</w:t>
      </w:r>
      <w:r>
        <w:rPr>
          <w:color w:val="000000"/>
        </w:rPr>
        <w:t xml:space="preserve"> </w:t>
      </w:r>
      <w:r w:rsidR="00F60C0C">
        <w:rPr>
          <w:color w:val="000000"/>
        </w:rPr>
        <w:t>lične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uzajamne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mera</w:t>
      </w:r>
      <w:r>
        <w:rPr>
          <w:color w:val="000000"/>
        </w:rPr>
        <w:t xml:space="preserve"> </w:t>
      </w:r>
      <w:r w:rsidR="00F60C0C">
        <w:rPr>
          <w:color w:val="000000"/>
        </w:rPr>
        <w:t>civilne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2) </w:t>
      </w:r>
      <w:r w:rsidR="00F60C0C">
        <w:rPr>
          <w:color w:val="000000"/>
        </w:rPr>
        <w:t>odaziva</w:t>
      </w:r>
      <w:r>
        <w:rPr>
          <w:color w:val="000000"/>
        </w:rPr>
        <w:t xml:space="preserve"> </w:t>
      </w:r>
      <w:r w:rsidR="00F60C0C">
        <w:rPr>
          <w:color w:val="000000"/>
        </w:rPr>
        <w:t>se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obuke</w:t>
      </w:r>
      <w:r>
        <w:rPr>
          <w:color w:val="000000"/>
        </w:rPr>
        <w:t xml:space="preserve"> </w:t>
      </w:r>
      <w:r w:rsidR="00F60C0C">
        <w:rPr>
          <w:color w:val="000000"/>
        </w:rPr>
        <w:t>koje</w:t>
      </w:r>
      <w:r>
        <w:rPr>
          <w:color w:val="000000"/>
        </w:rPr>
        <w:t xml:space="preserve"> </w:t>
      </w:r>
      <w:r w:rsidR="00F60C0C">
        <w:rPr>
          <w:color w:val="000000"/>
        </w:rPr>
        <w:t>se</w:t>
      </w:r>
      <w:r>
        <w:rPr>
          <w:color w:val="000000"/>
        </w:rPr>
        <w:t xml:space="preserve"> </w:t>
      </w:r>
      <w:r w:rsidR="00F60C0C">
        <w:rPr>
          <w:color w:val="000000"/>
        </w:rPr>
        <w:t>organizuju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poverenike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učestvuje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pripremanju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osposoblјavanju</w:t>
      </w:r>
      <w:r>
        <w:rPr>
          <w:color w:val="000000"/>
        </w:rPr>
        <w:t xml:space="preserve"> </w:t>
      </w:r>
      <w:r w:rsidR="00F60C0C">
        <w:rPr>
          <w:color w:val="000000"/>
        </w:rPr>
        <w:t>stanovništv</w:t>
      </w:r>
      <w:r>
        <w:rPr>
          <w:color w:val="000000"/>
        </w:rPr>
        <w:t>a/</w:t>
      </w:r>
      <w:r w:rsidR="00F60C0C">
        <w:rPr>
          <w:color w:val="000000"/>
        </w:rPr>
        <w:t>zaposlenih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ličnu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uzajamnu</w:t>
      </w:r>
      <w:r>
        <w:rPr>
          <w:color w:val="000000"/>
        </w:rPr>
        <w:t xml:space="preserve"> </w:t>
      </w:r>
      <w:r w:rsidR="00F60C0C">
        <w:rPr>
          <w:color w:val="000000"/>
        </w:rPr>
        <w:t>zaštitu</w:t>
      </w:r>
      <w:r>
        <w:rPr>
          <w:color w:val="000000"/>
        </w:rPr>
        <w:t xml:space="preserve">, </w:t>
      </w:r>
      <w:r w:rsidR="00F60C0C">
        <w:rPr>
          <w:color w:val="000000"/>
        </w:rPr>
        <w:t>prema</w:t>
      </w:r>
      <w:r>
        <w:rPr>
          <w:color w:val="000000"/>
        </w:rPr>
        <w:t xml:space="preserve"> </w:t>
      </w:r>
      <w:r w:rsidR="00F60C0C">
        <w:rPr>
          <w:color w:val="000000"/>
        </w:rPr>
        <w:t>utvrđenim</w:t>
      </w:r>
      <w:r>
        <w:rPr>
          <w:color w:val="000000"/>
        </w:rPr>
        <w:t xml:space="preserve"> </w:t>
      </w:r>
      <w:r w:rsidR="00F60C0C">
        <w:rPr>
          <w:color w:val="000000"/>
        </w:rPr>
        <w:t>programima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obuku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3) </w:t>
      </w:r>
      <w:r w:rsidR="00F60C0C">
        <w:rPr>
          <w:color w:val="000000"/>
        </w:rPr>
        <w:t>daje</w:t>
      </w:r>
      <w:r>
        <w:rPr>
          <w:color w:val="000000"/>
        </w:rPr>
        <w:t xml:space="preserve"> </w:t>
      </w:r>
      <w:r w:rsidR="00F60C0C">
        <w:rPr>
          <w:color w:val="000000"/>
        </w:rPr>
        <w:t>uputstva</w:t>
      </w:r>
      <w:r>
        <w:rPr>
          <w:color w:val="000000"/>
        </w:rPr>
        <w:t xml:space="preserve"> </w:t>
      </w:r>
      <w:r w:rsidR="00F60C0C">
        <w:rPr>
          <w:color w:val="000000"/>
        </w:rPr>
        <w:t>građanima</w:t>
      </w:r>
      <w:r>
        <w:rPr>
          <w:color w:val="000000"/>
        </w:rPr>
        <w:t>/</w:t>
      </w:r>
      <w:r w:rsidR="00F60C0C">
        <w:rPr>
          <w:color w:val="000000"/>
        </w:rPr>
        <w:t>zaposlenima</w:t>
      </w:r>
      <w:r>
        <w:rPr>
          <w:color w:val="000000"/>
        </w:rPr>
        <w:t xml:space="preserve"> </w:t>
      </w:r>
      <w:r w:rsidR="00F60C0C">
        <w:rPr>
          <w:color w:val="000000"/>
        </w:rPr>
        <w:t>o</w:t>
      </w:r>
      <w:r>
        <w:rPr>
          <w:color w:val="000000"/>
        </w:rPr>
        <w:t xml:space="preserve"> </w:t>
      </w:r>
      <w:r w:rsidR="00F60C0C">
        <w:rPr>
          <w:color w:val="000000"/>
        </w:rPr>
        <w:t>preduzimanju</w:t>
      </w:r>
      <w:r>
        <w:rPr>
          <w:color w:val="000000"/>
        </w:rPr>
        <w:t xml:space="preserve"> </w:t>
      </w:r>
      <w:r w:rsidR="00F60C0C">
        <w:rPr>
          <w:color w:val="000000"/>
        </w:rPr>
        <w:t>preventivnih</w:t>
      </w:r>
      <w:r>
        <w:rPr>
          <w:color w:val="000000"/>
        </w:rPr>
        <w:t xml:space="preserve"> </w:t>
      </w:r>
      <w:r w:rsidR="00F60C0C">
        <w:rPr>
          <w:color w:val="000000"/>
        </w:rPr>
        <w:t>mera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svojoj</w:t>
      </w:r>
      <w:r>
        <w:rPr>
          <w:color w:val="000000"/>
        </w:rPr>
        <w:t xml:space="preserve"> </w:t>
      </w:r>
      <w:r w:rsidR="00F60C0C">
        <w:rPr>
          <w:color w:val="000000"/>
        </w:rPr>
        <w:t>neposrednoj</w:t>
      </w:r>
      <w:r>
        <w:rPr>
          <w:color w:val="000000"/>
        </w:rPr>
        <w:t xml:space="preserve"> </w:t>
      </w:r>
      <w:r w:rsidR="00F60C0C">
        <w:rPr>
          <w:color w:val="000000"/>
        </w:rPr>
        <w:t>okolini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cilјu</w:t>
      </w:r>
      <w:r>
        <w:rPr>
          <w:color w:val="000000"/>
        </w:rPr>
        <w:t xml:space="preserve"> </w:t>
      </w:r>
      <w:r w:rsidR="00F60C0C">
        <w:rPr>
          <w:color w:val="000000"/>
        </w:rPr>
        <w:t>sprečavanja</w:t>
      </w:r>
      <w:r>
        <w:rPr>
          <w:color w:val="000000"/>
        </w:rPr>
        <w:t xml:space="preserve"> </w:t>
      </w:r>
      <w:r w:rsidR="00F60C0C">
        <w:rPr>
          <w:color w:val="000000"/>
        </w:rPr>
        <w:t>ili</w:t>
      </w:r>
      <w:r>
        <w:rPr>
          <w:color w:val="000000"/>
        </w:rPr>
        <w:t xml:space="preserve"> </w:t>
      </w:r>
      <w:r w:rsidR="00F60C0C">
        <w:rPr>
          <w:color w:val="000000"/>
        </w:rPr>
        <w:t>umanjenja</w:t>
      </w:r>
      <w:r>
        <w:rPr>
          <w:color w:val="000000"/>
        </w:rPr>
        <w:t xml:space="preserve"> </w:t>
      </w:r>
      <w:r w:rsidR="00F60C0C">
        <w:rPr>
          <w:color w:val="000000"/>
        </w:rPr>
        <w:t>posledica</w:t>
      </w:r>
      <w:r>
        <w:rPr>
          <w:color w:val="000000"/>
        </w:rPr>
        <w:t xml:space="preserve"> </w:t>
      </w:r>
      <w:r w:rsidR="00F60C0C">
        <w:rPr>
          <w:color w:val="000000"/>
        </w:rPr>
        <w:t>od</w:t>
      </w:r>
      <w:r>
        <w:rPr>
          <w:color w:val="000000"/>
        </w:rPr>
        <w:t xml:space="preserve"> </w:t>
      </w:r>
      <w:r w:rsidR="00F60C0C">
        <w:rPr>
          <w:color w:val="000000"/>
        </w:rPr>
        <w:t>elementarnih</w:t>
      </w:r>
      <w:r>
        <w:rPr>
          <w:color w:val="000000"/>
        </w:rPr>
        <w:t xml:space="preserve"> </w:t>
      </w:r>
      <w:r w:rsidR="00F60C0C">
        <w:rPr>
          <w:color w:val="000000"/>
        </w:rPr>
        <w:t>nepogoda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drugih</w:t>
      </w:r>
      <w:r>
        <w:rPr>
          <w:color w:val="000000"/>
        </w:rPr>
        <w:t xml:space="preserve"> </w:t>
      </w:r>
      <w:r w:rsidR="00F60C0C">
        <w:rPr>
          <w:color w:val="000000"/>
        </w:rPr>
        <w:t>opasnosti</w:t>
      </w:r>
      <w:r>
        <w:rPr>
          <w:color w:val="000000"/>
        </w:rPr>
        <w:t xml:space="preserve"> (</w:t>
      </w:r>
      <w:r w:rsidR="00F60C0C">
        <w:rPr>
          <w:color w:val="000000"/>
        </w:rPr>
        <w:t>održavanje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čišćenje</w:t>
      </w:r>
      <w:r>
        <w:rPr>
          <w:color w:val="000000"/>
        </w:rPr>
        <w:t xml:space="preserve"> </w:t>
      </w:r>
      <w:r w:rsidR="00F60C0C">
        <w:rPr>
          <w:color w:val="000000"/>
        </w:rPr>
        <w:t>propusta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odvodnih</w:t>
      </w:r>
      <w:r>
        <w:rPr>
          <w:color w:val="000000"/>
        </w:rPr>
        <w:t xml:space="preserve"> </w:t>
      </w:r>
      <w:r w:rsidR="00F60C0C">
        <w:rPr>
          <w:color w:val="000000"/>
        </w:rPr>
        <w:t>kanala</w:t>
      </w:r>
      <w:r>
        <w:rPr>
          <w:color w:val="000000"/>
        </w:rPr>
        <w:t xml:space="preserve">, </w:t>
      </w:r>
      <w:r w:rsidR="00F60C0C">
        <w:rPr>
          <w:color w:val="000000"/>
        </w:rPr>
        <w:t>čišćenje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održavanje</w:t>
      </w:r>
      <w:r>
        <w:rPr>
          <w:color w:val="000000"/>
        </w:rPr>
        <w:t xml:space="preserve"> </w:t>
      </w:r>
      <w:r w:rsidR="00F60C0C">
        <w:rPr>
          <w:color w:val="000000"/>
        </w:rPr>
        <w:t>podrumskih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tavanskih</w:t>
      </w:r>
      <w:r>
        <w:rPr>
          <w:color w:val="000000"/>
        </w:rPr>
        <w:t xml:space="preserve"> </w:t>
      </w:r>
      <w:r w:rsidR="00F60C0C">
        <w:rPr>
          <w:color w:val="000000"/>
        </w:rPr>
        <w:t>prostorija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cilјu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od</w:t>
      </w:r>
      <w:r>
        <w:rPr>
          <w:color w:val="000000"/>
        </w:rPr>
        <w:t xml:space="preserve"> </w:t>
      </w:r>
      <w:r w:rsidR="00F60C0C">
        <w:rPr>
          <w:color w:val="000000"/>
        </w:rPr>
        <w:t>požara</w:t>
      </w:r>
      <w:r>
        <w:rPr>
          <w:color w:val="000000"/>
        </w:rPr>
        <w:t xml:space="preserve">, </w:t>
      </w:r>
      <w:r w:rsidR="00F60C0C">
        <w:rPr>
          <w:color w:val="000000"/>
        </w:rPr>
        <w:t>održavanje</w:t>
      </w:r>
      <w:r>
        <w:rPr>
          <w:color w:val="000000"/>
        </w:rPr>
        <w:t xml:space="preserve"> </w:t>
      </w:r>
      <w:r w:rsidR="00F60C0C">
        <w:rPr>
          <w:color w:val="000000"/>
        </w:rPr>
        <w:t>protivpožarnih</w:t>
      </w:r>
      <w:r>
        <w:rPr>
          <w:color w:val="000000"/>
        </w:rPr>
        <w:t xml:space="preserve"> </w:t>
      </w:r>
      <w:r w:rsidR="00F60C0C">
        <w:rPr>
          <w:color w:val="000000"/>
        </w:rPr>
        <w:t>puteva</w:t>
      </w:r>
      <w:r>
        <w:rPr>
          <w:color w:val="000000"/>
        </w:rPr>
        <w:t xml:space="preserve">, </w:t>
      </w:r>
      <w:r w:rsidR="00F60C0C">
        <w:rPr>
          <w:color w:val="000000"/>
        </w:rPr>
        <w:t>mere</w:t>
      </w:r>
      <w:r>
        <w:rPr>
          <w:color w:val="000000"/>
        </w:rPr>
        <w:t xml:space="preserve"> </w:t>
      </w:r>
      <w:r w:rsidR="00F60C0C">
        <w:rPr>
          <w:color w:val="000000"/>
        </w:rPr>
        <w:t>predostrožnosti</w:t>
      </w:r>
      <w:r>
        <w:rPr>
          <w:color w:val="000000"/>
        </w:rPr>
        <w:t xml:space="preserve"> </w:t>
      </w:r>
      <w:r w:rsidR="00F60C0C">
        <w:rPr>
          <w:color w:val="000000"/>
        </w:rPr>
        <w:t>prilikom</w:t>
      </w:r>
      <w:r>
        <w:rPr>
          <w:color w:val="000000"/>
        </w:rPr>
        <w:t xml:space="preserve"> </w:t>
      </w:r>
      <w:r w:rsidR="00F60C0C">
        <w:rPr>
          <w:color w:val="000000"/>
        </w:rPr>
        <w:t>palјenja</w:t>
      </w:r>
      <w:r>
        <w:rPr>
          <w:color w:val="000000"/>
        </w:rPr>
        <w:t xml:space="preserve"> </w:t>
      </w:r>
      <w:r w:rsidR="00F60C0C">
        <w:rPr>
          <w:color w:val="000000"/>
        </w:rPr>
        <w:t>vatre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otvorenom</w:t>
      </w:r>
      <w:r>
        <w:rPr>
          <w:color w:val="000000"/>
        </w:rPr>
        <w:t xml:space="preserve"> </w:t>
      </w:r>
      <w:r w:rsidR="00F60C0C">
        <w:rPr>
          <w:color w:val="000000"/>
        </w:rPr>
        <w:t>prostoru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dr</w:t>
      </w:r>
      <w:r>
        <w:rPr>
          <w:color w:val="000000"/>
        </w:rPr>
        <w:t>.);</w:t>
      </w:r>
    </w:p>
    <w:p w:rsidR="00B07C88" w:rsidRDefault="005007E1">
      <w:pPr>
        <w:spacing w:after="150"/>
      </w:pPr>
      <w:r>
        <w:rPr>
          <w:color w:val="000000"/>
        </w:rPr>
        <w:t xml:space="preserve">4) </w:t>
      </w:r>
      <w:r w:rsidR="00F60C0C">
        <w:rPr>
          <w:color w:val="000000"/>
        </w:rPr>
        <w:t>preduzima</w:t>
      </w:r>
      <w:r>
        <w:rPr>
          <w:color w:val="000000"/>
        </w:rPr>
        <w:t xml:space="preserve"> </w:t>
      </w:r>
      <w:r w:rsidR="00F60C0C">
        <w:rPr>
          <w:color w:val="000000"/>
        </w:rPr>
        <w:t>mere</w:t>
      </w:r>
      <w:r>
        <w:rPr>
          <w:color w:val="000000"/>
        </w:rPr>
        <w:t xml:space="preserve"> </w:t>
      </w:r>
      <w:r w:rsidR="00F60C0C">
        <w:rPr>
          <w:color w:val="000000"/>
        </w:rPr>
        <w:t>da</w:t>
      </w:r>
      <w:r>
        <w:rPr>
          <w:color w:val="000000"/>
        </w:rPr>
        <w:t xml:space="preserve"> </w:t>
      </w:r>
      <w:r w:rsidR="00F60C0C">
        <w:rPr>
          <w:color w:val="000000"/>
        </w:rPr>
        <w:t>se</w:t>
      </w:r>
      <w:r>
        <w:rPr>
          <w:color w:val="000000"/>
        </w:rPr>
        <w:t xml:space="preserve"> </w:t>
      </w:r>
      <w:r w:rsidR="00F60C0C">
        <w:rPr>
          <w:color w:val="000000"/>
        </w:rPr>
        <w:t>građani</w:t>
      </w:r>
      <w:r>
        <w:rPr>
          <w:color w:val="000000"/>
        </w:rPr>
        <w:t>/</w:t>
      </w:r>
      <w:r w:rsidR="00F60C0C">
        <w:rPr>
          <w:color w:val="000000"/>
        </w:rPr>
        <w:t>zaposleni</w:t>
      </w:r>
      <w:r>
        <w:rPr>
          <w:color w:val="000000"/>
        </w:rPr>
        <w:t xml:space="preserve"> </w:t>
      </w:r>
      <w:r w:rsidR="00F60C0C">
        <w:rPr>
          <w:color w:val="000000"/>
        </w:rPr>
        <w:t>upoznaju</w:t>
      </w:r>
      <w:r>
        <w:rPr>
          <w:color w:val="000000"/>
        </w:rPr>
        <w:t xml:space="preserve"> </w:t>
      </w:r>
      <w:r w:rsidR="00F60C0C">
        <w:rPr>
          <w:color w:val="000000"/>
        </w:rPr>
        <w:t>sa</w:t>
      </w:r>
      <w:r>
        <w:rPr>
          <w:color w:val="000000"/>
        </w:rPr>
        <w:t xml:space="preserve"> </w:t>
      </w:r>
      <w:r w:rsidR="00F60C0C">
        <w:rPr>
          <w:color w:val="000000"/>
        </w:rPr>
        <w:t>znacima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uzbunjivanje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postupcima</w:t>
      </w:r>
      <w:r>
        <w:rPr>
          <w:color w:val="000000"/>
        </w:rPr>
        <w:t xml:space="preserve"> </w:t>
      </w:r>
      <w:r w:rsidR="00F60C0C">
        <w:rPr>
          <w:color w:val="000000"/>
        </w:rPr>
        <w:t>reagovanja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njih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5) </w:t>
      </w:r>
      <w:r w:rsidR="00F60C0C">
        <w:rPr>
          <w:color w:val="000000"/>
        </w:rPr>
        <w:t>učestvuje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pripremanju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izvođenju</w:t>
      </w:r>
      <w:r>
        <w:rPr>
          <w:color w:val="000000"/>
        </w:rPr>
        <w:t xml:space="preserve"> </w:t>
      </w:r>
      <w:r w:rsidR="00F60C0C">
        <w:rPr>
          <w:color w:val="000000"/>
        </w:rPr>
        <w:t>vežbi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spasavanja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teritoriji</w:t>
      </w:r>
      <w:r>
        <w:rPr>
          <w:color w:val="000000"/>
        </w:rPr>
        <w:t xml:space="preserve"> </w:t>
      </w:r>
      <w:r w:rsidR="00F60C0C">
        <w:rPr>
          <w:color w:val="000000"/>
        </w:rPr>
        <w:t>svoje</w:t>
      </w:r>
      <w:r>
        <w:rPr>
          <w:color w:val="000000"/>
        </w:rPr>
        <w:t xml:space="preserve"> </w:t>
      </w:r>
      <w:r w:rsidR="00F60C0C">
        <w:rPr>
          <w:color w:val="000000"/>
        </w:rPr>
        <w:t>odgovornosti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lastRenderedPageBreak/>
        <w:t xml:space="preserve">6) </w:t>
      </w:r>
      <w:r w:rsidR="00F60C0C">
        <w:rPr>
          <w:color w:val="000000"/>
        </w:rPr>
        <w:t>obavlјa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druge</w:t>
      </w:r>
      <w:r>
        <w:rPr>
          <w:color w:val="000000"/>
        </w:rPr>
        <w:t xml:space="preserve"> </w:t>
      </w:r>
      <w:r w:rsidR="00F60C0C">
        <w:rPr>
          <w:color w:val="000000"/>
        </w:rPr>
        <w:t>poslove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zadatke</w:t>
      </w:r>
      <w:r>
        <w:rPr>
          <w:color w:val="000000"/>
        </w:rPr>
        <w:t xml:space="preserve">, </w:t>
      </w:r>
      <w:r w:rsidR="00F60C0C">
        <w:rPr>
          <w:color w:val="000000"/>
        </w:rPr>
        <w:t>po</w:t>
      </w:r>
      <w:r>
        <w:rPr>
          <w:color w:val="000000"/>
        </w:rPr>
        <w:t xml:space="preserve"> </w:t>
      </w:r>
      <w:r w:rsidR="00F60C0C">
        <w:rPr>
          <w:color w:val="000000"/>
        </w:rPr>
        <w:t>nalogu</w:t>
      </w:r>
      <w:r>
        <w:rPr>
          <w:color w:val="000000"/>
        </w:rPr>
        <w:t xml:space="preserve"> </w:t>
      </w:r>
      <w:r w:rsidR="00F60C0C">
        <w:rPr>
          <w:color w:val="000000"/>
        </w:rPr>
        <w:t>rukovodioca</w:t>
      </w:r>
      <w:r>
        <w:rPr>
          <w:color w:val="000000"/>
        </w:rPr>
        <w:t xml:space="preserve"> </w:t>
      </w:r>
      <w:r w:rsidR="00F60C0C">
        <w:rPr>
          <w:color w:val="000000"/>
        </w:rPr>
        <w:t>organa</w:t>
      </w:r>
      <w:r>
        <w:rPr>
          <w:color w:val="000000"/>
        </w:rPr>
        <w:t xml:space="preserve">, </w:t>
      </w:r>
      <w:r w:rsidR="00F60C0C">
        <w:rPr>
          <w:color w:val="000000"/>
        </w:rPr>
        <w:t>privrednog</w:t>
      </w:r>
      <w:r>
        <w:rPr>
          <w:color w:val="000000"/>
        </w:rPr>
        <w:t xml:space="preserve"> </w:t>
      </w:r>
      <w:r w:rsidR="00F60C0C">
        <w:rPr>
          <w:color w:val="000000"/>
        </w:rPr>
        <w:t>društva</w:t>
      </w:r>
      <w:r>
        <w:rPr>
          <w:color w:val="000000"/>
        </w:rPr>
        <w:t xml:space="preserve">, </w:t>
      </w:r>
      <w:r w:rsidR="00F60C0C">
        <w:rPr>
          <w:color w:val="000000"/>
        </w:rPr>
        <w:t>pravnog</w:t>
      </w:r>
      <w:r>
        <w:rPr>
          <w:color w:val="000000"/>
        </w:rPr>
        <w:t xml:space="preserve"> </w:t>
      </w:r>
      <w:r w:rsidR="00F60C0C">
        <w:rPr>
          <w:color w:val="000000"/>
        </w:rPr>
        <w:t>lica</w:t>
      </w:r>
      <w:r>
        <w:rPr>
          <w:color w:val="000000"/>
        </w:rPr>
        <w:t xml:space="preserve">, </w:t>
      </w:r>
      <w:r w:rsidR="00F60C0C">
        <w:rPr>
          <w:color w:val="000000"/>
        </w:rPr>
        <w:t>nadležne</w:t>
      </w:r>
      <w:r>
        <w:rPr>
          <w:color w:val="000000"/>
        </w:rPr>
        <w:t xml:space="preserve"> </w:t>
      </w:r>
      <w:r w:rsidR="00F60C0C">
        <w:rPr>
          <w:color w:val="000000"/>
        </w:rPr>
        <w:t>službe</w:t>
      </w:r>
      <w:r>
        <w:rPr>
          <w:color w:val="000000"/>
        </w:rPr>
        <w:t xml:space="preserve"> </w:t>
      </w:r>
      <w:r w:rsidR="00F60C0C">
        <w:rPr>
          <w:color w:val="000000"/>
        </w:rPr>
        <w:t>jedinice</w:t>
      </w:r>
      <w:r>
        <w:rPr>
          <w:color w:val="000000"/>
        </w:rPr>
        <w:t xml:space="preserve"> </w:t>
      </w:r>
      <w:r w:rsidR="00F60C0C">
        <w:rPr>
          <w:color w:val="000000"/>
        </w:rPr>
        <w:t>lokalne</w:t>
      </w:r>
      <w:r>
        <w:rPr>
          <w:color w:val="000000"/>
        </w:rPr>
        <w:t xml:space="preserve"> </w:t>
      </w:r>
      <w:r w:rsidR="00F60C0C">
        <w:rPr>
          <w:color w:val="000000"/>
        </w:rPr>
        <w:t>samouprave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nadležnog</w:t>
      </w:r>
      <w:r>
        <w:rPr>
          <w:color w:val="000000"/>
        </w:rPr>
        <w:t xml:space="preserve"> </w:t>
      </w:r>
      <w:r w:rsidR="00F60C0C">
        <w:rPr>
          <w:color w:val="000000"/>
        </w:rPr>
        <w:t>štaba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vanredne</w:t>
      </w:r>
      <w:r>
        <w:rPr>
          <w:color w:val="000000"/>
        </w:rPr>
        <w:t xml:space="preserve"> </w:t>
      </w:r>
      <w:r w:rsidR="00F60C0C">
        <w:rPr>
          <w:color w:val="000000"/>
        </w:rPr>
        <w:t>situacije</w:t>
      </w:r>
      <w:r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Pored</w:t>
      </w:r>
      <w:r w:rsidR="005007E1">
        <w:rPr>
          <w:color w:val="000000"/>
        </w:rPr>
        <w:t xml:space="preserve"> </w:t>
      </w:r>
      <w:r>
        <w:rPr>
          <w:color w:val="000000"/>
        </w:rPr>
        <w:t>poslova</w:t>
      </w:r>
      <w:r w:rsidR="005007E1">
        <w:rPr>
          <w:color w:val="000000"/>
        </w:rPr>
        <w:t xml:space="preserve"> </w:t>
      </w:r>
      <w:r>
        <w:rPr>
          <w:color w:val="000000"/>
        </w:rPr>
        <w:t>iz</w:t>
      </w:r>
      <w:r w:rsidR="005007E1">
        <w:rPr>
          <w:color w:val="000000"/>
        </w:rPr>
        <w:t xml:space="preserve"> </w:t>
      </w:r>
      <w:r>
        <w:rPr>
          <w:color w:val="000000"/>
        </w:rPr>
        <w:t>stava</w:t>
      </w:r>
      <w:r w:rsidR="005007E1">
        <w:rPr>
          <w:color w:val="000000"/>
        </w:rPr>
        <w:t xml:space="preserve"> 1. </w:t>
      </w:r>
      <w:r>
        <w:rPr>
          <w:color w:val="000000"/>
        </w:rPr>
        <w:t>tač</w:t>
      </w:r>
      <w:r w:rsidR="005007E1">
        <w:rPr>
          <w:color w:val="000000"/>
        </w:rPr>
        <w:t xml:space="preserve">. 1)‒6) </w:t>
      </w:r>
      <w:r>
        <w:rPr>
          <w:color w:val="000000"/>
        </w:rPr>
        <w:t>ovog</w:t>
      </w:r>
      <w:r w:rsidR="005007E1">
        <w:rPr>
          <w:color w:val="000000"/>
        </w:rPr>
        <w:t xml:space="preserve"> </w:t>
      </w:r>
      <w:r>
        <w:rPr>
          <w:color w:val="000000"/>
        </w:rPr>
        <w:t>člana</w:t>
      </w:r>
      <w:r w:rsidR="005007E1">
        <w:rPr>
          <w:color w:val="000000"/>
        </w:rPr>
        <w:t xml:space="preserve">, </w:t>
      </w:r>
      <w:r>
        <w:rPr>
          <w:color w:val="000000"/>
        </w:rPr>
        <w:t>poverenici</w:t>
      </w:r>
      <w:r w:rsidR="005007E1">
        <w:rPr>
          <w:color w:val="000000"/>
        </w:rPr>
        <w:t xml:space="preserve"> </w:t>
      </w:r>
      <w:r>
        <w:rPr>
          <w:color w:val="000000"/>
        </w:rPr>
        <w:t>imenovani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naselјena</w:t>
      </w:r>
      <w:r w:rsidR="005007E1">
        <w:rPr>
          <w:color w:val="000000"/>
        </w:rPr>
        <w:t xml:space="preserve"> </w:t>
      </w:r>
      <w:r>
        <w:rPr>
          <w:color w:val="000000"/>
        </w:rPr>
        <w:t>mesta</w:t>
      </w:r>
      <w:r w:rsidR="005007E1">
        <w:rPr>
          <w:color w:val="000000"/>
        </w:rPr>
        <w:t xml:space="preserve">, </w:t>
      </w:r>
      <w:r>
        <w:rPr>
          <w:color w:val="000000"/>
        </w:rPr>
        <w:t>delove</w:t>
      </w:r>
      <w:r w:rsidR="005007E1">
        <w:rPr>
          <w:color w:val="000000"/>
        </w:rPr>
        <w:t xml:space="preserve"> </w:t>
      </w:r>
      <w:r>
        <w:rPr>
          <w:color w:val="000000"/>
        </w:rPr>
        <w:t>naselјa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stambene</w:t>
      </w:r>
      <w:r w:rsidR="005007E1">
        <w:rPr>
          <w:color w:val="000000"/>
        </w:rPr>
        <w:t xml:space="preserve"> </w:t>
      </w:r>
      <w:r>
        <w:rPr>
          <w:color w:val="000000"/>
        </w:rPr>
        <w:t>zgrade</w:t>
      </w:r>
      <w:r w:rsidR="005007E1">
        <w:rPr>
          <w:color w:val="000000"/>
        </w:rPr>
        <w:t xml:space="preserve"> </w:t>
      </w:r>
      <w:r>
        <w:rPr>
          <w:color w:val="000000"/>
        </w:rPr>
        <w:t>obavlјaju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sledeće</w:t>
      </w:r>
      <w:r w:rsidR="005007E1">
        <w:rPr>
          <w:color w:val="000000"/>
        </w:rPr>
        <w:t xml:space="preserve"> </w:t>
      </w:r>
      <w:r>
        <w:rPr>
          <w:color w:val="000000"/>
        </w:rPr>
        <w:t>poslove</w:t>
      </w:r>
      <w:r w:rsidR="005007E1">
        <w:rPr>
          <w:color w:val="000000"/>
        </w:rPr>
        <w:t>:</w:t>
      </w:r>
    </w:p>
    <w:p w:rsidR="00B07C88" w:rsidRDefault="005007E1">
      <w:pPr>
        <w:spacing w:after="150"/>
      </w:pPr>
      <w:r>
        <w:rPr>
          <w:color w:val="000000"/>
        </w:rPr>
        <w:t xml:space="preserve">1) </w:t>
      </w:r>
      <w:r w:rsidR="00F60C0C">
        <w:rPr>
          <w:color w:val="000000"/>
        </w:rPr>
        <w:t>učestvuju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prikuplјanju</w:t>
      </w:r>
      <w:r>
        <w:rPr>
          <w:color w:val="000000"/>
        </w:rPr>
        <w:t xml:space="preserve"> </w:t>
      </w:r>
      <w:r w:rsidR="00F60C0C">
        <w:rPr>
          <w:color w:val="000000"/>
        </w:rPr>
        <w:t>podataka</w:t>
      </w:r>
      <w:r>
        <w:rPr>
          <w:color w:val="000000"/>
        </w:rPr>
        <w:t xml:space="preserve"> </w:t>
      </w:r>
      <w:r w:rsidR="00F60C0C">
        <w:rPr>
          <w:color w:val="000000"/>
        </w:rPr>
        <w:t>od</w:t>
      </w:r>
      <w:r>
        <w:rPr>
          <w:color w:val="000000"/>
        </w:rPr>
        <w:t xml:space="preserve"> </w:t>
      </w:r>
      <w:r w:rsidR="00F60C0C">
        <w:rPr>
          <w:color w:val="000000"/>
        </w:rPr>
        <w:t>značaja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planiranje</w:t>
      </w:r>
      <w:r>
        <w:rPr>
          <w:color w:val="000000"/>
        </w:rPr>
        <w:t xml:space="preserve"> </w:t>
      </w:r>
      <w:r w:rsidR="00F60C0C">
        <w:rPr>
          <w:color w:val="000000"/>
        </w:rPr>
        <w:t>mera</w:t>
      </w:r>
      <w:r>
        <w:rPr>
          <w:color w:val="000000"/>
        </w:rPr>
        <w:t xml:space="preserve"> </w:t>
      </w:r>
      <w:r w:rsidR="00F60C0C">
        <w:rPr>
          <w:color w:val="000000"/>
        </w:rPr>
        <w:t>civilne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iste</w:t>
      </w:r>
      <w:r>
        <w:rPr>
          <w:color w:val="000000"/>
        </w:rPr>
        <w:t xml:space="preserve"> </w:t>
      </w:r>
      <w:r w:rsidR="00F60C0C">
        <w:rPr>
          <w:color w:val="000000"/>
        </w:rPr>
        <w:t>dostavlјaju</w:t>
      </w:r>
      <w:r>
        <w:rPr>
          <w:color w:val="000000"/>
        </w:rPr>
        <w:t xml:space="preserve"> </w:t>
      </w:r>
      <w:r w:rsidR="00F60C0C">
        <w:rPr>
          <w:color w:val="000000"/>
        </w:rPr>
        <w:t>nadležnoj</w:t>
      </w:r>
      <w:r>
        <w:rPr>
          <w:color w:val="000000"/>
        </w:rPr>
        <w:t xml:space="preserve"> </w:t>
      </w:r>
      <w:r w:rsidR="00F60C0C">
        <w:rPr>
          <w:color w:val="000000"/>
        </w:rPr>
        <w:t>službi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lokalnoj</w:t>
      </w:r>
      <w:r>
        <w:rPr>
          <w:color w:val="000000"/>
        </w:rPr>
        <w:t xml:space="preserve"> </w:t>
      </w:r>
      <w:r w:rsidR="00F60C0C">
        <w:rPr>
          <w:color w:val="000000"/>
        </w:rPr>
        <w:t>samoupravi</w:t>
      </w:r>
      <w:r>
        <w:rPr>
          <w:color w:val="000000"/>
        </w:rPr>
        <w:t xml:space="preserve"> (</w:t>
      </w:r>
      <w:r w:rsidR="00F60C0C">
        <w:rPr>
          <w:color w:val="000000"/>
        </w:rPr>
        <w:t>podaci</w:t>
      </w:r>
      <w:r>
        <w:rPr>
          <w:color w:val="000000"/>
        </w:rPr>
        <w:t xml:space="preserve"> </w:t>
      </w:r>
      <w:r w:rsidR="00F60C0C">
        <w:rPr>
          <w:color w:val="000000"/>
        </w:rPr>
        <w:t>o</w:t>
      </w:r>
      <w:r>
        <w:rPr>
          <w:color w:val="000000"/>
        </w:rPr>
        <w:t xml:space="preserve"> </w:t>
      </w:r>
      <w:r w:rsidR="00F60C0C">
        <w:rPr>
          <w:color w:val="000000"/>
        </w:rPr>
        <w:t>kategorijama</w:t>
      </w:r>
      <w:r>
        <w:rPr>
          <w:color w:val="000000"/>
        </w:rPr>
        <w:t xml:space="preserve"> </w:t>
      </w:r>
      <w:r w:rsidR="00F60C0C">
        <w:rPr>
          <w:color w:val="000000"/>
        </w:rPr>
        <w:t>stanovništva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evakuaciju</w:t>
      </w:r>
      <w:r>
        <w:rPr>
          <w:color w:val="000000"/>
        </w:rPr>
        <w:t xml:space="preserve">; </w:t>
      </w:r>
      <w:r w:rsidR="00F60C0C">
        <w:rPr>
          <w:color w:val="000000"/>
        </w:rPr>
        <w:t>objektima</w:t>
      </w:r>
      <w:r>
        <w:rPr>
          <w:color w:val="000000"/>
        </w:rPr>
        <w:t xml:space="preserve"> </w:t>
      </w:r>
      <w:r w:rsidR="00F60C0C">
        <w:rPr>
          <w:color w:val="000000"/>
        </w:rPr>
        <w:t>koji</w:t>
      </w:r>
      <w:r>
        <w:rPr>
          <w:color w:val="000000"/>
        </w:rPr>
        <w:t xml:space="preserve"> </w:t>
      </w:r>
      <w:r w:rsidR="00F60C0C">
        <w:rPr>
          <w:color w:val="000000"/>
        </w:rPr>
        <w:t>odgovaraju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zbrinjavanje</w:t>
      </w:r>
      <w:r>
        <w:rPr>
          <w:color w:val="000000"/>
        </w:rPr>
        <w:t xml:space="preserve">; </w:t>
      </w:r>
      <w:r w:rsidR="00F60C0C">
        <w:rPr>
          <w:color w:val="000000"/>
        </w:rPr>
        <w:t>skloništima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drugim</w:t>
      </w:r>
      <w:r>
        <w:rPr>
          <w:color w:val="000000"/>
        </w:rPr>
        <w:t xml:space="preserve"> </w:t>
      </w:r>
      <w:r w:rsidR="00F60C0C">
        <w:rPr>
          <w:color w:val="000000"/>
        </w:rPr>
        <w:t>objektima</w:t>
      </w:r>
      <w:r>
        <w:rPr>
          <w:color w:val="000000"/>
        </w:rPr>
        <w:t xml:space="preserve"> </w:t>
      </w:r>
      <w:r w:rsidR="00F60C0C">
        <w:rPr>
          <w:color w:val="000000"/>
        </w:rPr>
        <w:t>pogodnim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sklanjanje</w:t>
      </w:r>
      <w:r>
        <w:rPr>
          <w:color w:val="000000"/>
        </w:rPr>
        <w:t xml:space="preserve">; </w:t>
      </w:r>
      <w:r w:rsidR="00F60C0C">
        <w:rPr>
          <w:color w:val="000000"/>
        </w:rPr>
        <w:t>opremi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sredstvima</w:t>
      </w:r>
      <w:r>
        <w:rPr>
          <w:color w:val="000000"/>
        </w:rPr>
        <w:t xml:space="preserve"> </w:t>
      </w:r>
      <w:r w:rsidR="00F60C0C">
        <w:rPr>
          <w:color w:val="000000"/>
        </w:rPr>
        <w:t>koju</w:t>
      </w:r>
      <w:r>
        <w:rPr>
          <w:color w:val="000000"/>
        </w:rPr>
        <w:t xml:space="preserve"> </w:t>
      </w:r>
      <w:r w:rsidR="00F60C0C">
        <w:rPr>
          <w:color w:val="000000"/>
        </w:rPr>
        <w:t>poseduju</w:t>
      </w:r>
      <w:r>
        <w:rPr>
          <w:color w:val="000000"/>
        </w:rPr>
        <w:t xml:space="preserve"> </w:t>
      </w:r>
      <w:r w:rsidR="00F60C0C">
        <w:rPr>
          <w:color w:val="000000"/>
        </w:rPr>
        <w:t>građani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evakuaciju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asanaciju</w:t>
      </w:r>
      <w:r>
        <w:rPr>
          <w:color w:val="000000"/>
        </w:rPr>
        <w:t xml:space="preserve">; </w:t>
      </w:r>
      <w:r w:rsidR="00F60C0C">
        <w:rPr>
          <w:color w:val="000000"/>
        </w:rPr>
        <w:t>sredstvima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opremi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gašenje</w:t>
      </w:r>
      <w:r>
        <w:rPr>
          <w:color w:val="000000"/>
        </w:rPr>
        <w:t xml:space="preserve"> </w:t>
      </w:r>
      <w:r w:rsidR="00F60C0C">
        <w:rPr>
          <w:color w:val="000000"/>
        </w:rPr>
        <w:t>požara</w:t>
      </w:r>
      <w:r>
        <w:rPr>
          <w:color w:val="000000"/>
        </w:rPr>
        <w:t xml:space="preserve">, </w:t>
      </w:r>
      <w:r w:rsidR="00F60C0C">
        <w:rPr>
          <w:color w:val="000000"/>
        </w:rPr>
        <w:t>prskalice</w:t>
      </w:r>
      <w:r>
        <w:rPr>
          <w:color w:val="000000"/>
        </w:rPr>
        <w:t xml:space="preserve">, </w:t>
      </w:r>
      <w:r w:rsidR="00F60C0C">
        <w:rPr>
          <w:color w:val="000000"/>
        </w:rPr>
        <w:t>cisterne</w:t>
      </w:r>
      <w:r>
        <w:rPr>
          <w:color w:val="000000"/>
        </w:rPr>
        <w:t xml:space="preserve">, </w:t>
      </w:r>
      <w:r w:rsidR="00F60C0C">
        <w:rPr>
          <w:color w:val="000000"/>
        </w:rPr>
        <w:t>građevinske</w:t>
      </w:r>
      <w:r>
        <w:rPr>
          <w:color w:val="000000"/>
        </w:rPr>
        <w:t xml:space="preserve"> </w:t>
      </w:r>
      <w:r w:rsidR="00F60C0C">
        <w:rPr>
          <w:color w:val="000000"/>
        </w:rPr>
        <w:t>mašine</w:t>
      </w:r>
      <w:r>
        <w:rPr>
          <w:color w:val="000000"/>
        </w:rPr>
        <w:t xml:space="preserve">, </w:t>
      </w:r>
      <w:r w:rsidR="00F60C0C">
        <w:rPr>
          <w:color w:val="000000"/>
        </w:rPr>
        <w:t>traktori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dr</w:t>
      </w:r>
      <w:r>
        <w:rPr>
          <w:color w:val="000000"/>
        </w:rPr>
        <w:t xml:space="preserve">. </w:t>
      </w:r>
      <w:r w:rsidR="00F60C0C">
        <w:rPr>
          <w:color w:val="000000"/>
        </w:rPr>
        <w:t>koje</w:t>
      </w:r>
      <w:r>
        <w:rPr>
          <w:color w:val="000000"/>
        </w:rPr>
        <w:t xml:space="preserve"> </w:t>
      </w:r>
      <w:r w:rsidR="00F60C0C">
        <w:rPr>
          <w:color w:val="000000"/>
        </w:rPr>
        <w:t>su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vlasništvu</w:t>
      </w:r>
      <w:r>
        <w:rPr>
          <w:color w:val="000000"/>
        </w:rPr>
        <w:t xml:space="preserve"> </w:t>
      </w:r>
      <w:r w:rsidR="00F60C0C">
        <w:rPr>
          <w:color w:val="000000"/>
        </w:rPr>
        <w:t>građana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sl</w:t>
      </w:r>
      <w:r>
        <w:rPr>
          <w:color w:val="000000"/>
        </w:rPr>
        <w:t>.);</w:t>
      </w:r>
    </w:p>
    <w:p w:rsidR="00B07C88" w:rsidRDefault="005007E1">
      <w:pPr>
        <w:spacing w:after="150"/>
      </w:pPr>
      <w:r>
        <w:rPr>
          <w:color w:val="000000"/>
        </w:rPr>
        <w:t xml:space="preserve">2) </w:t>
      </w:r>
      <w:r w:rsidR="00F60C0C">
        <w:rPr>
          <w:color w:val="000000"/>
        </w:rPr>
        <w:t>vode</w:t>
      </w:r>
      <w:r>
        <w:rPr>
          <w:color w:val="000000"/>
        </w:rPr>
        <w:t xml:space="preserve"> </w:t>
      </w:r>
      <w:r w:rsidR="00F60C0C">
        <w:rPr>
          <w:color w:val="000000"/>
        </w:rPr>
        <w:t>evidenciju</w:t>
      </w:r>
      <w:r>
        <w:rPr>
          <w:color w:val="000000"/>
        </w:rPr>
        <w:t xml:space="preserve"> </w:t>
      </w:r>
      <w:r w:rsidR="00F60C0C">
        <w:rPr>
          <w:color w:val="000000"/>
        </w:rPr>
        <w:t>materijalno</w:t>
      </w:r>
      <w:r>
        <w:rPr>
          <w:color w:val="000000"/>
        </w:rPr>
        <w:t>-</w:t>
      </w:r>
      <w:r w:rsidR="00F60C0C">
        <w:rPr>
          <w:color w:val="000000"/>
        </w:rPr>
        <w:t>tehničkih</w:t>
      </w:r>
      <w:r>
        <w:rPr>
          <w:color w:val="000000"/>
        </w:rPr>
        <w:t xml:space="preserve"> </w:t>
      </w:r>
      <w:r w:rsidR="00F60C0C">
        <w:rPr>
          <w:color w:val="000000"/>
        </w:rPr>
        <w:t>sredstava</w:t>
      </w:r>
      <w:r>
        <w:rPr>
          <w:color w:val="000000"/>
        </w:rPr>
        <w:t xml:space="preserve"> </w:t>
      </w:r>
      <w:r w:rsidR="00F60C0C">
        <w:rPr>
          <w:color w:val="000000"/>
        </w:rPr>
        <w:t>koje</w:t>
      </w:r>
      <w:r>
        <w:rPr>
          <w:color w:val="000000"/>
        </w:rPr>
        <w:t xml:space="preserve"> </w:t>
      </w:r>
      <w:r w:rsidR="00F60C0C">
        <w:rPr>
          <w:color w:val="000000"/>
        </w:rPr>
        <w:t>poseduju</w:t>
      </w:r>
      <w:r>
        <w:rPr>
          <w:color w:val="000000"/>
        </w:rPr>
        <w:t xml:space="preserve"> </w:t>
      </w:r>
      <w:r w:rsidR="00F60C0C">
        <w:rPr>
          <w:color w:val="000000"/>
        </w:rPr>
        <w:t>građani</w:t>
      </w:r>
      <w:r>
        <w:rPr>
          <w:color w:val="000000"/>
        </w:rPr>
        <w:t xml:space="preserve">, </w:t>
      </w:r>
      <w:r w:rsidR="00F60C0C">
        <w:rPr>
          <w:color w:val="000000"/>
        </w:rPr>
        <w:t>a</w:t>
      </w:r>
      <w:r>
        <w:rPr>
          <w:color w:val="000000"/>
        </w:rPr>
        <w:t xml:space="preserve"> </w:t>
      </w:r>
      <w:r w:rsidR="00F60C0C">
        <w:rPr>
          <w:color w:val="000000"/>
        </w:rPr>
        <w:t>koja</w:t>
      </w:r>
      <w:r>
        <w:rPr>
          <w:color w:val="000000"/>
        </w:rPr>
        <w:t xml:space="preserve"> </w:t>
      </w:r>
      <w:r w:rsidR="00F60C0C">
        <w:rPr>
          <w:color w:val="000000"/>
        </w:rPr>
        <w:t>se</w:t>
      </w:r>
      <w:r>
        <w:rPr>
          <w:color w:val="000000"/>
        </w:rPr>
        <w:t xml:space="preserve"> </w:t>
      </w:r>
      <w:r w:rsidR="00F60C0C">
        <w:rPr>
          <w:color w:val="000000"/>
        </w:rPr>
        <w:t>mogu</w:t>
      </w:r>
      <w:r>
        <w:rPr>
          <w:color w:val="000000"/>
        </w:rPr>
        <w:t xml:space="preserve"> </w:t>
      </w:r>
      <w:r w:rsidR="00F60C0C">
        <w:rPr>
          <w:color w:val="000000"/>
        </w:rPr>
        <w:t>upotrebiti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akcijama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spasavanja</w:t>
      </w:r>
      <w:r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14.</w:t>
      </w:r>
    </w:p>
    <w:p w:rsidR="00B07C88" w:rsidRDefault="00F60C0C">
      <w:pPr>
        <w:spacing w:after="150"/>
      </w:pP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vreme</w:t>
      </w:r>
      <w:r w:rsidR="005007E1">
        <w:rPr>
          <w:color w:val="000000"/>
        </w:rPr>
        <w:t xml:space="preserve"> </w:t>
      </w:r>
      <w:r>
        <w:rPr>
          <w:color w:val="000000"/>
        </w:rPr>
        <w:t>trajanja</w:t>
      </w:r>
      <w:r w:rsidR="005007E1">
        <w:rPr>
          <w:color w:val="000000"/>
        </w:rPr>
        <w:t xml:space="preserve"> </w:t>
      </w:r>
      <w:r>
        <w:rPr>
          <w:color w:val="000000"/>
        </w:rPr>
        <w:t>vanrednih</w:t>
      </w:r>
      <w:r w:rsidR="005007E1">
        <w:rPr>
          <w:color w:val="000000"/>
        </w:rPr>
        <w:t xml:space="preserve"> </w:t>
      </w:r>
      <w:r>
        <w:rPr>
          <w:color w:val="000000"/>
        </w:rPr>
        <w:t>situacija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vanrednog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ratnog</w:t>
      </w:r>
      <w:r w:rsidR="005007E1">
        <w:rPr>
          <w:color w:val="000000"/>
        </w:rPr>
        <w:t xml:space="preserve"> </w:t>
      </w:r>
      <w:r>
        <w:rPr>
          <w:color w:val="000000"/>
        </w:rPr>
        <w:t>stanja</w:t>
      </w:r>
      <w:r w:rsidR="005007E1">
        <w:rPr>
          <w:color w:val="000000"/>
        </w:rPr>
        <w:t xml:space="preserve">,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obavlјa</w:t>
      </w:r>
      <w:r w:rsidR="005007E1">
        <w:rPr>
          <w:color w:val="000000"/>
        </w:rPr>
        <w:t xml:space="preserve"> </w:t>
      </w:r>
      <w:r>
        <w:rPr>
          <w:color w:val="000000"/>
        </w:rPr>
        <w:t>sledeće</w:t>
      </w:r>
      <w:r w:rsidR="005007E1">
        <w:rPr>
          <w:color w:val="000000"/>
        </w:rPr>
        <w:t xml:space="preserve"> </w:t>
      </w:r>
      <w:r>
        <w:rPr>
          <w:color w:val="000000"/>
        </w:rPr>
        <w:t>aktivnosti</w:t>
      </w:r>
      <w:r w:rsidR="005007E1">
        <w:rPr>
          <w:color w:val="000000"/>
        </w:rPr>
        <w:t>:</w:t>
      </w:r>
    </w:p>
    <w:p w:rsidR="00B07C88" w:rsidRDefault="005007E1">
      <w:pPr>
        <w:spacing w:after="150"/>
      </w:pPr>
      <w:r>
        <w:rPr>
          <w:color w:val="000000"/>
        </w:rPr>
        <w:t xml:space="preserve">1) </w:t>
      </w:r>
      <w:r w:rsidR="00F60C0C">
        <w:rPr>
          <w:color w:val="000000"/>
        </w:rPr>
        <w:t>po</w:t>
      </w:r>
      <w:r>
        <w:rPr>
          <w:color w:val="000000"/>
        </w:rPr>
        <w:t xml:space="preserve"> </w:t>
      </w:r>
      <w:r w:rsidR="00F60C0C">
        <w:rPr>
          <w:color w:val="000000"/>
        </w:rPr>
        <w:t>dobijanju</w:t>
      </w:r>
      <w:r>
        <w:rPr>
          <w:color w:val="000000"/>
        </w:rPr>
        <w:t xml:space="preserve"> </w:t>
      </w:r>
      <w:r w:rsidR="00F60C0C">
        <w:rPr>
          <w:color w:val="000000"/>
        </w:rPr>
        <w:t>naredbe</w:t>
      </w:r>
      <w:r>
        <w:rPr>
          <w:color w:val="000000"/>
        </w:rPr>
        <w:t xml:space="preserve"> </w:t>
      </w:r>
      <w:r w:rsidR="00F60C0C">
        <w:rPr>
          <w:color w:val="000000"/>
        </w:rPr>
        <w:t>o</w:t>
      </w:r>
      <w:r>
        <w:rPr>
          <w:color w:val="000000"/>
        </w:rPr>
        <w:t xml:space="preserve"> </w:t>
      </w:r>
      <w:r w:rsidR="00F60C0C">
        <w:rPr>
          <w:color w:val="000000"/>
        </w:rPr>
        <w:t>sprovođenju</w:t>
      </w:r>
      <w:r>
        <w:rPr>
          <w:color w:val="000000"/>
        </w:rPr>
        <w:t xml:space="preserve"> </w:t>
      </w:r>
      <w:r w:rsidR="00F60C0C">
        <w:rPr>
          <w:color w:val="000000"/>
        </w:rPr>
        <w:t>mera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spasavanja</w:t>
      </w:r>
      <w:r>
        <w:rPr>
          <w:color w:val="000000"/>
        </w:rPr>
        <w:t xml:space="preserve">, </w:t>
      </w:r>
      <w:r w:rsidR="00F60C0C">
        <w:rPr>
          <w:color w:val="000000"/>
        </w:rPr>
        <w:t>poverenik</w:t>
      </w:r>
      <w:r>
        <w:rPr>
          <w:color w:val="000000"/>
        </w:rPr>
        <w:t xml:space="preserve"> </w:t>
      </w:r>
      <w:r w:rsidR="00F60C0C">
        <w:rPr>
          <w:color w:val="000000"/>
        </w:rPr>
        <w:t>neodložno</w:t>
      </w:r>
      <w:r>
        <w:rPr>
          <w:color w:val="000000"/>
        </w:rPr>
        <w:t xml:space="preserve"> </w:t>
      </w:r>
      <w:r w:rsidR="00F60C0C">
        <w:rPr>
          <w:color w:val="000000"/>
        </w:rPr>
        <w:t>obaveštava</w:t>
      </w:r>
      <w:r>
        <w:rPr>
          <w:color w:val="000000"/>
        </w:rPr>
        <w:t xml:space="preserve"> </w:t>
      </w:r>
      <w:r w:rsidR="00F60C0C">
        <w:rPr>
          <w:color w:val="000000"/>
        </w:rPr>
        <w:t>svog</w:t>
      </w:r>
      <w:r>
        <w:rPr>
          <w:color w:val="000000"/>
        </w:rPr>
        <w:t xml:space="preserve"> </w:t>
      </w:r>
      <w:r w:rsidR="00F60C0C">
        <w:rPr>
          <w:color w:val="000000"/>
        </w:rPr>
        <w:t>zamenika</w:t>
      </w:r>
      <w:r>
        <w:rPr>
          <w:color w:val="000000"/>
        </w:rPr>
        <w:t xml:space="preserve"> </w:t>
      </w:r>
      <w:r w:rsidR="00F60C0C">
        <w:rPr>
          <w:color w:val="000000"/>
        </w:rPr>
        <w:t>o</w:t>
      </w:r>
      <w:r>
        <w:rPr>
          <w:color w:val="000000"/>
        </w:rPr>
        <w:t xml:space="preserve"> </w:t>
      </w:r>
      <w:r w:rsidR="00F60C0C">
        <w:rPr>
          <w:color w:val="000000"/>
        </w:rPr>
        <w:t>tome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2) </w:t>
      </w:r>
      <w:r w:rsidR="00F60C0C">
        <w:rPr>
          <w:color w:val="000000"/>
        </w:rPr>
        <w:t>po</w:t>
      </w:r>
      <w:r>
        <w:rPr>
          <w:color w:val="000000"/>
        </w:rPr>
        <w:t xml:space="preserve"> </w:t>
      </w:r>
      <w:r w:rsidR="00F60C0C">
        <w:rPr>
          <w:color w:val="000000"/>
        </w:rPr>
        <w:t>dobijanju</w:t>
      </w:r>
      <w:r>
        <w:rPr>
          <w:color w:val="000000"/>
        </w:rPr>
        <w:t xml:space="preserve"> </w:t>
      </w:r>
      <w:r w:rsidR="00F60C0C">
        <w:rPr>
          <w:color w:val="000000"/>
        </w:rPr>
        <w:t>upozorenja</w:t>
      </w:r>
      <w:r>
        <w:rPr>
          <w:color w:val="000000"/>
        </w:rPr>
        <w:t xml:space="preserve"> </w:t>
      </w:r>
      <w:r w:rsidR="00F60C0C">
        <w:rPr>
          <w:color w:val="000000"/>
        </w:rPr>
        <w:t>od</w:t>
      </w:r>
      <w:r>
        <w:rPr>
          <w:color w:val="000000"/>
        </w:rPr>
        <w:t xml:space="preserve"> </w:t>
      </w:r>
      <w:r w:rsidR="00F60C0C">
        <w:rPr>
          <w:color w:val="000000"/>
        </w:rPr>
        <w:t>strane</w:t>
      </w:r>
      <w:r>
        <w:rPr>
          <w:color w:val="000000"/>
        </w:rPr>
        <w:t xml:space="preserve"> </w:t>
      </w:r>
      <w:r w:rsidR="00F60C0C">
        <w:rPr>
          <w:color w:val="000000"/>
        </w:rPr>
        <w:t>nadležnog</w:t>
      </w:r>
      <w:r>
        <w:rPr>
          <w:color w:val="000000"/>
        </w:rPr>
        <w:t xml:space="preserve"> </w:t>
      </w:r>
      <w:r w:rsidR="00F60C0C">
        <w:rPr>
          <w:color w:val="000000"/>
        </w:rPr>
        <w:t>štaba</w:t>
      </w:r>
      <w:r>
        <w:rPr>
          <w:color w:val="000000"/>
        </w:rPr>
        <w:t xml:space="preserve">, </w:t>
      </w:r>
      <w:r w:rsidR="00F60C0C">
        <w:rPr>
          <w:color w:val="000000"/>
        </w:rPr>
        <w:t>poverenik</w:t>
      </w:r>
      <w:r>
        <w:rPr>
          <w:color w:val="000000"/>
        </w:rPr>
        <w:t xml:space="preserve"> </w:t>
      </w:r>
      <w:r w:rsidR="00F60C0C">
        <w:rPr>
          <w:color w:val="000000"/>
        </w:rPr>
        <w:t>obaveštava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uzbunjuje</w:t>
      </w:r>
      <w:r>
        <w:rPr>
          <w:color w:val="000000"/>
        </w:rPr>
        <w:t xml:space="preserve"> </w:t>
      </w:r>
      <w:r w:rsidR="00F60C0C">
        <w:rPr>
          <w:color w:val="000000"/>
        </w:rPr>
        <w:t>stanovništvo</w:t>
      </w:r>
      <w:r>
        <w:rPr>
          <w:color w:val="000000"/>
        </w:rPr>
        <w:t>/</w:t>
      </w:r>
      <w:r w:rsidR="00F60C0C">
        <w:rPr>
          <w:color w:val="000000"/>
        </w:rPr>
        <w:t>zaposlene</w:t>
      </w:r>
      <w:r>
        <w:rPr>
          <w:color w:val="000000"/>
        </w:rPr>
        <w:t xml:space="preserve"> </w:t>
      </w:r>
      <w:r w:rsidR="00F60C0C">
        <w:rPr>
          <w:color w:val="000000"/>
        </w:rPr>
        <w:t>o</w:t>
      </w:r>
      <w:r>
        <w:rPr>
          <w:color w:val="000000"/>
        </w:rPr>
        <w:t xml:space="preserve"> </w:t>
      </w:r>
      <w:r w:rsidR="00F60C0C">
        <w:rPr>
          <w:color w:val="000000"/>
        </w:rPr>
        <w:t>predstojećim</w:t>
      </w:r>
      <w:r>
        <w:rPr>
          <w:color w:val="000000"/>
        </w:rPr>
        <w:t xml:space="preserve"> </w:t>
      </w:r>
      <w:r w:rsidR="00F60C0C">
        <w:rPr>
          <w:color w:val="000000"/>
        </w:rPr>
        <w:t>opasnostima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skladu</w:t>
      </w:r>
      <w:r>
        <w:rPr>
          <w:color w:val="000000"/>
        </w:rPr>
        <w:t xml:space="preserve"> </w:t>
      </w:r>
      <w:r w:rsidR="00F60C0C">
        <w:rPr>
          <w:color w:val="000000"/>
        </w:rPr>
        <w:t>sa</w:t>
      </w:r>
      <w:r>
        <w:rPr>
          <w:color w:val="000000"/>
        </w:rPr>
        <w:t xml:space="preserve"> </w:t>
      </w:r>
      <w:r w:rsidR="00F60C0C">
        <w:rPr>
          <w:color w:val="000000"/>
        </w:rPr>
        <w:t>instrukcijama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3) </w:t>
      </w:r>
      <w:r w:rsidR="00F60C0C">
        <w:rPr>
          <w:color w:val="000000"/>
        </w:rPr>
        <w:t>hitno</w:t>
      </w:r>
      <w:r>
        <w:rPr>
          <w:color w:val="000000"/>
        </w:rPr>
        <w:t xml:space="preserve"> </w:t>
      </w:r>
      <w:r w:rsidR="00F60C0C">
        <w:rPr>
          <w:color w:val="000000"/>
        </w:rPr>
        <w:t>obaveštava</w:t>
      </w:r>
      <w:r>
        <w:rPr>
          <w:color w:val="000000"/>
        </w:rPr>
        <w:t xml:space="preserve"> </w:t>
      </w:r>
      <w:r w:rsidR="00F60C0C">
        <w:rPr>
          <w:color w:val="000000"/>
        </w:rPr>
        <w:t>štab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vanredne</w:t>
      </w:r>
      <w:r>
        <w:rPr>
          <w:color w:val="000000"/>
        </w:rPr>
        <w:t xml:space="preserve"> </w:t>
      </w:r>
      <w:r w:rsidR="00F60C0C">
        <w:rPr>
          <w:color w:val="000000"/>
        </w:rPr>
        <w:t>situacije</w:t>
      </w:r>
      <w:r>
        <w:rPr>
          <w:color w:val="000000"/>
        </w:rPr>
        <w:t xml:space="preserve"> </w:t>
      </w:r>
      <w:r w:rsidR="00F60C0C">
        <w:rPr>
          <w:color w:val="000000"/>
        </w:rPr>
        <w:t>o</w:t>
      </w:r>
      <w:r>
        <w:rPr>
          <w:color w:val="000000"/>
        </w:rPr>
        <w:t xml:space="preserve"> </w:t>
      </w:r>
      <w:r w:rsidR="00F60C0C">
        <w:rPr>
          <w:color w:val="000000"/>
        </w:rPr>
        <w:t>svim</w:t>
      </w:r>
      <w:r>
        <w:rPr>
          <w:color w:val="000000"/>
        </w:rPr>
        <w:t xml:space="preserve"> </w:t>
      </w:r>
      <w:r w:rsidR="00F60C0C">
        <w:rPr>
          <w:color w:val="000000"/>
        </w:rPr>
        <w:t>činjenicama</w:t>
      </w:r>
      <w:r>
        <w:rPr>
          <w:color w:val="000000"/>
        </w:rPr>
        <w:t xml:space="preserve"> </w:t>
      </w:r>
      <w:r w:rsidR="00F60C0C">
        <w:rPr>
          <w:color w:val="000000"/>
        </w:rPr>
        <w:t>bitnim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sprovođenje</w:t>
      </w:r>
      <w:r>
        <w:rPr>
          <w:color w:val="000000"/>
        </w:rPr>
        <w:t xml:space="preserve"> </w:t>
      </w:r>
      <w:r w:rsidR="00F60C0C">
        <w:rPr>
          <w:color w:val="000000"/>
        </w:rPr>
        <w:t>mera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spasavanja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4) </w:t>
      </w:r>
      <w:r w:rsidR="00F60C0C">
        <w:rPr>
          <w:color w:val="000000"/>
        </w:rPr>
        <w:t>organizuje</w:t>
      </w:r>
      <w:r>
        <w:rPr>
          <w:color w:val="000000"/>
        </w:rPr>
        <w:t xml:space="preserve"> </w:t>
      </w:r>
      <w:r w:rsidR="00F60C0C">
        <w:rPr>
          <w:color w:val="000000"/>
        </w:rPr>
        <w:t>građane</w:t>
      </w:r>
      <w:r>
        <w:rPr>
          <w:color w:val="000000"/>
        </w:rPr>
        <w:t>/</w:t>
      </w:r>
      <w:r w:rsidR="00F60C0C">
        <w:rPr>
          <w:color w:val="000000"/>
        </w:rPr>
        <w:t>zaposlene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sprovođenju</w:t>
      </w:r>
      <w:r>
        <w:rPr>
          <w:color w:val="000000"/>
        </w:rPr>
        <w:t xml:space="preserve"> </w:t>
      </w:r>
      <w:r w:rsidR="00F60C0C">
        <w:rPr>
          <w:color w:val="000000"/>
        </w:rPr>
        <w:t>lične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uzajamne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mera</w:t>
      </w:r>
      <w:r>
        <w:rPr>
          <w:color w:val="000000"/>
        </w:rPr>
        <w:t xml:space="preserve"> </w:t>
      </w:r>
      <w:r w:rsidR="00F60C0C">
        <w:rPr>
          <w:color w:val="000000"/>
        </w:rPr>
        <w:t>civilne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5) </w:t>
      </w:r>
      <w:r w:rsidR="00F60C0C">
        <w:rPr>
          <w:color w:val="000000"/>
        </w:rPr>
        <w:t>organizuje</w:t>
      </w:r>
      <w:r>
        <w:rPr>
          <w:color w:val="000000"/>
        </w:rPr>
        <w:t xml:space="preserve"> </w:t>
      </w:r>
      <w:r w:rsidR="00F60C0C">
        <w:rPr>
          <w:color w:val="000000"/>
        </w:rPr>
        <w:t>građane</w:t>
      </w:r>
      <w:r>
        <w:rPr>
          <w:color w:val="000000"/>
        </w:rPr>
        <w:t>/</w:t>
      </w:r>
      <w:r w:rsidR="00F60C0C">
        <w:rPr>
          <w:color w:val="000000"/>
        </w:rPr>
        <w:t>zaposlene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pružanju</w:t>
      </w:r>
      <w:r>
        <w:rPr>
          <w:color w:val="000000"/>
        </w:rPr>
        <w:t xml:space="preserve"> </w:t>
      </w:r>
      <w:r w:rsidR="00F60C0C">
        <w:rPr>
          <w:color w:val="000000"/>
        </w:rPr>
        <w:t>pomoći</w:t>
      </w:r>
      <w:r>
        <w:rPr>
          <w:color w:val="000000"/>
        </w:rPr>
        <w:t xml:space="preserve"> </w:t>
      </w:r>
      <w:r w:rsidR="00F60C0C">
        <w:rPr>
          <w:color w:val="000000"/>
        </w:rPr>
        <w:t>operativnim</w:t>
      </w:r>
      <w:r>
        <w:rPr>
          <w:color w:val="000000"/>
        </w:rPr>
        <w:t xml:space="preserve"> </w:t>
      </w:r>
      <w:r w:rsidR="00F60C0C">
        <w:rPr>
          <w:color w:val="000000"/>
        </w:rPr>
        <w:t>snagama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spasavanja</w:t>
      </w:r>
      <w:r>
        <w:rPr>
          <w:color w:val="000000"/>
        </w:rPr>
        <w:t xml:space="preserve"> (</w:t>
      </w:r>
      <w:r w:rsidR="00F60C0C">
        <w:rPr>
          <w:color w:val="000000"/>
        </w:rPr>
        <w:t>vatrogasno</w:t>
      </w:r>
      <w:r>
        <w:rPr>
          <w:color w:val="000000"/>
        </w:rPr>
        <w:t>-</w:t>
      </w:r>
      <w:r w:rsidR="00F60C0C">
        <w:rPr>
          <w:color w:val="000000"/>
        </w:rPr>
        <w:t>spasilačkim</w:t>
      </w:r>
      <w:r>
        <w:rPr>
          <w:color w:val="000000"/>
        </w:rPr>
        <w:t xml:space="preserve"> </w:t>
      </w:r>
      <w:r w:rsidR="00F60C0C">
        <w:rPr>
          <w:color w:val="000000"/>
        </w:rPr>
        <w:t>jedinicama</w:t>
      </w:r>
      <w:r>
        <w:rPr>
          <w:color w:val="000000"/>
        </w:rPr>
        <w:t xml:space="preserve">, </w:t>
      </w:r>
      <w:r w:rsidR="00F60C0C">
        <w:rPr>
          <w:color w:val="000000"/>
        </w:rPr>
        <w:t>specijalizovanim</w:t>
      </w:r>
      <w:r>
        <w:rPr>
          <w:color w:val="000000"/>
        </w:rPr>
        <w:t xml:space="preserve"> </w:t>
      </w:r>
      <w:r w:rsidR="00F60C0C">
        <w:rPr>
          <w:color w:val="000000"/>
        </w:rPr>
        <w:t>jedinicama</w:t>
      </w:r>
      <w:r>
        <w:rPr>
          <w:color w:val="000000"/>
        </w:rPr>
        <w:t xml:space="preserve"> </w:t>
      </w:r>
      <w:r w:rsidR="00F60C0C">
        <w:rPr>
          <w:color w:val="000000"/>
        </w:rPr>
        <w:t>civilne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drugim</w:t>
      </w:r>
      <w:r>
        <w:rPr>
          <w:color w:val="000000"/>
        </w:rPr>
        <w:t xml:space="preserve"> </w:t>
      </w:r>
      <w:r w:rsidR="00F60C0C">
        <w:rPr>
          <w:color w:val="000000"/>
        </w:rPr>
        <w:t>snagama</w:t>
      </w:r>
      <w:r>
        <w:rPr>
          <w:color w:val="000000"/>
        </w:rPr>
        <w:t xml:space="preserve"> </w:t>
      </w:r>
      <w:r w:rsidR="00F60C0C">
        <w:rPr>
          <w:color w:val="000000"/>
        </w:rPr>
        <w:t>sistema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spasavanja</w:t>
      </w:r>
      <w:r>
        <w:rPr>
          <w:color w:val="000000"/>
        </w:rPr>
        <w:t xml:space="preserve">),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akcijama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spasavanja</w:t>
      </w:r>
      <w:r>
        <w:rPr>
          <w:color w:val="000000"/>
        </w:rPr>
        <w:t xml:space="preserve">, </w:t>
      </w:r>
      <w:r w:rsidR="00F60C0C">
        <w:rPr>
          <w:color w:val="000000"/>
        </w:rPr>
        <w:t>a</w:t>
      </w:r>
      <w:r>
        <w:rPr>
          <w:color w:val="000000"/>
        </w:rPr>
        <w:t xml:space="preserve"> </w:t>
      </w:r>
      <w:r w:rsidR="00F60C0C">
        <w:rPr>
          <w:color w:val="000000"/>
        </w:rPr>
        <w:t>koje</w:t>
      </w:r>
      <w:r>
        <w:rPr>
          <w:color w:val="000000"/>
        </w:rPr>
        <w:t xml:space="preserve"> </w:t>
      </w:r>
      <w:r w:rsidR="00F60C0C">
        <w:rPr>
          <w:color w:val="000000"/>
        </w:rPr>
        <w:t>ne</w:t>
      </w:r>
      <w:r>
        <w:rPr>
          <w:color w:val="000000"/>
        </w:rPr>
        <w:t xml:space="preserve"> </w:t>
      </w:r>
      <w:r w:rsidR="00F60C0C">
        <w:rPr>
          <w:color w:val="000000"/>
        </w:rPr>
        <w:t>zahtevaju</w:t>
      </w:r>
      <w:r>
        <w:rPr>
          <w:color w:val="000000"/>
        </w:rPr>
        <w:t xml:space="preserve"> </w:t>
      </w:r>
      <w:r w:rsidR="00F60C0C">
        <w:rPr>
          <w:color w:val="000000"/>
        </w:rPr>
        <w:t>posebnu</w:t>
      </w:r>
      <w:r>
        <w:rPr>
          <w:color w:val="000000"/>
        </w:rPr>
        <w:t xml:space="preserve"> </w:t>
      </w:r>
      <w:r w:rsidR="00F60C0C">
        <w:rPr>
          <w:color w:val="000000"/>
        </w:rPr>
        <w:t>stručnost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osposoblјenost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meri</w:t>
      </w:r>
      <w:r>
        <w:rPr>
          <w:color w:val="000000"/>
        </w:rPr>
        <w:t xml:space="preserve"> </w:t>
      </w:r>
      <w:r w:rsidR="00F60C0C">
        <w:rPr>
          <w:color w:val="000000"/>
        </w:rPr>
        <w:t>koja</w:t>
      </w:r>
      <w:r>
        <w:rPr>
          <w:color w:val="000000"/>
        </w:rPr>
        <w:t xml:space="preserve"> </w:t>
      </w:r>
      <w:r w:rsidR="00F60C0C">
        <w:rPr>
          <w:color w:val="000000"/>
        </w:rPr>
        <w:t>ne</w:t>
      </w:r>
      <w:r>
        <w:rPr>
          <w:color w:val="000000"/>
        </w:rPr>
        <w:t xml:space="preserve"> </w:t>
      </w:r>
      <w:r w:rsidR="00F60C0C">
        <w:rPr>
          <w:color w:val="000000"/>
        </w:rPr>
        <w:t>ugrožava</w:t>
      </w:r>
      <w:r>
        <w:rPr>
          <w:color w:val="000000"/>
        </w:rPr>
        <w:t xml:space="preserve"> </w:t>
      </w:r>
      <w:r w:rsidR="00F60C0C">
        <w:rPr>
          <w:color w:val="000000"/>
        </w:rPr>
        <w:t>njihovu</w:t>
      </w:r>
      <w:r>
        <w:rPr>
          <w:color w:val="000000"/>
        </w:rPr>
        <w:t xml:space="preserve"> </w:t>
      </w:r>
      <w:r w:rsidR="00F60C0C">
        <w:rPr>
          <w:color w:val="000000"/>
        </w:rPr>
        <w:t>bezbednost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6)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skladu</w:t>
      </w:r>
      <w:r>
        <w:rPr>
          <w:color w:val="000000"/>
        </w:rPr>
        <w:t xml:space="preserve"> </w:t>
      </w:r>
      <w:r w:rsidR="00F60C0C">
        <w:rPr>
          <w:color w:val="000000"/>
        </w:rPr>
        <w:t>sa</w:t>
      </w:r>
      <w:r>
        <w:rPr>
          <w:color w:val="000000"/>
        </w:rPr>
        <w:t xml:space="preserve"> </w:t>
      </w:r>
      <w:r w:rsidR="00F60C0C">
        <w:rPr>
          <w:color w:val="000000"/>
        </w:rPr>
        <w:t>naredbom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instrukcijama</w:t>
      </w:r>
      <w:r>
        <w:rPr>
          <w:color w:val="000000"/>
        </w:rPr>
        <w:t xml:space="preserve"> </w:t>
      </w:r>
      <w:r w:rsidR="00F60C0C">
        <w:rPr>
          <w:color w:val="000000"/>
        </w:rPr>
        <w:t>štaba</w:t>
      </w:r>
      <w:r>
        <w:rPr>
          <w:color w:val="000000"/>
        </w:rPr>
        <w:t xml:space="preserve">, </w:t>
      </w:r>
      <w:r w:rsidR="00F60C0C">
        <w:rPr>
          <w:color w:val="000000"/>
        </w:rPr>
        <w:t>dostavlјa</w:t>
      </w:r>
      <w:r>
        <w:rPr>
          <w:color w:val="000000"/>
        </w:rPr>
        <w:t xml:space="preserve"> </w:t>
      </w:r>
      <w:r w:rsidR="00F60C0C">
        <w:rPr>
          <w:color w:val="000000"/>
        </w:rPr>
        <w:t>štabu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vanredne</w:t>
      </w:r>
      <w:r>
        <w:rPr>
          <w:color w:val="000000"/>
        </w:rPr>
        <w:t xml:space="preserve"> </w:t>
      </w:r>
      <w:r w:rsidR="00F60C0C">
        <w:rPr>
          <w:color w:val="000000"/>
        </w:rPr>
        <w:t>situacije</w:t>
      </w:r>
      <w:r>
        <w:rPr>
          <w:color w:val="000000"/>
        </w:rPr>
        <w:t xml:space="preserve"> </w:t>
      </w:r>
      <w:r w:rsidR="00F60C0C">
        <w:rPr>
          <w:color w:val="000000"/>
        </w:rPr>
        <w:t>informacije</w:t>
      </w:r>
      <w:r>
        <w:rPr>
          <w:color w:val="000000"/>
        </w:rPr>
        <w:t xml:space="preserve"> </w:t>
      </w:r>
      <w:r w:rsidR="00F60C0C">
        <w:rPr>
          <w:color w:val="000000"/>
        </w:rPr>
        <w:t>o</w:t>
      </w:r>
      <w:r>
        <w:rPr>
          <w:color w:val="000000"/>
        </w:rPr>
        <w:t>:</w:t>
      </w:r>
    </w:p>
    <w:p w:rsidR="00B07C88" w:rsidRDefault="005007E1">
      <w:pPr>
        <w:spacing w:after="150"/>
      </w:pPr>
      <w:r>
        <w:rPr>
          <w:color w:val="000000"/>
        </w:rPr>
        <w:t xml:space="preserve">(1) </w:t>
      </w:r>
      <w:r w:rsidR="00F60C0C">
        <w:rPr>
          <w:color w:val="000000"/>
        </w:rPr>
        <w:t>stanju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ugroženom</w:t>
      </w:r>
      <w:r>
        <w:rPr>
          <w:color w:val="000000"/>
        </w:rPr>
        <w:t xml:space="preserve"> </w:t>
      </w:r>
      <w:r w:rsidR="00F60C0C">
        <w:rPr>
          <w:color w:val="000000"/>
        </w:rPr>
        <w:t>području</w:t>
      </w:r>
      <w:r>
        <w:rPr>
          <w:color w:val="000000"/>
        </w:rPr>
        <w:t xml:space="preserve"> (</w:t>
      </w:r>
      <w:r w:rsidR="00F60C0C">
        <w:rPr>
          <w:color w:val="000000"/>
        </w:rPr>
        <w:t>broj</w:t>
      </w:r>
      <w:r>
        <w:rPr>
          <w:color w:val="000000"/>
        </w:rPr>
        <w:t xml:space="preserve"> </w:t>
      </w:r>
      <w:r w:rsidR="00F60C0C">
        <w:rPr>
          <w:color w:val="000000"/>
        </w:rPr>
        <w:t>postradalih</w:t>
      </w:r>
      <w:r>
        <w:rPr>
          <w:color w:val="000000"/>
        </w:rPr>
        <w:t xml:space="preserve"> </w:t>
      </w:r>
      <w:r w:rsidR="00F60C0C">
        <w:rPr>
          <w:color w:val="000000"/>
        </w:rPr>
        <w:t>ili</w:t>
      </w:r>
      <w:r>
        <w:rPr>
          <w:color w:val="000000"/>
        </w:rPr>
        <w:t xml:space="preserve"> </w:t>
      </w:r>
      <w:r w:rsidR="00F60C0C">
        <w:rPr>
          <w:color w:val="000000"/>
        </w:rPr>
        <w:t>ugroženih</w:t>
      </w:r>
      <w:r>
        <w:rPr>
          <w:color w:val="000000"/>
        </w:rPr>
        <w:t xml:space="preserve"> </w:t>
      </w:r>
      <w:r w:rsidR="00F60C0C">
        <w:rPr>
          <w:color w:val="000000"/>
        </w:rPr>
        <w:t>lica</w:t>
      </w:r>
      <w:r>
        <w:rPr>
          <w:color w:val="000000"/>
        </w:rPr>
        <w:t xml:space="preserve">, </w:t>
      </w:r>
      <w:r w:rsidR="00F60C0C">
        <w:rPr>
          <w:color w:val="000000"/>
        </w:rPr>
        <w:t>broj</w:t>
      </w:r>
      <w:r>
        <w:rPr>
          <w:color w:val="000000"/>
        </w:rPr>
        <w:t xml:space="preserve"> </w:t>
      </w:r>
      <w:r w:rsidR="00F60C0C">
        <w:rPr>
          <w:color w:val="000000"/>
        </w:rPr>
        <w:t>porušenih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oštećenih</w:t>
      </w:r>
      <w:r>
        <w:rPr>
          <w:color w:val="000000"/>
        </w:rPr>
        <w:t xml:space="preserve"> </w:t>
      </w:r>
      <w:r w:rsidR="00F60C0C">
        <w:rPr>
          <w:color w:val="000000"/>
        </w:rPr>
        <w:t>objekata</w:t>
      </w:r>
      <w:r>
        <w:rPr>
          <w:color w:val="000000"/>
        </w:rPr>
        <w:t xml:space="preserve">, </w:t>
      </w:r>
      <w:r w:rsidR="00F60C0C">
        <w:rPr>
          <w:color w:val="000000"/>
        </w:rPr>
        <w:t>oštećenost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prohodnost</w:t>
      </w:r>
      <w:r>
        <w:rPr>
          <w:color w:val="000000"/>
        </w:rPr>
        <w:t xml:space="preserve"> </w:t>
      </w:r>
      <w:r w:rsidR="00F60C0C">
        <w:rPr>
          <w:color w:val="000000"/>
        </w:rPr>
        <w:t>saobraćajnica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njihovoj</w:t>
      </w:r>
      <w:r>
        <w:rPr>
          <w:color w:val="000000"/>
        </w:rPr>
        <w:t xml:space="preserve"> </w:t>
      </w:r>
      <w:r w:rsidR="00F60C0C">
        <w:rPr>
          <w:color w:val="000000"/>
        </w:rPr>
        <w:t>teritoriji</w:t>
      </w:r>
      <w:r>
        <w:rPr>
          <w:color w:val="000000"/>
        </w:rPr>
        <w:t xml:space="preserve">, </w:t>
      </w:r>
      <w:r w:rsidR="00F60C0C">
        <w:rPr>
          <w:color w:val="000000"/>
        </w:rPr>
        <w:t>oštećenja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kvarove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objektima</w:t>
      </w:r>
      <w:r>
        <w:rPr>
          <w:color w:val="000000"/>
        </w:rPr>
        <w:t xml:space="preserve"> </w:t>
      </w:r>
      <w:r w:rsidR="00F60C0C">
        <w:rPr>
          <w:color w:val="000000"/>
        </w:rPr>
        <w:t>infrastrukture</w:t>
      </w:r>
      <w:r>
        <w:rPr>
          <w:color w:val="000000"/>
        </w:rPr>
        <w:t xml:space="preserve">, </w:t>
      </w:r>
      <w:r w:rsidR="00F60C0C">
        <w:rPr>
          <w:color w:val="000000"/>
        </w:rPr>
        <w:t>podatke</w:t>
      </w:r>
      <w:r>
        <w:rPr>
          <w:color w:val="000000"/>
        </w:rPr>
        <w:t xml:space="preserve"> </w:t>
      </w:r>
      <w:r w:rsidR="00F60C0C">
        <w:rPr>
          <w:color w:val="000000"/>
        </w:rPr>
        <w:t>o</w:t>
      </w:r>
      <w:r>
        <w:rPr>
          <w:color w:val="000000"/>
        </w:rPr>
        <w:t xml:space="preserve"> </w:t>
      </w:r>
      <w:r w:rsidR="00F60C0C">
        <w:rPr>
          <w:color w:val="000000"/>
        </w:rPr>
        <w:t>poplavlјenim</w:t>
      </w:r>
      <w:r>
        <w:rPr>
          <w:color w:val="000000"/>
        </w:rPr>
        <w:t xml:space="preserve"> </w:t>
      </w:r>
      <w:r w:rsidR="00F60C0C">
        <w:rPr>
          <w:color w:val="000000"/>
        </w:rPr>
        <w:t>područjima</w:t>
      </w:r>
      <w:r>
        <w:rPr>
          <w:color w:val="000000"/>
        </w:rPr>
        <w:t xml:space="preserve">, </w:t>
      </w:r>
      <w:r w:rsidR="00F60C0C">
        <w:rPr>
          <w:color w:val="000000"/>
        </w:rPr>
        <w:t>objektima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prirodnim</w:t>
      </w:r>
      <w:r>
        <w:rPr>
          <w:color w:val="000000"/>
        </w:rPr>
        <w:t xml:space="preserve"> </w:t>
      </w:r>
      <w:r w:rsidR="00F60C0C">
        <w:rPr>
          <w:color w:val="000000"/>
        </w:rPr>
        <w:t>dobrima</w:t>
      </w:r>
      <w:r>
        <w:rPr>
          <w:color w:val="000000"/>
        </w:rPr>
        <w:t xml:space="preserve"> </w:t>
      </w:r>
      <w:r w:rsidR="00F60C0C">
        <w:rPr>
          <w:color w:val="000000"/>
        </w:rPr>
        <w:t>nastradalim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požarima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drugim</w:t>
      </w:r>
      <w:r>
        <w:rPr>
          <w:color w:val="000000"/>
        </w:rPr>
        <w:t xml:space="preserve"> </w:t>
      </w:r>
      <w:r w:rsidR="00F60C0C">
        <w:rPr>
          <w:color w:val="000000"/>
        </w:rPr>
        <w:t>posledicama</w:t>
      </w:r>
      <w:r>
        <w:rPr>
          <w:color w:val="000000"/>
        </w:rPr>
        <w:t xml:space="preserve"> </w:t>
      </w:r>
      <w:r w:rsidR="00F60C0C">
        <w:rPr>
          <w:color w:val="000000"/>
        </w:rPr>
        <w:t>elementarne</w:t>
      </w:r>
      <w:r>
        <w:rPr>
          <w:color w:val="000000"/>
        </w:rPr>
        <w:t xml:space="preserve"> </w:t>
      </w:r>
      <w:r w:rsidR="00F60C0C">
        <w:rPr>
          <w:color w:val="000000"/>
        </w:rPr>
        <w:t>nepogode</w:t>
      </w:r>
      <w:r>
        <w:rPr>
          <w:color w:val="000000"/>
        </w:rPr>
        <w:t xml:space="preserve"> </w:t>
      </w:r>
      <w:r w:rsidR="00F60C0C">
        <w:rPr>
          <w:color w:val="000000"/>
        </w:rPr>
        <w:t>ili</w:t>
      </w:r>
      <w:r>
        <w:rPr>
          <w:color w:val="000000"/>
        </w:rPr>
        <w:t xml:space="preserve"> </w:t>
      </w:r>
      <w:r w:rsidR="00F60C0C">
        <w:rPr>
          <w:color w:val="000000"/>
        </w:rPr>
        <w:t>druge</w:t>
      </w:r>
      <w:r>
        <w:rPr>
          <w:color w:val="000000"/>
        </w:rPr>
        <w:t xml:space="preserve"> </w:t>
      </w:r>
      <w:r w:rsidR="00F60C0C">
        <w:rPr>
          <w:color w:val="000000"/>
        </w:rPr>
        <w:t>opasnosti</w:t>
      </w:r>
      <w:r>
        <w:rPr>
          <w:color w:val="000000"/>
        </w:rPr>
        <w:t>),</w:t>
      </w:r>
    </w:p>
    <w:p w:rsidR="00B07C88" w:rsidRDefault="005007E1">
      <w:pPr>
        <w:spacing w:after="150"/>
      </w:pPr>
      <w:r>
        <w:rPr>
          <w:color w:val="000000"/>
        </w:rPr>
        <w:lastRenderedPageBreak/>
        <w:t xml:space="preserve">(2) </w:t>
      </w:r>
      <w:r w:rsidR="00F60C0C">
        <w:rPr>
          <w:color w:val="000000"/>
        </w:rPr>
        <w:t>angažovanim</w:t>
      </w:r>
      <w:r>
        <w:rPr>
          <w:color w:val="000000"/>
        </w:rPr>
        <w:t xml:space="preserve"> </w:t>
      </w:r>
      <w:r w:rsidR="00F60C0C">
        <w:rPr>
          <w:color w:val="000000"/>
        </w:rPr>
        <w:t>lјudskim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materijalnim</w:t>
      </w:r>
      <w:r>
        <w:rPr>
          <w:color w:val="000000"/>
        </w:rPr>
        <w:t xml:space="preserve"> </w:t>
      </w:r>
      <w:r w:rsidR="00F60C0C">
        <w:rPr>
          <w:color w:val="000000"/>
        </w:rPr>
        <w:t>kapacitetima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sprovođenju</w:t>
      </w:r>
      <w:r>
        <w:rPr>
          <w:color w:val="000000"/>
        </w:rPr>
        <w:t xml:space="preserve"> </w:t>
      </w:r>
      <w:r w:rsidR="00F60C0C">
        <w:rPr>
          <w:color w:val="000000"/>
        </w:rPr>
        <w:t>mera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spasavanja</w:t>
      </w:r>
      <w:r>
        <w:rPr>
          <w:color w:val="000000"/>
        </w:rPr>
        <w:t>,</w:t>
      </w:r>
    </w:p>
    <w:p w:rsidR="00B07C88" w:rsidRDefault="005007E1">
      <w:pPr>
        <w:spacing w:after="150"/>
      </w:pPr>
      <w:r>
        <w:rPr>
          <w:color w:val="000000"/>
        </w:rPr>
        <w:t xml:space="preserve">(3) </w:t>
      </w:r>
      <w:r w:rsidR="00F60C0C">
        <w:rPr>
          <w:color w:val="000000"/>
        </w:rPr>
        <w:t>realizaciji</w:t>
      </w:r>
      <w:r>
        <w:rPr>
          <w:color w:val="000000"/>
        </w:rPr>
        <w:t xml:space="preserve"> </w:t>
      </w:r>
      <w:r w:rsidR="00F60C0C">
        <w:rPr>
          <w:color w:val="000000"/>
        </w:rPr>
        <w:t>mera</w:t>
      </w:r>
      <w:r>
        <w:rPr>
          <w:color w:val="000000"/>
        </w:rPr>
        <w:t xml:space="preserve"> </w:t>
      </w:r>
      <w:r w:rsidR="00F60C0C">
        <w:rPr>
          <w:color w:val="000000"/>
        </w:rPr>
        <w:t>civilne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>,</w:t>
      </w:r>
    </w:p>
    <w:p w:rsidR="00B07C88" w:rsidRDefault="005007E1">
      <w:pPr>
        <w:spacing w:after="150"/>
      </w:pPr>
      <w:r>
        <w:rPr>
          <w:color w:val="000000"/>
        </w:rPr>
        <w:t xml:space="preserve">(4) </w:t>
      </w:r>
      <w:r w:rsidR="00F60C0C">
        <w:rPr>
          <w:color w:val="000000"/>
        </w:rPr>
        <w:t>potrebama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angažovanjem</w:t>
      </w:r>
      <w:r>
        <w:rPr>
          <w:color w:val="000000"/>
        </w:rPr>
        <w:t xml:space="preserve"> </w:t>
      </w:r>
      <w:r w:rsidR="00F60C0C">
        <w:rPr>
          <w:color w:val="000000"/>
        </w:rPr>
        <w:t>dodatnih</w:t>
      </w:r>
      <w:r>
        <w:rPr>
          <w:color w:val="000000"/>
        </w:rPr>
        <w:t xml:space="preserve"> </w:t>
      </w:r>
      <w:r w:rsidR="00F60C0C">
        <w:rPr>
          <w:color w:val="000000"/>
        </w:rPr>
        <w:t>snaga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sredstava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</w:p>
    <w:p w:rsidR="00B07C88" w:rsidRDefault="005007E1">
      <w:pPr>
        <w:spacing w:after="150"/>
      </w:pPr>
      <w:r>
        <w:rPr>
          <w:color w:val="000000"/>
        </w:rPr>
        <w:t xml:space="preserve">(5) </w:t>
      </w:r>
      <w:r w:rsidR="00F60C0C">
        <w:rPr>
          <w:color w:val="000000"/>
        </w:rPr>
        <w:t>drugim</w:t>
      </w:r>
      <w:r>
        <w:rPr>
          <w:color w:val="000000"/>
        </w:rPr>
        <w:t xml:space="preserve"> </w:t>
      </w:r>
      <w:r w:rsidR="00F60C0C">
        <w:rPr>
          <w:color w:val="000000"/>
        </w:rPr>
        <w:t>podacima</w:t>
      </w:r>
      <w:r>
        <w:rPr>
          <w:color w:val="000000"/>
        </w:rPr>
        <w:t xml:space="preserve"> </w:t>
      </w:r>
      <w:r w:rsidR="00F60C0C">
        <w:rPr>
          <w:color w:val="000000"/>
        </w:rPr>
        <w:t>bitnim</w:t>
      </w:r>
      <w:r>
        <w:rPr>
          <w:color w:val="000000"/>
        </w:rPr>
        <w:t xml:space="preserve"> </w:t>
      </w:r>
      <w:r w:rsidR="00F60C0C">
        <w:rPr>
          <w:color w:val="000000"/>
        </w:rPr>
        <w:t>sa</w:t>
      </w:r>
      <w:r>
        <w:rPr>
          <w:color w:val="000000"/>
        </w:rPr>
        <w:t xml:space="preserve"> </w:t>
      </w:r>
      <w:r w:rsidR="00F60C0C">
        <w:rPr>
          <w:color w:val="000000"/>
        </w:rPr>
        <w:t>aspekta</w:t>
      </w:r>
      <w:r>
        <w:rPr>
          <w:color w:val="000000"/>
        </w:rPr>
        <w:t xml:space="preserve"> </w:t>
      </w:r>
      <w:r w:rsidR="00F60C0C">
        <w:rPr>
          <w:color w:val="000000"/>
        </w:rPr>
        <w:t>sprovođenja</w:t>
      </w:r>
      <w:r>
        <w:rPr>
          <w:color w:val="000000"/>
        </w:rPr>
        <w:t xml:space="preserve"> </w:t>
      </w:r>
      <w:r w:rsidR="00F60C0C">
        <w:rPr>
          <w:color w:val="000000"/>
        </w:rPr>
        <w:t>mera</w:t>
      </w:r>
      <w:r>
        <w:rPr>
          <w:color w:val="000000"/>
        </w:rPr>
        <w:t xml:space="preserve"> </w:t>
      </w:r>
      <w:r w:rsidR="00F60C0C">
        <w:rPr>
          <w:color w:val="000000"/>
        </w:rPr>
        <w:t>civilne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slučaju</w:t>
      </w:r>
      <w:r>
        <w:rPr>
          <w:color w:val="000000"/>
        </w:rPr>
        <w:t xml:space="preserve"> </w:t>
      </w:r>
      <w:r w:rsidR="00F60C0C">
        <w:rPr>
          <w:color w:val="000000"/>
        </w:rPr>
        <w:t>elementarne</w:t>
      </w:r>
      <w:r>
        <w:rPr>
          <w:color w:val="000000"/>
        </w:rPr>
        <w:t xml:space="preserve"> </w:t>
      </w:r>
      <w:r w:rsidR="00F60C0C">
        <w:rPr>
          <w:color w:val="000000"/>
        </w:rPr>
        <w:t>nepogode</w:t>
      </w:r>
      <w:r>
        <w:rPr>
          <w:color w:val="000000"/>
        </w:rPr>
        <w:t xml:space="preserve"> </w:t>
      </w:r>
      <w:r w:rsidR="00F60C0C">
        <w:rPr>
          <w:color w:val="000000"/>
        </w:rPr>
        <w:t>ili</w:t>
      </w:r>
      <w:r>
        <w:rPr>
          <w:color w:val="000000"/>
        </w:rPr>
        <w:t xml:space="preserve"> </w:t>
      </w:r>
      <w:r w:rsidR="00F60C0C">
        <w:rPr>
          <w:color w:val="000000"/>
        </w:rPr>
        <w:t>druge</w:t>
      </w:r>
      <w:r>
        <w:rPr>
          <w:color w:val="000000"/>
        </w:rPr>
        <w:t xml:space="preserve"> </w:t>
      </w:r>
      <w:r w:rsidR="00F60C0C">
        <w:rPr>
          <w:color w:val="000000"/>
        </w:rPr>
        <w:t>opasnosti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7) </w:t>
      </w:r>
      <w:r w:rsidR="00F60C0C">
        <w:rPr>
          <w:color w:val="000000"/>
        </w:rPr>
        <w:t>učestvuje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organizaciji</w:t>
      </w:r>
      <w:r>
        <w:rPr>
          <w:color w:val="000000"/>
        </w:rPr>
        <w:t xml:space="preserve"> </w:t>
      </w:r>
      <w:r w:rsidR="00F60C0C">
        <w:rPr>
          <w:color w:val="000000"/>
        </w:rPr>
        <w:t>zbrinjavanja</w:t>
      </w:r>
      <w:r>
        <w:rPr>
          <w:color w:val="000000"/>
        </w:rPr>
        <w:t xml:space="preserve"> </w:t>
      </w:r>
      <w:r w:rsidR="00F60C0C">
        <w:rPr>
          <w:color w:val="000000"/>
        </w:rPr>
        <w:t>ugroženih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evakuisanih</w:t>
      </w:r>
      <w:r>
        <w:rPr>
          <w:color w:val="000000"/>
        </w:rPr>
        <w:t xml:space="preserve"> </w:t>
      </w:r>
      <w:r w:rsidR="00F60C0C">
        <w:rPr>
          <w:color w:val="000000"/>
        </w:rPr>
        <w:t>lica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8) </w:t>
      </w:r>
      <w:r w:rsidR="00F60C0C">
        <w:rPr>
          <w:color w:val="000000"/>
        </w:rPr>
        <w:t>organizuje</w:t>
      </w:r>
      <w:r>
        <w:rPr>
          <w:color w:val="000000"/>
        </w:rPr>
        <w:t xml:space="preserve"> </w:t>
      </w:r>
      <w:r w:rsidR="00F60C0C">
        <w:rPr>
          <w:color w:val="000000"/>
        </w:rPr>
        <w:t>građane</w:t>
      </w:r>
      <w:r>
        <w:rPr>
          <w:color w:val="000000"/>
        </w:rPr>
        <w:t>/</w:t>
      </w:r>
      <w:r w:rsidR="00F60C0C">
        <w:rPr>
          <w:color w:val="000000"/>
        </w:rPr>
        <w:t>zaposlene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učešće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spasavanju</w:t>
      </w:r>
      <w:r>
        <w:rPr>
          <w:color w:val="000000"/>
        </w:rPr>
        <w:t xml:space="preserve"> </w:t>
      </w:r>
      <w:r w:rsidR="00F60C0C">
        <w:rPr>
          <w:color w:val="000000"/>
        </w:rPr>
        <w:t>plitko</w:t>
      </w:r>
      <w:r>
        <w:rPr>
          <w:color w:val="000000"/>
        </w:rPr>
        <w:t xml:space="preserve"> </w:t>
      </w:r>
      <w:r w:rsidR="00F60C0C">
        <w:rPr>
          <w:color w:val="000000"/>
        </w:rPr>
        <w:t>zatrpanih</w:t>
      </w:r>
      <w:r>
        <w:rPr>
          <w:color w:val="000000"/>
        </w:rPr>
        <w:t xml:space="preserve"> </w:t>
      </w:r>
      <w:r w:rsidR="00F60C0C">
        <w:rPr>
          <w:color w:val="000000"/>
        </w:rPr>
        <w:t>iz</w:t>
      </w:r>
      <w:r>
        <w:rPr>
          <w:color w:val="000000"/>
        </w:rPr>
        <w:t xml:space="preserve"> </w:t>
      </w:r>
      <w:r w:rsidR="00F60C0C">
        <w:rPr>
          <w:color w:val="000000"/>
        </w:rPr>
        <w:t>ruševina</w:t>
      </w:r>
      <w:r>
        <w:rPr>
          <w:color w:val="000000"/>
        </w:rPr>
        <w:t xml:space="preserve">, </w:t>
      </w:r>
      <w:r w:rsidR="00F60C0C">
        <w:rPr>
          <w:color w:val="000000"/>
        </w:rPr>
        <w:t>ugroženih</w:t>
      </w:r>
      <w:r>
        <w:rPr>
          <w:color w:val="000000"/>
        </w:rPr>
        <w:t xml:space="preserve"> </w:t>
      </w:r>
      <w:r w:rsidR="00F60C0C">
        <w:rPr>
          <w:color w:val="000000"/>
        </w:rPr>
        <w:t>lica</w:t>
      </w:r>
      <w:r>
        <w:rPr>
          <w:color w:val="000000"/>
        </w:rPr>
        <w:t xml:space="preserve"> </w:t>
      </w:r>
      <w:r w:rsidR="00F60C0C">
        <w:rPr>
          <w:color w:val="000000"/>
        </w:rPr>
        <w:t>iz</w:t>
      </w:r>
      <w:r>
        <w:rPr>
          <w:color w:val="000000"/>
        </w:rPr>
        <w:t xml:space="preserve"> </w:t>
      </w:r>
      <w:r w:rsidR="00F60C0C">
        <w:rPr>
          <w:color w:val="000000"/>
        </w:rPr>
        <w:t>manje</w:t>
      </w:r>
      <w:r>
        <w:rPr>
          <w:color w:val="000000"/>
        </w:rPr>
        <w:t xml:space="preserve"> </w:t>
      </w:r>
      <w:r w:rsidR="00F60C0C">
        <w:rPr>
          <w:color w:val="000000"/>
        </w:rPr>
        <w:t>oštećenih</w:t>
      </w:r>
      <w:r>
        <w:rPr>
          <w:color w:val="000000"/>
        </w:rPr>
        <w:t xml:space="preserve"> </w:t>
      </w:r>
      <w:r w:rsidR="00F60C0C">
        <w:rPr>
          <w:color w:val="000000"/>
        </w:rPr>
        <w:t>objekata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raščišćavanje</w:t>
      </w:r>
      <w:r>
        <w:rPr>
          <w:color w:val="000000"/>
        </w:rPr>
        <w:t xml:space="preserve"> </w:t>
      </w:r>
      <w:r w:rsidR="00F60C0C">
        <w:rPr>
          <w:color w:val="000000"/>
        </w:rPr>
        <w:t>ruševina</w:t>
      </w:r>
      <w:r>
        <w:rPr>
          <w:color w:val="000000"/>
        </w:rPr>
        <w:t xml:space="preserve">,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meri</w:t>
      </w:r>
      <w:r>
        <w:rPr>
          <w:color w:val="000000"/>
        </w:rPr>
        <w:t xml:space="preserve"> </w:t>
      </w:r>
      <w:r w:rsidR="00F60C0C">
        <w:rPr>
          <w:color w:val="000000"/>
        </w:rPr>
        <w:t>koja</w:t>
      </w:r>
      <w:r>
        <w:rPr>
          <w:color w:val="000000"/>
        </w:rPr>
        <w:t xml:space="preserve"> </w:t>
      </w:r>
      <w:r w:rsidR="00F60C0C">
        <w:rPr>
          <w:color w:val="000000"/>
        </w:rPr>
        <w:t>ne</w:t>
      </w:r>
      <w:r>
        <w:rPr>
          <w:color w:val="000000"/>
        </w:rPr>
        <w:t xml:space="preserve"> </w:t>
      </w:r>
      <w:r w:rsidR="00F60C0C">
        <w:rPr>
          <w:color w:val="000000"/>
        </w:rPr>
        <w:t>ugrož</w:t>
      </w:r>
      <w:r>
        <w:rPr>
          <w:color w:val="000000"/>
        </w:rPr>
        <w:t>a</w:t>
      </w:r>
      <w:r w:rsidR="00F60C0C">
        <w:rPr>
          <w:color w:val="000000"/>
        </w:rPr>
        <w:t>va</w:t>
      </w:r>
      <w:r>
        <w:rPr>
          <w:color w:val="000000"/>
        </w:rPr>
        <w:t xml:space="preserve"> </w:t>
      </w:r>
      <w:r w:rsidR="00F60C0C">
        <w:rPr>
          <w:color w:val="000000"/>
        </w:rPr>
        <w:t>njihovu</w:t>
      </w:r>
      <w:r>
        <w:rPr>
          <w:color w:val="000000"/>
        </w:rPr>
        <w:t xml:space="preserve"> </w:t>
      </w:r>
      <w:r w:rsidR="00F60C0C">
        <w:rPr>
          <w:color w:val="000000"/>
        </w:rPr>
        <w:t>bezbednost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9) </w:t>
      </w:r>
      <w:r w:rsidR="00F60C0C">
        <w:rPr>
          <w:color w:val="000000"/>
        </w:rPr>
        <w:t>organizuje</w:t>
      </w:r>
      <w:r>
        <w:rPr>
          <w:color w:val="000000"/>
        </w:rPr>
        <w:t xml:space="preserve"> </w:t>
      </w:r>
      <w:r w:rsidR="00F60C0C">
        <w:rPr>
          <w:color w:val="000000"/>
        </w:rPr>
        <w:t>građane</w:t>
      </w:r>
      <w:r>
        <w:rPr>
          <w:color w:val="000000"/>
        </w:rPr>
        <w:t>/</w:t>
      </w:r>
      <w:r w:rsidR="00F60C0C">
        <w:rPr>
          <w:color w:val="000000"/>
        </w:rPr>
        <w:t>zaposlene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učešće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spasavanju</w:t>
      </w:r>
      <w:r>
        <w:rPr>
          <w:color w:val="000000"/>
        </w:rPr>
        <w:t xml:space="preserve"> </w:t>
      </w:r>
      <w:r w:rsidR="00F60C0C">
        <w:rPr>
          <w:color w:val="000000"/>
        </w:rPr>
        <w:t>od</w:t>
      </w:r>
      <w:r>
        <w:rPr>
          <w:color w:val="000000"/>
        </w:rPr>
        <w:t xml:space="preserve"> </w:t>
      </w:r>
      <w:r w:rsidR="00F60C0C">
        <w:rPr>
          <w:color w:val="000000"/>
        </w:rPr>
        <w:t>poplava</w:t>
      </w:r>
      <w:r>
        <w:rPr>
          <w:color w:val="000000"/>
        </w:rPr>
        <w:t xml:space="preserve">,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meri</w:t>
      </w:r>
      <w:r>
        <w:rPr>
          <w:color w:val="000000"/>
        </w:rPr>
        <w:t xml:space="preserve"> </w:t>
      </w:r>
      <w:r w:rsidR="00F60C0C">
        <w:rPr>
          <w:color w:val="000000"/>
        </w:rPr>
        <w:t>koja</w:t>
      </w:r>
      <w:r>
        <w:rPr>
          <w:color w:val="000000"/>
        </w:rPr>
        <w:t xml:space="preserve"> </w:t>
      </w:r>
      <w:r w:rsidR="00F60C0C">
        <w:rPr>
          <w:color w:val="000000"/>
        </w:rPr>
        <w:t>ne</w:t>
      </w:r>
      <w:r>
        <w:rPr>
          <w:color w:val="000000"/>
        </w:rPr>
        <w:t xml:space="preserve"> </w:t>
      </w:r>
      <w:r w:rsidR="00F60C0C">
        <w:rPr>
          <w:color w:val="000000"/>
        </w:rPr>
        <w:t>ugrož</w:t>
      </w:r>
      <w:r>
        <w:rPr>
          <w:color w:val="000000"/>
        </w:rPr>
        <w:t>a</w:t>
      </w:r>
      <w:r w:rsidR="00F60C0C">
        <w:rPr>
          <w:color w:val="000000"/>
        </w:rPr>
        <w:t>va</w:t>
      </w:r>
      <w:r>
        <w:rPr>
          <w:color w:val="000000"/>
        </w:rPr>
        <w:t xml:space="preserve"> </w:t>
      </w:r>
      <w:r w:rsidR="00F60C0C">
        <w:rPr>
          <w:color w:val="000000"/>
        </w:rPr>
        <w:t>njihovu</w:t>
      </w:r>
      <w:r>
        <w:rPr>
          <w:color w:val="000000"/>
        </w:rPr>
        <w:t xml:space="preserve"> </w:t>
      </w:r>
      <w:r w:rsidR="00F60C0C">
        <w:rPr>
          <w:color w:val="000000"/>
        </w:rPr>
        <w:t>bezbednost</w:t>
      </w:r>
      <w:r>
        <w:rPr>
          <w:color w:val="000000"/>
        </w:rPr>
        <w:t xml:space="preserve"> (</w:t>
      </w:r>
      <w:r w:rsidR="00F60C0C">
        <w:rPr>
          <w:color w:val="000000"/>
        </w:rPr>
        <w:t>punjenje</w:t>
      </w:r>
      <w:r>
        <w:rPr>
          <w:color w:val="000000"/>
        </w:rPr>
        <w:t xml:space="preserve"> </w:t>
      </w:r>
      <w:r w:rsidR="00F60C0C">
        <w:rPr>
          <w:color w:val="000000"/>
        </w:rPr>
        <w:t>džakova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jačanje</w:t>
      </w:r>
      <w:r>
        <w:rPr>
          <w:color w:val="000000"/>
        </w:rPr>
        <w:t xml:space="preserve"> </w:t>
      </w:r>
      <w:r w:rsidR="00F60C0C">
        <w:rPr>
          <w:color w:val="000000"/>
        </w:rPr>
        <w:t>zaštite</w:t>
      </w:r>
      <w:r>
        <w:rPr>
          <w:color w:val="000000"/>
        </w:rPr>
        <w:t xml:space="preserve"> </w:t>
      </w:r>
      <w:r w:rsidR="00F60C0C">
        <w:rPr>
          <w:color w:val="000000"/>
        </w:rPr>
        <w:t>infrastrukture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vodotocima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sl</w:t>
      </w:r>
      <w:r>
        <w:rPr>
          <w:color w:val="000000"/>
        </w:rPr>
        <w:t>.);</w:t>
      </w:r>
    </w:p>
    <w:p w:rsidR="00B07C88" w:rsidRDefault="005007E1">
      <w:pPr>
        <w:spacing w:after="150"/>
      </w:pPr>
      <w:r>
        <w:rPr>
          <w:color w:val="000000"/>
        </w:rPr>
        <w:t xml:space="preserve">10) </w:t>
      </w:r>
      <w:r w:rsidR="00F60C0C">
        <w:rPr>
          <w:color w:val="000000"/>
        </w:rPr>
        <w:t>organizuje</w:t>
      </w:r>
      <w:r>
        <w:rPr>
          <w:color w:val="000000"/>
        </w:rPr>
        <w:t xml:space="preserve"> </w:t>
      </w:r>
      <w:r w:rsidR="00F60C0C">
        <w:rPr>
          <w:color w:val="000000"/>
        </w:rPr>
        <w:t>aktivnosti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lokalizovanju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gašenju</w:t>
      </w:r>
      <w:r>
        <w:rPr>
          <w:color w:val="000000"/>
        </w:rPr>
        <w:t xml:space="preserve"> </w:t>
      </w:r>
      <w:r w:rsidR="00F60C0C">
        <w:rPr>
          <w:color w:val="000000"/>
        </w:rPr>
        <w:t>početnih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manjih</w:t>
      </w:r>
      <w:r>
        <w:rPr>
          <w:color w:val="000000"/>
        </w:rPr>
        <w:t xml:space="preserve"> </w:t>
      </w:r>
      <w:r w:rsidR="00F60C0C">
        <w:rPr>
          <w:color w:val="000000"/>
        </w:rPr>
        <w:t>požara</w:t>
      </w:r>
      <w:r>
        <w:rPr>
          <w:color w:val="000000"/>
        </w:rPr>
        <w:t xml:space="preserve">,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meri</w:t>
      </w:r>
      <w:r>
        <w:rPr>
          <w:color w:val="000000"/>
        </w:rPr>
        <w:t xml:space="preserve"> </w:t>
      </w:r>
      <w:r w:rsidR="00F60C0C">
        <w:rPr>
          <w:color w:val="000000"/>
        </w:rPr>
        <w:t>koja</w:t>
      </w:r>
      <w:r>
        <w:rPr>
          <w:color w:val="000000"/>
        </w:rPr>
        <w:t xml:space="preserve"> </w:t>
      </w:r>
      <w:r w:rsidR="00F60C0C">
        <w:rPr>
          <w:color w:val="000000"/>
        </w:rPr>
        <w:t>ne</w:t>
      </w:r>
      <w:r>
        <w:rPr>
          <w:color w:val="000000"/>
        </w:rPr>
        <w:t xml:space="preserve"> </w:t>
      </w:r>
      <w:r w:rsidR="00F60C0C">
        <w:rPr>
          <w:color w:val="000000"/>
        </w:rPr>
        <w:t>ugrož</w:t>
      </w:r>
      <w:r>
        <w:rPr>
          <w:color w:val="000000"/>
        </w:rPr>
        <w:t>a</w:t>
      </w:r>
      <w:r w:rsidR="00F60C0C">
        <w:rPr>
          <w:color w:val="000000"/>
        </w:rPr>
        <w:t>va</w:t>
      </w:r>
      <w:r>
        <w:rPr>
          <w:color w:val="000000"/>
        </w:rPr>
        <w:t xml:space="preserve"> </w:t>
      </w:r>
      <w:r w:rsidR="00F60C0C">
        <w:rPr>
          <w:color w:val="000000"/>
        </w:rPr>
        <w:t>njihovu</w:t>
      </w:r>
      <w:r>
        <w:rPr>
          <w:color w:val="000000"/>
        </w:rPr>
        <w:t xml:space="preserve"> </w:t>
      </w:r>
      <w:r w:rsidR="00F60C0C">
        <w:rPr>
          <w:color w:val="000000"/>
        </w:rPr>
        <w:t>bezbednost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11) </w:t>
      </w:r>
      <w:r w:rsidR="00F60C0C">
        <w:rPr>
          <w:color w:val="000000"/>
        </w:rPr>
        <w:t>obavlјa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druge</w:t>
      </w:r>
      <w:r>
        <w:rPr>
          <w:color w:val="000000"/>
        </w:rPr>
        <w:t xml:space="preserve"> </w:t>
      </w:r>
      <w:r w:rsidR="00F60C0C">
        <w:rPr>
          <w:color w:val="000000"/>
        </w:rPr>
        <w:t>poslove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zadatke</w:t>
      </w:r>
      <w:r>
        <w:rPr>
          <w:color w:val="000000"/>
        </w:rPr>
        <w:t xml:space="preserve">, </w:t>
      </w:r>
      <w:r w:rsidR="00F60C0C">
        <w:rPr>
          <w:color w:val="000000"/>
        </w:rPr>
        <w:t>po</w:t>
      </w:r>
      <w:r>
        <w:rPr>
          <w:color w:val="000000"/>
        </w:rPr>
        <w:t xml:space="preserve"> </w:t>
      </w:r>
      <w:r w:rsidR="00F60C0C">
        <w:rPr>
          <w:color w:val="000000"/>
        </w:rPr>
        <w:t>naređenju</w:t>
      </w:r>
      <w:r>
        <w:rPr>
          <w:color w:val="000000"/>
        </w:rPr>
        <w:t xml:space="preserve"> </w:t>
      </w:r>
      <w:r w:rsidR="00F60C0C">
        <w:rPr>
          <w:color w:val="000000"/>
        </w:rPr>
        <w:t>štaba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vanredne</w:t>
      </w:r>
      <w:r>
        <w:rPr>
          <w:color w:val="000000"/>
        </w:rPr>
        <w:t xml:space="preserve"> </w:t>
      </w:r>
      <w:r w:rsidR="00F60C0C">
        <w:rPr>
          <w:color w:val="000000"/>
        </w:rPr>
        <w:t>situacije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zahtevima</w:t>
      </w:r>
      <w:r>
        <w:rPr>
          <w:color w:val="000000"/>
        </w:rPr>
        <w:t xml:space="preserve"> </w:t>
      </w:r>
      <w:r w:rsidR="00F60C0C">
        <w:rPr>
          <w:color w:val="000000"/>
        </w:rPr>
        <w:t>nadležne</w:t>
      </w:r>
      <w:r>
        <w:rPr>
          <w:color w:val="000000"/>
        </w:rPr>
        <w:t xml:space="preserve"> </w:t>
      </w:r>
      <w:r w:rsidR="00F60C0C">
        <w:rPr>
          <w:color w:val="000000"/>
        </w:rPr>
        <w:t>službe</w:t>
      </w:r>
      <w:r>
        <w:rPr>
          <w:color w:val="000000"/>
        </w:rPr>
        <w:t xml:space="preserve"> </w:t>
      </w:r>
      <w:r w:rsidR="00F60C0C">
        <w:rPr>
          <w:color w:val="000000"/>
        </w:rPr>
        <w:t>jedinice</w:t>
      </w:r>
      <w:r>
        <w:rPr>
          <w:color w:val="000000"/>
        </w:rPr>
        <w:t xml:space="preserve"> </w:t>
      </w:r>
      <w:r w:rsidR="00F60C0C">
        <w:rPr>
          <w:color w:val="000000"/>
        </w:rPr>
        <w:t>lokalne</w:t>
      </w:r>
      <w:r>
        <w:rPr>
          <w:color w:val="000000"/>
        </w:rPr>
        <w:t xml:space="preserve"> </w:t>
      </w:r>
      <w:r w:rsidR="00F60C0C">
        <w:rPr>
          <w:color w:val="000000"/>
        </w:rPr>
        <w:t>samouprave</w:t>
      </w:r>
      <w:r>
        <w:rPr>
          <w:color w:val="000000"/>
        </w:rPr>
        <w:t xml:space="preserve"> </w:t>
      </w:r>
      <w:r w:rsidR="00F60C0C">
        <w:rPr>
          <w:color w:val="000000"/>
        </w:rPr>
        <w:t>ili</w:t>
      </w:r>
      <w:r>
        <w:rPr>
          <w:color w:val="000000"/>
        </w:rPr>
        <w:t xml:space="preserve"> </w:t>
      </w:r>
      <w:r w:rsidR="00F60C0C">
        <w:rPr>
          <w:color w:val="000000"/>
        </w:rPr>
        <w:t>rukovodioca</w:t>
      </w:r>
      <w:r>
        <w:rPr>
          <w:color w:val="000000"/>
        </w:rPr>
        <w:t xml:space="preserve"> </w:t>
      </w:r>
      <w:r w:rsidR="00F60C0C">
        <w:rPr>
          <w:color w:val="000000"/>
        </w:rPr>
        <w:t>organa</w:t>
      </w:r>
      <w:r>
        <w:rPr>
          <w:color w:val="000000"/>
        </w:rPr>
        <w:t xml:space="preserve"> </w:t>
      </w:r>
      <w:r w:rsidR="00F60C0C">
        <w:rPr>
          <w:color w:val="000000"/>
        </w:rPr>
        <w:t>ili</w:t>
      </w:r>
      <w:r>
        <w:rPr>
          <w:color w:val="000000"/>
        </w:rPr>
        <w:t xml:space="preserve"> </w:t>
      </w:r>
      <w:r w:rsidR="00F60C0C">
        <w:rPr>
          <w:color w:val="000000"/>
        </w:rPr>
        <w:t>privrednog</w:t>
      </w:r>
      <w:r>
        <w:rPr>
          <w:color w:val="000000"/>
        </w:rPr>
        <w:t xml:space="preserve"> </w:t>
      </w:r>
      <w:r w:rsidR="00F60C0C">
        <w:rPr>
          <w:color w:val="000000"/>
        </w:rPr>
        <w:t>društva</w:t>
      </w:r>
      <w:r>
        <w:rPr>
          <w:color w:val="000000"/>
        </w:rPr>
        <w:t xml:space="preserve">, </w:t>
      </w:r>
      <w:r w:rsidR="00F60C0C">
        <w:rPr>
          <w:color w:val="000000"/>
        </w:rPr>
        <w:t>odnosno</w:t>
      </w:r>
      <w:r>
        <w:rPr>
          <w:color w:val="000000"/>
        </w:rPr>
        <w:t xml:space="preserve"> </w:t>
      </w:r>
      <w:r w:rsidR="00F60C0C">
        <w:rPr>
          <w:color w:val="000000"/>
        </w:rPr>
        <w:t>pravnog</w:t>
      </w:r>
      <w:r>
        <w:rPr>
          <w:color w:val="000000"/>
        </w:rPr>
        <w:t xml:space="preserve"> </w:t>
      </w:r>
      <w:r w:rsidR="00F60C0C">
        <w:rPr>
          <w:color w:val="000000"/>
        </w:rPr>
        <w:t>lica</w:t>
      </w:r>
      <w:r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15.</w:t>
      </w:r>
    </w:p>
    <w:p w:rsidR="00B07C88" w:rsidRDefault="00F60C0C">
      <w:pPr>
        <w:spacing w:after="150"/>
      </w:pP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periodu</w:t>
      </w:r>
      <w:r w:rsidR="005007E1">
        <w:rPr>
          <w:color w:val="000000"/>
        </w:rPr>
        <w:t xml:space="preserve"> </w:t>
      </w:r>
      <w:r>
        <w:rPr>
          <w:color w:val="000000"/>
        </w:rPr>
        <w:t>otklanjanja</w:t>
      </w:r>
      <w:r w:rsidR="005007E1">
        <w:rPr>
          <w:color w:val="000000"/>
        </w:rPr>
        <w:t xml:space="preserve"> </w:t>
      </w:r>
      <w:r>
        <w:rPr>
          <w:color w:val="000000"/>
        </w:rPr>
        <w:t>posledica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</w:t>
      </w:r>
      <w:r>
        <w:rPr>
          <w:color w:val="000000"/>
        </w:rPr>
        <w:t>vanrednih</w:t>
      </w:r>
      <w:r w:rsidR="005007E1">
        <w:rPr>
          <w:color w:val="000000"/>
        </w:rPr>
        <w:t xml:space="preserve"> </w:t>
      </w:r>
      <w:r>
        <w:rPr>
          <w:color w:val="000000"/>
        </w:rPr>
        <w:t>situacija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vanrednog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ratnog</w:t>
      </w:r>
      <w:r w:rsidR="005007E1">
        <w:rPr>
          <w:color w:val="000000"/>
        </w:rPr>
        <w:t xml:space="preserve"> </w:t>
      </w:r>
      <w:r>
        <w:rPr>
          <w:color w:val="000000"/>
        </w:rPr>
        <w:t>stanja</w:t>
      </w:r>
      <w:r w:rsidR="005007E1">
        <w:rPr>
          <w:color w:val="000000"/>
        </w:rPr>
        <w:t xml:space="preserve">,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obavlјa</w:t>
      </w:r>
      <w:r w:rsidR="005007E1">
        <w:rPr>
          <w:color w:val="000000"/>
        </w:rPr>
        <w:t xml:space="preserve"> </w:t>
      </w:r>
      <w:r>
        <w:rPr>
          <w:color w:val="000000"/>
        </w:rPr>
        <w:t>sledeće</w:t>
      </w:r>
      <w:r w:rsidR="005007E1">
        <w:rPr>
          <w:color w:val="000000"/>
        </w:rPr>
        <w:t xml:space="preserve"> </w:t>
      </w:r>
      <w:r>
        <w:rPr>
          <w:color w:val="000000"/>
        </w:rPr>
        <w:t>aktivnosti</w:t>
      </w:r>
      <w:r w:rsidR="005007E1">
        <w:rPr>
          <w:color w:val="000000"/>
        </w:rPr>
        <w:t>:</w:t>
      </w:r>
    </w:p>
    <w:p w:rsidR="00B07C88" w:rsidRDefault="005007E1">
      <w:pPr>
        <w:spacing w:after="150"/>
      </w:pPr>
      <w:r>
        <w:rPr>
          <w:color w:val="000000"/>
        </w:rPr>
        <w:t xml:space="preserve">1) </w:t>
      </w:r>
      <w:r w:rsidR="00F60C0C">
        <w:rPr>
          <w:color w:val="000000"/>
        </w:rPr>
        <w:t>preduzima</w:t>
      </w:r>
      <w:r>
        <w:rPr>
          <w:color w:val="000000"/>
        </w:rPr>
        <w:t xml:space="preserve"> </w:t>
      </w:r>
      <w:r w:rsidR="00F60C0C">
        <w:rPr>
          <w:color w:val="000000"/>
        </w:rPr>
        <w:t>mere</w:t>
      </w:r>
      <w:r>
        <w:rPr>
          <w:color w:val="000000"/>
        </w:rPr>
        <w:t xml:space="preserve"> </w:t>
      </w:r>
      <w:r w:rsidR="00F60C0C">
        <w:rPr>
          <w:color w:val="000000"/>
        </w:rPr>
        <w:t>organizovanja</w:t>
      </w:r>
      <w:r>
        <w:rPr>
          <w:color w:val="000000"/>
        </w:rPr>
        <w:t xml:space="preserve"> </w:t>
      </w:r>
      <w:r w:rsidR="00F60C0C">
        <w:rPr>
          <w:color w:val="000000"/>
        </w:rPr>
        <w:t>građana</w:t>
      </w:r>
      <w:r>
        <w:rPr>
          <w:color w:val="000000"/>
        </w:rPr>
        <w:t>/</w:t>
      </w:r>
      <w:r w:rsidR="00F60C0C">
        <w:rPr>
          <w:color w:val="000000"/>
        </w:rPr>
        <w:t>zaposlenih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pomoći</w:t>
      </w:r>
      <w:r>
        <w:rPr>
          <w:color w:val="000000"/>
        </w:rPr>
        <w:t xml:space="preserve"> </w:t>
      </w:r>
      <w:r w:rsidR="00F60C0C">
        <w:rPr>
          <w:color w:val="000000"/>
        </w:rPr>
        <w:t>u</w:t>
      </w:r>
      <w:r>
        <w:rPr>
          <w:color w:val="000000"/>
        </w:rPr>
        <w:t xml:space="preserve"> </w:t>
      </w:r>
      <w:r w:rsidR="00F60C0C">
        <w:rPr>
          <w:color w:val="000000"/>
        </w:rPr>
        <w:t>otklanjanju</w:t>
      </w:r>
      <w:r>
        <w:rPr>
          <w:color w:val="000000"/>
        </w:rPr>
        <w:t xml:space="preserve"> </w:t>
      </w:r>
      <w:r w:rsidR="00F60C0C">
        <w:rPr>
          <w:color w:val="000000"/>
        </w:rPr>
        <w:t>onih</w:t>
      </w:r>
      <w:r>
        <w:rPr>
          <w:color w:val="000000"/>
        </w:rPr>
        <w:t xml:space="preserve"> </w:t>
      </w:r>
      <w:r w:rsidR="00F60C0C">
        <w:rPr>
          <w:color w:val="000000"/>
        </w:rPr>
        <w:t>posledica</w:t>
      </w:r>
      <w:r>
        <w:rPr>
          <w:color w:val="000000"/>
        </w:rPr>
        <w:t xml:space="preserve"> </w:t>
      </w:r>
      <w:r w:rsidR="00F60C0C">
        <w:rPr>
          <w:color w:val="000000"/>
        </w:rPr>
        <w:t>koje</w:t>
      </w:r>
      <w:r>
        <w:rPr>
          <w:color w:val="000000"/>
        </w:rPr>
        <w:t xml:space="preserve"> </w:t>
      </w:r>
      <w:r w:rsidR="00F60C0C">
        <w:rPr>
          <w:color w:val="000000"/>
        </w:rPr>
        <w:t>oni</w:t>
      </w:r>
      <w:r>
        <w:rPr>
          <w:color w:val="000000"/>
        </w:rPr>
        <w:t xml:space="preserve"> </w:t>
      </w:r>
      <w:r w:rsidR="00F60C0C">
        <w:rPr>
          <w:color w:val="000000"/>
        </w:rPr>
        <w:t>angažovanjem</w:t>
      </w:r>
      <w:r>
        <w:rPr>
          <w:color w:val="000000"/>
        </w:rPr>
        <w:t xml:space="preserve"> </w:t>
      </w:r>
      <w:r w:rsidR="00F60C0C">
        <w:rPr>
          <w:color w:val="000000"/>
        </w:rPr>
        <w:t>mogu</w:t>
      </w:r>
      <w:r>
        <w:rPr>
          <w:color w:val="000000"/>
        </w:rPr>
        <w:t xml:space="preserve"> </w:t>
      </w:r>
      <w:r w:rsidR="00F60C0C">
        <w:rPr>
          <w:color w:val="000000"/>
        </w:rPr>
        <w:t>sanirati</w:t>
      </w:r>
      <w:r>
        <w:rPr>
          <w:color w:val="000000"/>
        </w:rPr>
        <w:t xml:space="preserve"> </w:t>
      </w:r>
      <w:r w:rsidR="00F60C0C">
        <w:rPr>
          <w:color w:val="000000"/>
        </w:rPr>
        <w:t>na</w:t>
      </w:r>
      <w:r>
        <w:rPr>
          <w:color w:val="000000"/>
        </w:rPr>
        <w:t xml:space="preserve"> </w:t>
      </w:r>
      <w:r w:rsidR="00F60C0C">
        <w:rPr>
          <w:color w:val="000000"/>
        </w:rPr>
        <w:t>svojim</w:t>
      </w:r>
      <w:r>
        <w:rPr>
          <w:color w:val="000000"/>
        </w:rPr>
        <w:t xml:space="preserve"> </w:t>
      </w:r>
      <w:r w:rsidR="00F60C0C">
        <w:rPr>
          <w:color w:val="000000"/>
        </w:rPr>
        <w:t>objektima</w:t>
      </w:r>
      <w:r>
        <w:rPr>
          <w:color w:val="000000"/>
        </w:rPr>
        <w:t xml:space="preserve"> </w:t>
      </w:r>
      <w:r w:rsidR="00F60C0C">
        <w:rPr>
          <w:color w:val="000000"/>
        </w:rPr>
        <w:t>stanovanja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rada</w:t>
      </w:r>
      <w:r>
        <w:rPr>
          <w:color w:val="000000"/>
        </w:rPr>
        <w:t xml:space="preserve">, </w:t>
      </w:r>
      <w:r w:rsidR="00F60C0C">
        <w:rPr>
          <w:color w:val="000000"/>
        </w:rPr>
        <w:t>materijalnim</w:t>
      </w:r>
      <w:r>
        <w:rPr>
          <w:color w:val="000000"/>
        </w:rPr>
        <w:t xml:space="preserve"> </w:t>
      </w:r>
      <w:r w:rsidR="00F60C0C">
        <w:rPr>
          <w:color w:val="000000"/>
        </w:rPr>
        <w:t>dobrima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imovini</w:t>
      </w:r>
      <w:r>
        <w:rPr>
          <w:color w:val="000000"/>
        </w:rPr>
        <w:t>;</w:t>
      </w:r>
    </w:p>
    <w:p w:rsidR="00B07C88" w:rsidRDefault="005007E1">
      <w:pPr>
        <w:spacing w:after="150"/>
      </w:pPr>
      <w:r>
        <w:rPr>
          <w:color w:val="000000"/>
        </w:rPr>
        <w:t xml:space="preserve">2) </w:t>
      </w:r>
      <w:r w:rsidR="00F60C0C">
        <w:rPr>
          <w:color w:val="000000"/>
        </w:rPr>
        <w:t>preduzima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druge</w:t>
      </w:r>
      <w:r>
        <w:rPr>
          <w:color w:val="000000"/>
        </w:rPr>
        <w:t xml:space="preserve"> </w:t>
      </w:r>
      <w:r w:rsidR="00F60C0C">
        <w:rPr>
          <w:color w:val="000000"/>
        </w:rPr>
        <w:t>mere</w:t>
      </w:r>
      <w:r>
        <w:rPr>
          <w:color w:val="000000"/>
        </w:rPr>
        <w:t xml:space="preserve"> </w:t>
      </w:r>
      <w:r w:rsidR="00F60C0C">
        <w:rPr>
          <w:color w:val="000000"/>
        </w:rPr>
        <w:t>i</w:t>
      </w:r>
      <w:r>
        <w:rPr>
          <w:color w:val="000000"/>
        </w:rPr>
        <w:t xml:space="preserve"> </w:t>
      </w:r>
      <w:r w:rsidR="00F60C0C">
        <w:rPr>
          <w:color w:val="000000"/>
        </w:rPr>
        <w:t>zadatke</w:t>
      </w:r>
      <w:r>
        <w:rPr>
          <w:color w:val="000000"/>
        </w:rPr>
        <w:t xml:space="preserve"> </w:t>
      </w:r>
      <w:r w:rsidR="00F60C0C">
        <w:rPr>
          <w:color w:val="000000"/>
        </w:rPr>
        <w:t>koje</w:t>
      </w:r>
      <w:r>
        <w:rPr>
          <w:color w:val="000000"/>
        </w:rPr>
        <w:t xml:space="preserve"> </w:t>
      </w:r>
      <w:r w:rsidR="00F60C0C">
        <w:rPr>
          <w:color w:val="000000"/>
        </w:rPr>
        <w:t>naredi</w:t>
      </w:r>
      <w:r>
        <w:rPr>
          <w:color w:val="000000"/>
        </w:rPr>
        <w:t xml:space="preserve"> </w:t>
      </w:r>
      <w:r w:rsidR="00F60C0C">
        <w:rPr>
          <w:color w:val="000000"/>
        </w:rPr>
        <w:t>nadležni</w:t>
      </w:r>
      <w:r>
        <w:rPr>
          <w:color w:val="000000"/>
        </w:rPr>
        <w:t xml:space="preserve"> </w:t>
      </w:r>
      <w:r w:rsidR="00F60C0C">
        <w:rPr>
          <w:color w:val="000000"/>
        </w:rPr>
        <w:t>štab</w:t>
      </w:r>
      <w:r>
        <w:rPr>
          <w:color w:val="000000"/>
        </w:rPr>
        <w:t xml:space="preserve"> </w:t>
      </w:r>
      <w:r w:rsidR="00F60C0C">
        <w:rPr>
          <w:color w:val="000000"/>
        </w:rPr>
        <w:t>za</w:t>
      </w:r>
      <w:r>
        <w:rPr>
          <w:color w:val="000000"/>
        </w:rPr>
        <w:t xml:space="preserve"> </w:t>
      </w:r>
      <w:r w:rsidR="00F60C0C">
        <w:rPr>
          <w:color w:val="000000"/>
        </w:rPr>
        <w:t>vanredne</w:t>
      </w:r>
      <w:r>
        <w:rPr>
          <w:color w:val="000000"/>
        </w:rPr>
        <w:t xml:space="preserve"> </w:t>
      </w:r>
      <w:r w:rsidR="00F60C0C">
        <w:rPr>
          <w:color w:val="000000"/>
        </w:rPr>
        <w:t>situacije</w:t>
      </w:r>
      <w:r>
        <w:rPr>
          <w:color w:val="000000"/>
        </w:rPr>
        <w:t xml:space="preserve"> </w:t>
      </w:r>
      <w:r w:rsidR="00F60C0C">
        <w:rPr>
          <w:color w:val="000000"/>
        </w:rPr>
        <w:t>ili</w:t>
      </w:r>
      <w:r>
        <w:rPr>
          <w:color w:val="000000"/>
        </w:rPr>
        <w:t xml:space="preserve"> </w:t>
      </w:r>
      <w:r w:rsidR="00F60C0C">
        <w:rPr>
          <w:color w:val="000000"/>
        </w:rPr>
        <w:t>rukovodilac</w:t>
      </w:r>
      <w:r>
        <w:rPr>
          <w:color w:val="000000"/>
        </w:rPr>
        <w:t xml:space="preserve"> </w:t>
      </w:r>
      <w:r w:rsidR="00F60C0C">
        <w:rPr>
          <w:color w:val="000000"/>
        </w:rPr>
        <w:t>organa</w:t>
      </w:r>
      <w:r>
        <w:rPr>
          <w:color w:val="000000"/>
        </w:rPr>
        <w:t xml:space="preserve"> </w:t>
      </w:r>
      <w:r w:rsidR="00F60C0C">
        <w:rPr>
          <w:color w:val="000000"/>
        </w:rPr>
        <w:t>ili</w:t>
      </w:r>
      <w:r>
        <w:rPr>
          <w:color w:val="000000"/>
        </w:rPr>
        <w:t xml:space="preserve"> </w:t>
      </w:r>
      <w:r w:rsidR="00F60C0C">
        <w:rPr>
          <w:color w:val="000000"/>
        </w:rPr>
        <w:t>privrednog</w:t>
      </w:r>
      <w:r>
        <w:rPr>
          <w:color w:val="000000"/>
        </w:rPr>
        <w:t xml:space="preserve"> </w:t>
      </w:r>
      <w:r w:rsidR="00F60C0C">
        <w:rPr>
          <w:color w:val="000000"/>
        </w:rPr>
        <w:t>društva</w:t>
      </w:r>
      <w:r>
        <w:rPr>
          <w:color w:val="000000"/>
        </w:rPr>
        <w:t xml:space="preserve">, </w:t>
      </w:r>
      <w:r w:rsidR="00F60C0C">
        <w:rPr>
          <w:color w:val="000000"/>
        </w:rPr>
        <w:t>odnosno</w:t>
      </w:r>
      <w:r>
        <w:rPr>
          <w:color w:val="000000"/>
        </w:rPr>
        <w:t xml:space="preserve"> </w:t>
      </w:r>
      <w:r w:rsidR="00F60C0C">
        <w:rPr>
          <w:color w:val="000000"/>
        </w:rPr>
        <w:t>drugog</w:t>
      </w:r>
      <w:r>
        <w:rPr>
          <w:color w:val="000000"/>
        </w:rPr>
        <w:t xml:space="preserve"> </w:t>
      </w:r>
      <w:r w:rsidR="00F60C0C">
        <w:rPr>
          <w:color w:val="000000"/>
        </w:rPr>
        <w:t>pravnog</w:t>
      </w:r>
      <w:r>
        <w:rPr>
          <w:color w:val="000000"/>
        </w:rPr>
        <w:t xml:space="preserve"> </w:t>
      </w:r>
      <w:r w:rsidR="00F60C0C">
        <w:rPr>
          <w:color w:val="000000"/>
        </w:rPr>
        <w:t>lica</w:t>
      </w:r>
      <w:r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16.</w:t>
      </w:r>
    </w:p>
    <w:p w:rsidR="00B07C88" w:rsidRDefault="00F60C0C">
      <w:pPr>
        <w:spacing w:after="150"/>
      </w:pPr>
      <w:r>
        <w:rPr>
          <w:color w:val="000000"/>
        </w:rPr>
        <w:t>Zamenik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pomaže</w:t>
      </w:r>
      <w:r w:rsidR="005007E1">
        <w:rPr>
          <w:color w:val="000000"/>
        </w:rPr>
        <w:t xml:space="preserve"> </w:t>
      </w:r>
      <w:r>
        <w:rPr>
          <w:color w:val="000000"/>
        </w:rPr>
        <w:t>povereniku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okviru</w:t>
      </w:r>
      <w:r w:rsidR="005007E1">
        <w:rPr>
          <w:color w:val="000000"/>
        </w:rPr>
        <w:t xml:space="preserve"> </w:t>
      </w:r>
      <w:r>
        <w:rPr>
          <w:color w:val="000000"/>
        </w:rPr>
        <w:t>ovlašćenja</w:t>
      </w:r>
      <w:r w:rsidR="005007E1">
        <w:rPr>
          <w:color w:val="000000"/>
        </w:rPr>
        <w:t xml:space="preserve"> </w:t>
      </w:r>
      <w:r>
        <w:rPr>
          <w:color w:val="000000"/>
        </w:rPr>
        <w:t>koja</w:t>
      </w:r>
      <w:r w:rsidR="005007E1">
        <w:rPr>
          <w:color w:val="000000"/>
        </w:rPr>
        <w:t xml:space="preserve"> </w:t>
      </w:r>
      <w:r>
        <w:rPr>
          <w:color w:val="000000"/>
        </w:rPr>
        <w:t>mu</w:t>
      </w:r>
      <w:r w:rsidR="005007E1">
        <w:rPr>
          <w:color w:val="000000"/>
        </w:rPr>
        <w:t xml:space="preserve"> </w:t>
      </w:r>
      <w:r>
        <w:rPr>
          <w:color w:val="000000"/>
        </w:rPr>
        <w:t>on</w:t>
      </w:r>
      <w:r w:rsidR="005007E1">
        <w:rPr>
          <w:color w:val="000000"/>
        </w:rPr>
        <w:t xml:space="preserve"> </w:t>
      </w:r>
      <w:r>
        <w:rPr>
          <w:color w:val="000000"/>
        </w:rPr>
        <w:t>odredi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zamenjuje</w:t>
      </w:r>
      <w:r w:rsidR="005007E1">
        <w:rPr>
          <w:color w:val="000000"/>
        </w:rPr>
        <w:t xml:space="preserve"> </w:t>
      </w:r>
      <w:r>
        <w:rPr>
          <w:color w:val="000000"/>
        </w:rPr>
        <w:t>ga</w:t>
      </w:r>
      <w:r w:rsidR="005007E1">
        <w:rPr>
          <w:color w:val="000000"/>
        </w:rPr>
        <w:t xml:space="preserve"> </w:t>
      </w:r>
      <w:r>
        <w:rPr>
          <w:color w:val="000000"/>
        </w:rPr>
        <w:t>dok</w:t>
      </w:r>
      <w:r w:rsidR="005007E1">
        <w:rPr>
          <w:color w:val="000000"/>
        </w:rPr>
        <w:t xml:space="preserve"> </w:t>
      </w:r>
      <w:r>
        <w:rPr>
          <w:color w:val="000000"/>
        </w:rPr>
        <w:t>je</w:t>
      </w:r>
      <w:r w:rsidR="005007E1">
        <w:rPr>
          <w:color w:val="000000"/>
        </w:rPr>
        <w:t xml:space="preserve"> </w:t>
      </w:r>
      <w:r>
        <w:rPr>
          <w:color w:val="000000"/>
        </w:rPr>
        <w:t>odsutan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sprečen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b/>
          <w:color w:val="000000"/>
        </w:rPr>
        <w:t>Oprema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poverenika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17.</w:t>
      </w:r>
    </w:p>
    <w:p w:rsidR="00B07C88" w:rsidRDefault="00F60C0C">
      <w:pPr>
        <w:spacing w:after="150"/>
      </w:pPr>
      <w:r>
        <w:rPr>
          <w:color w:val="000000"/>
        </w:rPr>
        <w:t>Organi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privredna</w:t>
      </w:r>
      <w:r w:rsidR="005007E1">
        <w:rPr>
          <w:color w:val="000000"/>
        </w:rPr>
        <w:t xml:space="preserve"> </w:t>
      </w:r>
      <w:r>
        <w:rPr>
          <w:color w:val="000000"/>
        </w:rPr>
        <w:t>društva</w:t>
      </w:r>
      <w:r w:rsidR="005007E1">
        <w:rPr>
          <w:color w:val="000000"/>
        </w:rPr>
        <w:t xml:space="preserve">, </w:t>
      </w:r>
      <w:r>
        <w:rPr>
          <w:color w:val="000000"/>
        </w:rPr>
        <w:t>odnosno</w:t>
      </w:r>
      <w:r w:rsidR="005007E1">
        <w:rPr>
          <w:color w:val="000000"/>
        </w:rPr>
        <w:t xml:space="preserve"> </w:t>
      </w:r>
      <w:r>
        <w:rPr>
          <w:color w:val="000000"/>
        </w:rPr>
        <w:t>druga</w:t>
      </w:r>
      <w:r w:rsidR="005007E1">
        <w:rPr>
          <w:color w:val="000000"/>
        </w:rPr>
        <w:t xml:space="preserve"> </w:t>
      </w:r>
      <w:r>
        <w:rPr>
          <w:color w:val="000000"/>
        </w:rPr>
        <w:t>pravna</w:t>
      </w:r>
      <w:r w:rsidR="005007E1">
        <w:rPr>
          <w:color w:val="000000"/>
        </w:rPr>
        <w:t xml:space="preserve"> </w:t>
      </w:r>
      <w:r>
        <w:rPr>
          <w:color w:val="000000"/>
        </w:rPr>
        <w:t>lica</w:t>
      </w:r>
      <w:r w:rsidR="005007E1">
        <w:rPr>
          <w:color w:val="000000"/>
        </w:rPr>
        <w:t xml:space="preserve"> </w:t>
      </w:r>
      <w:r>
        <w:rPr>
          <w:color w:val="000000"/>
        </w:rPr>
        <w:t>koja</w:t>
      </w:r>
      <w:r w:rsidR="005007E1">
        <w:rPr>
          <w:color w:val="000000"/>
        </w:rPr>
        <w:t xml:space="preserve"> </w:t>
      </w:r>
      <w:r>
        <w:rPr>
          <w:color w:val="000000"/>
        </w:rPr>
        <w:t>su</w:t>
      </w:r>
      <w:r w:rsidR="005007E1">
        <w:rPr>
          <w:color w:val="000000"/>
        </w:rPr>
        <w:t xml:space="preserve"> </w:t>
      </w:r>
      <w:r>
        <w:rPr>
          <w:color w:val="000000"/>
        </w:rPr>
        <w:t>obavezna</w:t>
      </w:r>
      <w:r w:rsidR="005007E1">
        <w:rPr>
          <w:color w:val="000000"/>
        </w:rPr>
        <w:t xml:space="preserve"> </w:t>
      </w:r>
      <w:r>
        <w:rPr>
          <w:color w:val="000000"/>
        </w:rPr>
        <w:t>da</w:t>
      </w:r>
      <w:r w:rsidR="005007E1">
        <w:rPr>
          <w:color w:val="000000"/>
        </w:rPr>
        <w:t xml:space="preserve"> </w:t>
      </w:r>
      <w:r>
        <w:rPr>
          <w:color w:val="000000"/>
        </w:rPr>
        <w:t>imenuju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zamenika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svoje</w:t>
      </w:r>
      <w:r w:rsidR="005007E1">
        <w:rPr>
          <w:color w:val="000000"/>
        </w:rPr>
        <w:t xml:space="preserve"> </w:t>
      </w:r>
      <w:r>
        <w:rPr>
          <w:color w:val="000000"/>
        </w:rPr>
        <w:t>potrebe</w:t>
      </w:r>
      <w:r w:rsidR="005007E1">
        <w:rPr>
          <w:color w:val="000000"/>
        </w:rPr>
        <w:t xml:space="preserve">,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njihov</w:t>
      </w:r>
      <w:r w:rsidR="005007E1">
        <w:rPr>
          <w:color w:val="000000"/>
        </w:rPr>
        <w:t xml:space="preserve"> </w:t>
      </w:r>
      <w:r>
        <w:rPr>
          <w:color w:val="000000"/>
        </w:rPr>
        <w:t>rad</w:t>
      </w:r>
      <w:r w:rsidR="005007E1">
        <w:rPr>
          <w:color w:val="000000"/>
        </w:rPr>
        <w:t xml:space="preserve"> </w:t>
      </w:r>
      <w:r>
        <w:rPr>
          <w:color w:val="000000"/>
        </w:rPr>
        <w:t>obezbeđuju</w:t>
      </w:r>
      <w:r w:rsidR="005007E1">
        <w:rPr>
          <w:color w:val="000000"/>
        </w:rPr>
        <w:t xml:space="preserve"> </w:t>
      </w:r>
      <w:r>
        <w:rPr>
          <w:color w:val="000000"/>
        </w:rPr>
        <w:t>prsluk</w:t>
      </w:r>
      <w:r w:rsidR="005007E1">
        <w:rPr>
          <w:color w:val="000000"/>
        </w:rPr>
        <w:t xml:space="preserve"> </w:t>
      </w:r>
      <w:r>
        <w:rPr>
          <w:color w:val="000000"/>
        </w:rPr>
        <w:t>sa</w:t>
      </w:r>
      <w:r w:rsidR="005007E1">
        <w:rPr>
          <w:color w:val="000000"/>
        </w:rPr>
        <w:t xml:space="preserve"> </w:t>
      </w:r>
      <w:r>
        <w:rPr>
          <w:color w:val="000000"/>
        </w:rPr>
        <w:t>oznakom</w:t>
      </w:r>
      <w:r w:rsidR="005007E1">
        <w:rPr>
          <w:color w:val="000000"/>
        </w:rPr>
        <w:t xml:space="preserve"> „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civilne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”, </w:t>
      </w:r>
      <w:r>
        <w:rPr>
          <w:color w:val="000000"/>
        </w:rPr>
        <w:t>kišnu</w:t>
      </w:r>
      <w:r w:rsidR="005007E1">
        <w:rPr>
          <w:color w:val="000000"/>
        </w:rPr>
        <w:t xml:space="preserve"> </w:t>
      </w:r>
      <w:r>
        <w:rPr>
          <w:color w:val="000000"/>
        </w:rPr>
        <w:t>kabanicu</w:t>
      </w:r>
      <w:r w:rsidR="005007E1">
        <w:rPr>
          <w:color w:val="000000"/>
        </w:rPr>
        <w:t xml:space="preserve">, </w:t>
      </w:r>
      <w:r>
        <w:rPr>
          <w:color w:val="000000"/>
        </w:rPr>
        <w:t>gumene</w:t>
      </w:r>
      <w:r w:rsidR="005007E1">
        <w:rPr>
          <w:color w:val="000000"/>
        </w:rPr>
        <w:t xml:space="preserve"> </w:t>
      </w:r>
      <w:r>
        <w:rPr>
          <w:color w:val="000000"/>
        </w:rPr>
        <w:t>čizme</w:t>
      </w:r>
      <w:r w:rsidR="005007E1">
        <w:rPr>
          <w:color w:val="000000"/>
        </w:rPr>
        <w:t xml:space="preserve">, </w:t>
      </w:r>
      <w:r>
        <w:rPr>
          <w:color w:val="000000"/>
        </w:rPr>
        <w:t>sredstva</w:t>
      </w:r>
      <w:r w:rsidR="005007E1">
        <w:rPr>
          <w:color w:val="000000"/>
        </w:rPr>
        <w:t xml:space="preserve"> </w:t>
      </w:r>
      <w:r>
        <w:rPr>
          <w:color w:val="000000"/>
        </w:rPr>
        <w:t>veze</w:t>
      </w:r>
      <w:r w:rsidR="005007E1">
        <w:rPr>
          <w:color w:val="000000"/>
        </w:rPr>
        <w:t xml:space="preserve"> (</w:t>
      </w:r>
      <w:r>
        <w:rPr>
          <w:color w:val="000000"/>
        </w:rPr>
        <w:t>radio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mobilna</w:t>
      </w:r>
      <w:r w:rsidR="005007E1">
        <w:rPr>
          <w:color w:val="000000"/>
        </w:rPr>
        <w:t xml:space="preserve"> </w:t>
      </w:r>
      <w:r>
        <w:rPr>
          <w:color w:val="000000"/>
        </w:rPr>
        <w:t>veza</w:t>
      </w:r>
      <w:r w:rsidR="005007E1">
        <w:rPr>
          <w:color w:val="000000"/>
        </w:rPr>
        <w:t xml:space="preserve">), </w:t>
      </w:r>
      <w:r>
        <w:rPr>
          <w:color w:val="000000"/>
        </w:rPr>
        <w:t>megafon</w:t>
      </w:r>
      <w:r w:rsidR="005007E1">
        <w:rPr>
          <w:color w:val="000000"/>
        </w:rPr>
        <w:t xml:space="preserve">, </w:t>
      </w:r>
      <w:r>
        <w:rPr>
          <w:color w:val="000000"/>
        </w:rPr>
        <w:t>baterijsku</w:t>
      </w:r>
      <w:r w:rsidR="005007E1">
        <w:rPr>
          <w:color w:val="000000"/>
        </w:rPr>
        <w:t xml:space="preserve"> </w:t>
      </w:r>
      <w:r>
        <w:rPr>
          <w:color w:val="000000"/>
        </w:rPr>
        <w:lastRenderedPageBreak/>
        <w:t>lampu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komplet</w:t>
      </w:r>
      <w:r w:rsidR="005007E1">
        <w:rPr>
          <w:color w:val="000000"/>
        </w:rPr>
        <w:t xml:space="preserve"> </w:t>
      </w:r>
      <w:r>
        <w:rPr>
          <w:color w:val="000000"/>
        </w:rPr>
        <w:t>prve</w:t>
      </w:r>
      <w:r w:rsidR="005007E1">
        <w:rPr>
          <w:color w:val="000000"/>
        </w:rPr>
        <w:t xml:space="preserve"> </w:t>
      </w:r>
      <w:r>
        <w:rPr>
          <w:color w:val="000000"/>
        </w:rPr>
        <w:t>pomoći</w:t>
      </w:r>
      <w:r w:rsidR="005007E1">
        <w:rPr>
          <w:color w:val="000000"/>
        </w:rPr>
        <w:t xml:space="preserve">, </w:t>
      </w:r>
      <w:r>
        <w:rPr>
          <w:color w:val="000000"/>
        </w:rPr>
        <w:t>kao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dokumenta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rad</w:t>
      </w:r>
      <w:r w:rsidR="005007E1">
        <w:rPr>
          <w:color w:val="000000"/>
        </w:rPr>
        <w:t xml:space="preserve">, </w:t>
      </w:r>
      <w:r>
        <w:rPr>
          <w:color w:val="000000"/>
        </w:rPr>
        <w:t>koja</w:t>
      </w:r>
      <w:r w:rsidR="005007E1">
        <w:rPr>
          <w:color w:val="000000"/>
        </w:rPr>
        <w:t xml:space="preserve"> </w:t>
      </w:r>
      <w:r>
        <w:rPr>
          <w:color w:val="000000"/>
        </w:rPr>
        <w:t>su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obavezi</w:t>
      </w:r>
      <w:r w:rsidR="005007E1">
        <w:rPr>
          <w:color w:val="000000"/>
        </w:rPr>
        <w:t xml:space="preserve"> </w:t>
      </w:r>
      <w:r>
        <w:rPr>
          <w:color w:val="000000"/>
        </w:rPr>
        <w:t>da</w:t>
      </w:r>
      <w:r w:rsidR="005007E1">
        <w:rPr>
          <w:color w:val="000000"/>
        </w:rPr>
        <w:t xml:space="preserve"> </w:t>
      </w:r>
      <w:r>
        <w:rPr>
          <w:color w:val="000000"/>
        </w:rPr>
        <w:t>im</w:t>
      </w:r>
      <w:r w:rsidR="005007E1">
        <w:rPr>
          <w:color w:val="000000"/>
        </w:rPr>
        <w:t xml:space="preserve"> </w:t>
      </w:r>
      <w:r>
        <w:rPr>
          <w:color w:val="000000"/>
        </w:rPr>
        <w:t>obezbede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skladu</w:t>
      </w:r>
      <w:r w:rsidR="005007E1">
        <w:rPr>
          <w:color w:val="000000"/>
        </w:rPr>
        <w:t xml:space="preserve"> </w:t>
      </w:r>
      <w:r>
        <w:rPr>
          <w:color w:val="000000"/>
        </w:rPr>
        <w:t>sa</w:t>
      </w:r>
      <w:r w:rsidR="005007E1">
        <w:rPr>
          <w:color w:val="000000"/>
        </w:rPr>
        <w:t xml:space="preserve"> </w:t>
      </w:r>
      <w:r>
        <w:rPr>
          <w:color w:val="000000"/>
        </w:rPr>
        <w:t>ovim</w:t>
      </w:r>
      <w:r w:rsidR="005007E1">
        <w:rPr>
          <w:color w:val="000000"/>
        </w:rPr>
        <w:t xml:space="preserve"> </w:t>
      </w:r>
      <w:r>
        <w:rPr>
          <w:color w:val="000000"/>
        </w:rPr>
        <w:t>pravilnikom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b/>
          <w:color w:val="000000"/>
        </w:rPr>
        <w:t>Dokumenta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poverenika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18.</w:t>
      </w:r>
    </w:p>
    <w:p w:rsidR="00B07C88" w:rsidRDefault="00F60C0C">
      <w:pPr>
        <w:spacing w:after="150"/>
      </w:pPr>
      <w:r>
        <w:rPr>
          <w:color w:val="000000"/>
        </w:rPr>
        <w:t>Poverenici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privredn</w:t>
      </w:r>
      <w:r w:rsidR="005007E1">
        <w:rPr>
          <w:color w:val="000000"/>
        </w:rPr>
        <w:t>o</w:t>
      </w:r>
      <w:r>
        <w:rPr>
          <w:color w:val="000000"/>
        </w:rPr>
        <w:t>m</w:t>
      </w:r>
      <w:r w:rsidR="005007E1">
        <w:rPr>
          <w:color w:val="000000"/>
        </w:rPr>
        <w:t xml:space="preserve"> </w:t>
      </w:r>
      <w:r>
        <w:rPr>
          <w:color w:val="000000"/>
        </w:rPr>
        <w:t>društvu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drugom</w:t>
      </w:r>
      <w:r w:rsidR="005007E1">
        <w:rPr>
          <w:color w:val="000000"/>
        </w:rPr>
        <w:t xml:space="preserve"> </w:t>
      </w:r>
      <w:r>
        <w:rPr>
          <w:color w:val="000000"/>
        </w:rPr>
        <w:t>pravnom</w:t>
      </w:r>
      <w:r w:rsidR="005007E1">
        <w:rPr>
          <w:color w:val="000000"/>
        </w:rPr>
        <w:t xml:space="preserve"> </w:t>
      </w:r>
      <w:r>
        <w:rPr>
          <w:color w:val="000000"/>
        </w:rPr>
        <w:t>licu</w:t>
      </w:r>
      <w:r w:rsidR="005007E1">
        <w:rPr>
          <w:color w:val="000000"/>
        </w:rPr>
        <w:t xml:space="preserve">, </w:t>
      </w:r>
      <w:r>
        <w:rPr>
          <w:color w:val="000000"/>
        </w:rPr>
        <w:t>organima</w:t>
      </w:r>
      <w:r w:rsidR="005007E1">
        <w:rPr>
          <w:color w:val="000000"/>
        </w:rPr>
        <w:t xml:space="preserve"> </w:t>
      </w:r>
      <w:r>
        <w:rPr>
          <w:color w:val="000000"/>
        </w:rPr>
        <w:t>državne</w:t>
      </w:r>
      <w:r w:rsidR="005007E1">
        <w:rPr>
          <w:color w:val="000000"/>
        </w:rPr>
        <w:t xml:space="preserve"> </w:t>
      </w:r>
      <w:r>
        <w:rPr>
          <w:color w:val="000000"/>
        </w:rPr>
        <w:t>uprave</w:t>
      </w:r>
      <w:r w:rsidR="005007E1">
        <w:rPr>
          <w:color w:val="000000"/>
        </w:rPr>
        <w:t xml:space="preserve">, </w:t>
      </w:r>
      <w:r>
        <w:rPr>
          <w:color w:val="000000"/>
        </w:rPr>
        <w:t>organima</w:t>
      </w:r>
      <w:r w:rsidR="005007E1">
        <w:rPr>
          <w:color w:val="000000"/>
        </w:rPr>
        <w:t xml:space="preserve"> </w:t>
      </w:r>
      <w:r>
        <w:rPr>
          <w:color w:val="000000"/>
        </w:rPr>
        <w:t>autonomne</w:t>
      </w:r>
      <w:r w:rsidR="005007E1">
        <w:rPr>
          <w:color w:val="000000"/>
        </w:rPr>
        <w:t xml:space="preserve"> </w:t>
      </w:r>
      <w:r>
        <w:rPr>
          <w:color w:val="000000"/>
        </w:rPr>
        <w:t>pokrajine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organima</w:t>
      </w:r>
      <w:r w:rsidR="005007E1">
        <w:rPr>
          <w:color w:val="000000"/>
        </w:rPr>
        <w:t xml:space="preserve"> </w:t>
      </w:r>
      <w:r>
        <w:rPr>
          <w:color w:val="000000"/>
        </w:rPr>
        <w:t>jedinica</w:t>
      </w:r>
      <w:r w:rsidR="005007E1">
        <w:rPr>
          <w:color w:val="000000"/>
        </w:rPr>
        <w:t xml:space="preserve"> </w:t>
      </w:r>
      <w:r>
        <w:rPr>
          <w:color w:val="000000"/>
        </w:rPr>
        <w:t>lokalne</w:t>
      </w:r>
      <w:r w:rsidR="005007E1">
        <w:rPr>
          <w:color w:val="000000"/>
        </w:rPr>
        <w:t xml:space="preserve"> </w:t>
      </w:r>
      <w:r>
        <w:rPr>
          <w:color w:val="000000"/>
        </w:rPr>
        <w:t>samouprave</w:t>
      </w:r>
      <w:r w:rsidR="005007E1">
        <w:rPr>
          <w:color w:val="000000"/>
        </w:rPr>
        <w:t xml:space="preserve">, </w:t>
      </w:r>
      <w:r>
        <w:rPr>
          <w:color w:val="000000"/>
        </w:rPr>
        <w:t>prilikom</w:t>
      </w:r>
      <w:r w:rsidR="005007E1">
        <w:rPr>
          <w:color w:val="000000"/>
        </w:rPr>
        <w:t xml:space="preserve"> </w:t>
      </w:r>
      <w:r>
        <w:rPr>
          <w:color w:val="000000"/>
        </w:rPr>
        <w:t>sprovođenja</w:t>
      </w:r>
      <w:r w:rsidR="005007E1">
        <w:rPr>
          <w:color w:val="000000"/>
        </w:rPr>
        <w:t xml:space="preserve"> </w:t>
      </w:r>
      <w:r>
        <w:rPr>
          <w:color w:val="000000"/>
        </w:rPr>
        <w:t>mera</w:t>
      </w:r>
      <w:r w:rsidR="005007E1">
        <w:rPr>
          <w:color w:val="000000"/>
        </w:rPr>
        <w:t xml:space="preserve"> </w:t>
      </w:r>
      <w:r>
        <w:rPr>
          <w:color w:val="000000"/>
        </w:rPr>
        <w:t>civilne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koriste</w:t>
      </w:r>
      <w:r w:rsidR="005007E1">
        <w:rPr>
          <w:color w:val="000000"/>
        </w:rPr>
        <w:t xml:space="preserve"> </w:t>
      </w:r>
      <w:r>
        <w:rPr>
          <w:color w:val="000000"/>
        </w:rPr>
        <w:t>dokumenta</w:t>
      </w:r>
      <w:r w:rsidR="005007E1">
        <w:rPr>
          <w:color w:val="000000"/>
        </w:rPr>
        <w:t xml:space="preserve"> </w:t>
      </w:r>
      <w:r>
        <w:rPr>
          <w:color w:val="000000"/>
        </w:rPr>
        <w:t>iz</w:t>
      </w:r>
      <w:r w:rsidR="005007E1">
        <w:rPr>
          <w:color w:val="000000"/>
        </w:rPr>
        <w:t xml:space="preserve"> </w:t>
      </w:r>
      <w:r>
        <w:rPr>
          <w:color w:val="000000"/>
        </w:rPr>
        <w:t>plana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spasavanja</w:t>
      </w:r>
      <w:r w:rsidR="005007E1">
        <w:rPr>
          <w:color w:val="000000"/>
        </w:rPr>
        <w:t xml:space="preserve">,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to</w:t>
      </w:r>
      <w:r w:rsidR="005007E1">
        <w:rPr>
          <w:color w:val="000000"/>
        </w:rPr>
        <w:t xml:space="preserve">: </w:t>
      </w:r>
      <w:r>
        <w:rPr>
          <w:color w:val="000000"/>
        </w:rPr>
        <w:t>podsetnik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rad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po</w:t>
      </w:r>
      <w:r w:rsidR="005007E1">
        <w:rPr>
          <w:color w:val="000000"/>
        </w:rPr>
        <w:t xml:space="preserve"> </w:t>
      </w:r>
      <w:r>
        <w:rPr>
          <w:color w:val="000000"/>
        </w:rPr>
        <w:t>merama</w:t>
      </w:r>
      <w:r w:rsidR="005007E1">
        <w:rPr>
          <w:color w:val="000000"/>
        </w:rPr>
        <w:t xml:space="preserve"> </w:t>
      </w:r>
      <w:r>
        <w:rPr>
          <w:color w:val="000000"/>
        </w:rPr>
        <w:t>civilne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koje</w:t>
      </w:r>
      <w:r w:rsidR="005007E1">
        <w:rPr>
          <w:color w:val="000000"/>
        </w:rPr>
        <w:t xml:space="preserve"> </w:t>
      </w:r>
      <w:r>
        <w:rPr>
          <w:color w:val="000000"/>
        </w:rPr>
        <w:t>će</w:t>
      </w:r>
      <w:r w:rsidR="005007E1">
        <w:rPr>
          <w:color w:val="000000"/>
        </w:rPr>
        <w:t xml:space="preserve"> </w:t>
      </w:r>
      <w:r>
        <w:rPr>
          <w:color w:val="000000"/>
        </w:rPr>
        <w:t>sprovoditi</w:t>
      </w:r>
      <w:r w:rsidR="005007E1">
        <w:rPr>
          <w:color w:val="000000"/>
        </w:rPr>
        <w:t xml:space="preserve">, </w:t>
      </w:r>
      <w:r>
        <w:rPr>
          <w:color w:val="000000"/>
        </w:rPr>
        <w:t>telefonski</w:t>
      </w:r>
      <w:r w:rsidR="005007E1">
        <w:rPr>
          <w:color w:val="000000"/>
        </w:rPr>
        <w:t xml:space="preserve"> </w:t>
      </w:r>
      <w:r>
        <w:rPr>
          <w:color w:val="000000"/>
        </w:rPr>
        <w:t>imenik</w:t>
      </w:r>
      <w:r w:rsidR="005007E1">
        <w:rPr>
          <w:color w:val="000000"/>
        </w:rPr>
        <w:t xml:space="preserve"> </w:t>
      </w:r>
      <w:r>
        <w:rPr>
          <w:color w:val="000000"/>
        </w:rPr>
        <w:t>odgovornih</w:t>
      </w:r>
      <w:r w:rsidR="005007E1">
        <w:rPr>
          <w:color w:val="000000"/>
        </w:rPr>
        <w:t xml:space="preserve"> </w:t>
      </w:r>
      <w:r>
        <w:rPr>
          <w:color w:val="000000"/>
        </w:rPr>
        <w:t>lica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nadležnih</w:t>
      </w:r>
      <w:r w:rsidR="005007E1">
        <w:rPr>
          <w:color w:val="000000"/>
        </w:rPr>
        <w:t xml:space="preserve"> </w:t>
      </w:r>
      <w:r>
        <w:rPr>
          <w:color w:val="000000"/>
        </w:rPr>
        <w:t>službi</w:t>
      </w:r>
      <w:r w:rsidR="005007E1">
        <w:rPr>
          <w:color w:val="000000"/>
        </w:rPr>
        <w:t xml:space="preserve"> </w:t>
      </w:r>
      <w:r>
        <w:rPr>
          <w:color w:val="000000"/>
        </w:rPr>
        <w:t>koje</w:t>
      </w:r>
      <w:r w:rsidR="005007E1">
        <w:rPr>
          <w:color w:val="000000"/>
        </w:rPr>
        <w:t xml:space="preserve">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kontaktira</w:t>
      </w:r>
      <w:r w:rsidR="005007E1">
        <w:rPr>
          <w:color w:val="000000"/>
        </w:rPr>
        <w:t xml:space="preserve"> </w:t>
      </w:r>
      <w:r>
        <w:rPr>
          <w:color w:val="000000"/>
        </w:rPr>
        <w:t>prilikom</w:t>
      </w:r>
      <w:r w:rsidR="005007E1">
        <w:rPr>
          <w:color w:val="000000"/>
        </w:rPr>
        <w:t xml:space="preserve"> </w:t>
      </w:r>
      <w:r>
        <w:rPr>
          <w:color w:val="000000"/>
        </w:rPr>
        <w:t>obavlјanja</w:t>
      </w:r>
      <w:r w:rsidR="005007E1">
        <w:rPr>
          <w:color w:val="000000"/>
        </w:rPr>
        <w:t xml:space="preserve"> </w:t>
      </w:r>
      <w:r>
        <w:rPr>
          <w:color w:val="000000"/>
        </w:rPr>
        <w:t>svojih</w:t>
      </w:r>
      <w:r w:rsidR="005007E1">
        <w:rPr>
          <w:color w:val="000000"/>
        </w:rPr>
        <w:t xml:space="preserve"> </w:t>
      </w:r>
      <w:r>
        <w:rPr>
          <w:color w:val="000000"/>
        </w:rPr>
        <w:t>zadataka</w:t>
      </w:r>
      <w:r w:rsidR="005007E1">
        <w:rPr>
          <w:color w:val="000000"/>
        </w:rPr>
        <w:t xml:space="preserve">, </w:t>
      </w:r>
      <w:r>
        <w:rPr>
          <w:color w:val="000000"/>
        </w:rPr>
        <w:t>pregled</w:t>
      </w:r>
      <w:r w:rsidR="005007E1">
        <w:rPr>
          <w:color w:val="000000"/>
        </w:rPr>
        <w:t xml:space="preserve"> </w:t>
      </w:r>
      <w:r>
        <w:rPr>
          <w:color w:val="000000"/>
        </w:rPr>
        <w:t>zaposlenih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imaju</w:t>
      </w:r>
      <w:r w:rsidR="005007E1">
        <w:rPr>
          <w:color w:val="000000"/>
        </w:rPr>
        <w:t xml:space="preserve"> </w:t>
      </w:r>
      <w:r>
        <w:rPr>
          <w:color w:val="000000"/>
        </w:rPr>
        <w:t>završenu</w:t>
      </w:r>
      <w:r w:rsidR="005007E1">
        <w:rPr>
          <w:color w:val="000000"/>
        </w:rPr>
        <w:t xml:space="preserve"> </w:t>
      </w:r>
      <w:r>
        <w:rPr>
          <w:color w:val="000000"/>
        </w:rPr>
        <w:t>obuku</w:t>
      </w:r>
      <w:r w:rsidR="005007E1">
        <w:rPr>
          <w:color w:val="000000"/>
        </w:rPr>
        <w:t xml:space="preserve"> </w:t>
      </w:r>
      <w:r>
        <w:rPr>
          <w:color w:val="000000"/>
        </w:rPr>
        <w:t>prve</w:t>
      </w:r>
      <w:r w:rsidR="005007E1">
        <w:rPr>
          <w:color w:val="000000"/>
        </w:rPr>
        <w:t xml:space="preserve"> </w:t>
      </w:r>
      <w:r>
        <w:rPr>
          <w:color w:val="000000"/>
        </w:rPr>
        <w:t>pomoći</w:t>
      </w:r>
      <w:r w:rsidR="005007E1">
        <w:rPr>
          <w:color w:val="000000"/>
        </w:rPr>
        <w:t xml:space="preserve">, </w:t>
      </w:r>
      <w:r>
        <w:rPr>
          <w:color w:val="000000"/>
        </w:rPr>
        <w:t>protivpožarne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druge</w:t>
      </w:r>
      <w:r w:rsidR="005007E1">
        <w:rPr>
          <w:color w:val="000000"/>
        </w:rPr>
        <w:t xml:space="preserve"> </w:t>
      </w:r>
      <w:r>
        <w:rPr>
          <w:color w:val="000000"/>
        </w:rPr>
        <w:t>obuke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</w:t>
      </w:r>
      <w:r>
        <w:rPr>
          <w:color w:val="000000"/>
        </w:rPr>
        <w:t>značaja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zaštitu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spasavanje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poseduje</w:t>
      </w:r>
      <w:r w:rsidR="005007E1">
        <w:rPr>
          <w:color w:val="000000"/>
        </w:rPr>
        <w:t xml:space="preserve"> </w:t>
      </w:r>
      <w:r>
        <w:rPr>
          <w:color w:val="000000"/>
        </w:rPr>
        <w:t>znanja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veštine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</w:t>
      </w:r>
      <w:r>
        <w:rPr>
          <w:color w:val="000000"/>
        </w:rPr>
        <w:t>značaja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druge</w:t>
      </w:r>
      <w:r w:rsidR="005007E1">
        <w:rPr>
          <w:color w:val="000000"/>
        </w:rPr>
        <w:t xml:space="preserve"> </w:t>
      </w:r>
      <w:r>
        <w:rPr>
          <w:color w:val="000000"/>
        </w:rPr>
        <w:t>preglede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mogu</w:t>
      </w:r>
      <w:r w:rsidR="005007E1">
        <w:rPr>
          <w:color w:val="000000"/>
        </w:rPr>
        <w:t xml:space="preserve"> </w:t>
      </w:r>
      <w:r>
        <w:rPr>
          <w:color w:val="000000"/>
        </w:rPr>
        <w:t>biti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</w:t>
      </w:r>
      <w:r>
        <w:rPr>
          <w:color w:val="000000"/>
        </w:rPr>
        <w:t>značaja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zaštiti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spasavanju</w:t>
      </w:r>
      <w:r w:rsidR="005007E1">
        <w:rPr>
          <w:color w:val="000000"/>
        </w:rPr>
        <w:t xml:space="preserve"> </w:t>
      </w:r>
      <w:r>
        <w:rPr>
          <w:color w:val="000000"/>
        </w:rPr>
        <w:t>zaposlenih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korisnika</w:t>
      </w:r>
      <w:r w:rsidR="005007E1">
        <w:rPr>
          <w:color w:val="000000"/>
        </w:rPr>
        <w:t xml:space="preserve"> </w:t>
      </w:r>
      <w:r>
        <w:rPr>
          <w:color w:val="000000"/>
        </w:rPr>
        <w:t>usluga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vodi</w:t>
      </w:r>
      <w:r w:rsidR="005007E1">
        <w:rPr>
          <w:color w:val="000000"/>
        </w:rPr>
        <w:t xml:space="preserve"> </w:t>
      </w:r>
      <w:r>
        <w:rPr>
          <w:color w:val="000000"/>
        </w:rPr>
        <w:t>sve</w:t>
      </w:r>
      <w:r w:rsidR="005007E1">
        <w:rPr>
          <w:color w:val="000000"/>
        </w:rPr>
        <w:t xml:space="preserve"> </w:t>
      </w:r>
      <w:r>
        <w:rPr>
          <w:color w:val="000000"/>
        </w:rPr>
        <w:t>podatke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</w:t>
      </w:r>
      <w:r>
        <w:rPr>
          <w:color w:val="000000"/>
        </w:rPr>
        <w:t>značaja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organizaciju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sprovođenje</w:t>
      </w:r>
      <w:r w:rsidR="005007E1">
        <w:rPr>
          <w:color w:val="000000"/>
        </w:rPr>
        <w:t xml:space="preserve"> </w:t>
      </w:r>
      <w:r>
        <w:rPr>
          <w:color w:val="000000"/>
        </w:rPr>
        <w:t>mera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zadataka</w:t>
      </w:r>
      <w:r w:rsidR="005007E1">
        <w:rPr>
          <w:color w:val="000000"/>
        </w:rPr>
        <w:t xml:space="preserve">, </w:t>
      </w:r>
      <w:r>
        <w:rPr>
          <w:color w:val="000000"/>
        </w:rPr>
        <w:t>dobijenim</w:t>
      </w:r>
      <w:r w:rsidR="005007E1">
        <w:rPr>
          <w:color w:val="000000"/>
        </w:rPr>
        <w:t xml:space="preserve"> </w:t>
      </w:r>
      <w:r>
        <w:rPr>
          <w:color w:val="000000"/>
        </w:rPr>
        <w:t>zadacima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preduzetim</w:t>
      </w:r>
      <w:r w:rsidR="005007E1">
        <w:rPr>
          <w:color w:val="000000"/>
        </w:rPr>
        <w:t xml:space="preserve"> </w:t>
      </w:r>
      <w:r>
        <w:rPr>
          <w:color w:val="000000"/>
        </w:rPr>
        <w:t>merama</w:t>
      </w:r>
      <w:r w:rsidR="005007E1">
        <w:rPr>
          <w:color w:val="000000"/>
        </w:rPr>
        <w:t xml:space="preserve">, </w:t>
      </w:r>
      <w:r>
        <w:rPr>
          <w:color w:val="000000"/>
        </w:rPr>
        <w:t>problemima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izvršavanju</w:t>
      </w:r>
      <w:r w:rsidR="005007E1">
        <w:rPr>
          <w:color w:val="000000"/>
        </w:rPr>
        <w:t xml:space="preserve"> </w:t>
      </w:r>
      <w:r>
        <w:rPr>
          <w:color w:val="000000"/>
        </w:rPr>
        <w:t>zadataka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color w:val="000000"/>
        </w:rPr>
        <w:t>Član</w:t>
      </w:r>
      <w:r w:rsidR="005007E1">
        <w:rPr>
          <w:color w:val="000000"/>
        </w:rPr>
        <w:t xml:space="preserve"> 19.</w:t>
      </w:r>
    </w:p>
    <w:p w:rsidR="00B07C88" w:rsidRDefault="00F60C0C">
      <w:pPr>
        <w:spacing w:after="150"/>
      </w:pPr>
      <w:r>
        <w:rPr>
          <w:color w:val="000000"/>
        </w:rPr>
        <w:t>Poverenici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naselјenim</w:t>
      </w:r>
      <w:r w:rsidR="005007E1">
        <w:rPr>
          <w:color w:val="000000"/>
        </w:rPr>
        <w:t xml:space="preserve"> </w:t>
      </w:r>
      <w:r>
        <w:rPr>
          <w:color w:val="000000"/>
        </w:rPr>
        <w:t>mestima</w:t>
      </w:r>
      <w:r w:rsidR="005007E1">
        <w:rPr>
          <w:color w:val="000000"/>
        </w:rPr>
        <w:t xml:space="preserve">, </w:t>
      </w:r>
      <w:r>
        <w:rPr>
          <w:color w:val="000000"/>
        </w:rPr>
        <w:t>delu</w:t>
      </w:r>
      <w:r w:rsidR="005007E1">
        <w:rPr>
          <w:color w:val="000000"/>
        </w:rPr>
        <w:t xml:space="preserve"> </w:t>
      </w:r>
      <w:r>
        <w:rPr>
          <w:color w:val="000000"/>
        </w:rPr>
        <w:t>naselјa</w:t>
      </w:r>
      <w:r w:rsidR="005007E1">
        <w:rPr>
          <w:color w:val="000000"/>
        </w:rPr>
        <w:t xml:space="preserve">, </w:t>
      </w:r>
      <w:r>
        <w:rPr>
          <w:color w:val="000000"/>
        </w:rPr>
        <w:t>stambenim</w:t>
      </w:r>
      <w:r w:rsidR="005007E1">
        <w:rPr>
          <w:color w:val="000000"/>
        </w:rPr>
        <w:t xml:space="preserve"> </w:t>
      </w:r>
      <w:r>
        <w:rPr>
          <w:color w:val="000000"/>
        </w:rPr>
        <w:t>zgradama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realizaciji</w:t>
      </w:r>
      <w:r w:rsidR="005007E1">
        <w:rPr>
          <w:color w:val="000000"/>
        </w:rPr>
        <w:t xml:space="preserve"> </w:t>
      </w:r>
      <w:r>
        <w:rPr>
          <w:color w:val="000000"/>
        </w:rPr>
        <w:t>zadataka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spasavanja</w:t>
      </w:r>
      <w:r w:rsidR="005007E1">
        <w:rPr>
          <w:color w:val="000000"/>
        </w:rPr>
        <w:t xml:space="preserve"> </w:t>
      </w:r>
      <w:r>
        <w:rPr>
          <w:color w:val="000000"/>
        </w:rPr>
        <w:t>koriste</w:t>
      </w:r>
      <w:r w:rsidR="005007E1">
        <w:rPr>
          <w:color w:val="000000"/>
        </w:rPr>
        <w:t xml:space="preserve"> </w:t>
      </w:r>
      <w:r>
        <w:rPr>
          <w:color w:val="000000"/>
        </w:rPr>
        <w:t>dokumenta</w:t>
      </w:r>
      <w:r w:rsidR="005007E1">
        <w:rPr>
          <w:color w:val="000000"/>
        </w:rPr>
        <w:t xml:space="preserve"> </w:t>
      </w:r>
      <w:r>
        <w:rPr>
          <w:color w:val="000000"/>
        </w:rPr>
        <w:t>koja</w:t>
      </w:r>
      <w:r w:rsidR="005007E1">
        <w:rPr>
          <w:color w:val="000000"/>
        </w:rPr>
        <w:t xml:space="preserve"> </w:t>
      </w:r>
      <w:r>
        <w:rPr>
          <w:color w:val="000000"/>
        </w:rPr>
        <w:t>su</w:t>
      </w:r>
      <w:r w:rsidR="005007E1">
        <w:rPr>
          <w:color w:val="000000"/>
        </w:rPr>
        <w:t xml:space="preserve"> </w:t>
      </w:r>
      <w:r>
        <w:rPr>
          <w:color w:val="000000"/>
        </w:rPr>
        <w:t>izvod</w:t>
      </w:r>
      <w:r w:rsidR="005007E1">
        <w:rPr>
          <w:color w:val="000000"/>
        </w:rPr>
        <w:t xml:space="preserve"> </w:t>
      </w:r>
      <w:r>
        <w:rPr>
          <w:color w:val="000000"/>
        </w:rPr>
        <w:t>iz</w:t>
      </w:r>
      <w:r w:rsidR="005007E1">
        <w:rPr>
          <w:color w:val="000000"/>
        </w:rPr>
        <w:t xml:space="preserve"> </w:t>
      </w:r>
      <w:r>
        <w:rPr>
          <w:color w:val="000000"/>
        </w:rPr>
        <w:t>plana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spasavanja</w:t>
      </w:r>
      <w:r w:rsidR="005007E1">
        <w:rPr>
          <w:color w:val="000000"/>
        </w:rPr>
        <w:t xml:space="preserve"> </w:t>
      </w:r>
      <w:r>
        <w:rPr>
          <w:color w:val="000000"/>
        </w:rPr>
        <w:t>jedinice</w:t>
      </w:r>
      <w:r w:rsidR="005007E1">
        <w:rPr>
          <w:color w:val="000000"/>
        </w:rPr>
        <w:t xml:space="preserve"> </w:t>
      </w:r>
      <w:r>
        <w:rPr>
          <w:color w:val="000000"/>
        </w:rPr>
        <w:t>lokalne</w:t>
      </w:r>
      <w:r w:rsidR="005007E1">
        <w:rPr>
          <w:color w:val="000000"/>
        </w:rPr>
        <w:t xml:space="preserve"> </w:t>
      </w:r>
      <w:r>
        <w:rPr>
          <w:color w:val="000000"/>
        </w:rPr>
        <w:t>samouprave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koja</w:t>
      </w:r>
      <w:r w:rsidR="005007E1">
        <w:rPr>
          <w:color w:val="000000"/>
        </w:rPr>
        <w:t xml:space="preserve"> </w:t>
      </w:r>
      <w:r>
        <w:rPr>
          <w:color w:val="000000"/>
        </w:rPr>
        <w:t>dobijaju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</w:t>
      </w:r>
      <w:r>
        <w:rPr>
          <w:color w:val="000000"/>
        </w:rPr>
        <w:t>nadležne</w:t>
      </w:r>
      <w:r w:rsidR="005007E1">
        <w:rPr>
          <w:color w:val="000000"/>
        </w:rPr>
        <w:t xml:space="preserve"> </w:t>
      </w:r>
      <w:r>
        <w:rPr>
          <w:color w:val="000000"/>
        </w:rPr>
        <w:t>službe</w:t>
      </w:r>
      <w:r w:rsidR="005007E1">
        <w:rPr>
          <w:color w:val="000000"/>
        </w:rPr>
        <w:t xml:space="preserve"> </w:t>
      </w:r>
      <w:r>
        <w:rPr>
          <w:color w:val="000000"/>
        </w:rPr>
        <w:t>jedinice</w:t>
      </w:r>
      <w:r w:rsidR="005007E1">
        <w:rPr>
          <w:color w:val="000000"/>
        </w:rPr>
        <w:t xml:space="preserve"> </w:t>
      </w:r>
      <w:r>
        <w:rPr>
          <w:color w:val="000000"/>
        </w:rPr>
        <w:t>lokalne</w:t>
      </w:r>
      <w:r w:rsidR="005007E1">
        <w:rPr>
          <w:color w:val="000000"/>
        </w:rPr>
        <w:t xml:space="preserve"> </w:t>
      </w:r>
      <w:r>
        <w:rPr>
          <w:color w:val="000000"/>
        </w:rPr>
        <w:t>samouprave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Dokumenta</w:t>
      </w:r>
      <w:r w:rsidR="005007E1">
        <w:rPr>
          <w:color w:val="000000"/>
        </w:rPr>
        <w:t xml:space="preserve"> </w:t>
      </w:r>
      <w:r>
        <w:rPr>
          <w:color w:val="000000"/>
        </w:rPr>
        <w:t>iz</w:t>
      </w:r>
      <w:r w:rsidR="005007E1">
        <w:rPr>
          <w:color w:val="000000"/>
        </w:rPr>
        <w:t xml:space="preserve"> </w:t>
      </w:r>
      <w:r>
        <w:rPr>
          <w:color w:val="000000"/>
        </w:rPr>
        <w:t>stava</w:t>
      </w:r>
      <w:r w:rsidR="005007E1">
        <w:rPr>
          <w:color w:val="000000"/>
        </w:rPr>
        <w:t xml:space="preserve"> 1. </w:t>
      </w:r>
      <w:r>
        <w:rPr>
          <w:color w:val="000000"/>
        </w:rPr>
        <w:t>ovog</w:t>
      </w:r>
      <w:r w:rsidR="005007E1">
        <w:rPr>
          <w:color w:val="000000"/>
        </w:rPr>
        <w:t xml:space="preserve"> </w:t>
      </w:r>
      <w:r>
        <w:rPr>
          <w:color w:val="000000"/>
        </w:rPr>
        <w:t>člana</w:t>
      </w:r>
      <w:r w:rsidR="005007E1">
        <w:rPr>
          <w:color w:val="000000"/>
        </w:rPr>
        <w:t xml:space="preserve"> </w:t>
      </w:r>
      <w:r>
        <w:rPr>
          <w:color w:val="000000"/>
        </w:rPr>
        <w:t>sadrže</w:t>
      </w:r>
      <w:r w:rsidR="005007E1">
        <w:rPr>
          <w:color w:val="000000"/>
        </w:rPr>
        <w:t xml:space="preserve">: </w:t>
      </w:r>
      <w:r>
        <w:rPr>
          <w:color w:val="000000"/>
        </w:rPr>
        <w:t>podsetnik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rad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civilne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, </w:t>
      </w:r>
      <w:r>
        <w:rPr>
          <w:color w:val="000000"/>
        </w:rPr>
        <w:t>telefonski</w:t>
      </w:r>
      <w:r w:rsidR="005007E1">
        <w:rPr>
          <w:color w:val="000000"/>
        </w:rPr>
        <w:t xml:space="preserve"> </w:t>
      </w:r>
      <w:r>
        <w:rPr>
          <w:color w:val="000000"/>
        </w:rPr>
        <w:t>imenik</w:t>
      </w:r>
      <w:r w:rsidR="005007E1">
        <w:rPr>
          <w:color w:val="000000"/>
        </w:rPr>
        <w:t xml:space="preserve"> </w:t>
      </w:r>
      <w:r>
        <w:rPr>
          <w:color w:val="000000"/>
        </w:rPr>
        <w:t>odgovornih</w:t>
      </w:r>
      <w:r w:rsidR="005007E1">
        <w:rPr>
          <w:color w:val="000000"/>
        </w:rPr>
        <w:t xml:space="preserve"> </w:t>
      </w:r>
      <w:r>
        <w:rPr>
          <w:color w:val="000000"/>
        </w:rPr>
        <w:t>lica</w:t>
      </w:r>
      <w:r w:rsidR="005007E1">
        <w:rPr>
          <w:color w:val="000000"/>
        </w:rPr>
        <w:t xml:space="preserve">, </w:t>
      </w:r>
      <w:r>
        <w:rPr>
          <w:color w:val="000000"/>
        </w:rPr>
        <w:t>nadležnih</w:t>
      </w:r>
      <w:r w:rsidR="005007E1">
        <w:rPr>
          <w:color w:val="000000"/>
        </w:rPr>
        <w:t xml:space="preserve"> </w:t>
      </w:r>
      <w:r>
        <w:rPr>
          <w:color w:val="000000"/>
        </w:rPr>
        <w:t>službi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organa</w:t>
      </w:r>
      <w:r w:rsidR="005007E1">
        <w:rPr>
          <w:color w:val="000000"/>
        </w:rPr>
        <w:t xml:space="preserve"> </w:t>
      </w:r>
      <w:r>
        <w:rPr>
          <w:color w:val="000000"/>
        </w:rPr>
        <w:t>koje</w:t>
      </w:r>
      <w:r w:rsidR="005007E1">
        <w:rPr>
          <w:color w:val="000000"/>
        </w:rPr>
        <w:t xml:space="preserve">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kontaktira</w:t>
      </w:r>
      <w:r w:rsidR="005007E1">
        <w:rPr>
          <w:color w:val="000000"/>
        </w:rPr>
        <w:t xml:space="preserve"> </w:t>
      </w:r>
      <w:r>
        <w:rPr>
          <w:color w:val="000000"/>
        </w:rPr>
        <w:t>prilikom</w:t>
      </w:r>
      <w:r w:rsidR="005007E1">
        <w:rPr>
          <w:color w:val="000000"/>
        </w:rPr>
        <w:t xml:space="preserve"> </w:t>
      </w:r>
      <w:r>
        <w:rPr>
          <w:color w:val="000000"/>
        </w:rPr>
        <w:t>obavlјanja</w:t>
      </w:r>
      <w:r w:rsidR="005007E1">
        <w:rPr>
          <w:color w:val="000000"/>
        </w:rPr>
        <w:t xml:space="preserve"> </w:t>
      </w:r>
      <w:r>
        <w:rPr>
          <w:color w:val="000000"/>
        </w:rPr>
        <w:t>svojih</w:t>
      </w:r>
      <w:r w:rsidR="005007E1">
        <w:rPr>
          <w:color w:val="000000"/>
        </w:rPr>
        <w:t xml:space="preserve"> </w:t>
      </w:r>
      <w:r>
        <w:rPr>
          <w:color w:val="000000"/>
        </w:rPr>
        <w:t>zadataka</w:t>
      </w:r>
      <w:r w:rsidR="005007E1">
        <w:rPr>
          <w:color w:val="000000"/>
        </w:rPr>
        <w:t xml:space="preserve">, </w:t>
      </w:r>
      <w:r>
        <w:rPr>
          <w:color w:val="000000"/>
        </w:rPr>
        <w:t>podatke</w:t>
      </w:r>
      <w:r w:rsidR="005007E1">
        <w:rPr>
          <w:color w:val="000000"/>
        </w:rPr>
        <w:t xml:space="preserve"> </w:t>
      </w:r>
      <w:r>
        <w:rPr>
          <w:color w:val="000000"/>
        </w:rPr>
        <w:t>o</w:t>
      </w:r>
      <w:r w:rsidR="005007E1">
        <w:rPr>
          <w:color w:val="000000"/>
        </w:rPr>
        <w:t xml:space="preserve"> </w:t>
      </w:r>
      <w:r>
        <w:rPr>
          <w:color w:val="000000"/>
        </w:rPr>
        <w:t>domaćinstvima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teritoriji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koju</w:t>
      </w:r>
      <w:r w:rsidR="005007E1">
        <w:rPr>
          <w:color w:val="000000"/>
        </w:rPr>
        <w:t xml:space="preserve"> </w:t>
      </w:r>
      <w:r>
        <w:rPr>
          <w:color w:val="000000"/>
        </w:rPr>
        <w:t>je</w:t>
      </w:r>
      <w:r w:rsidR="005007E1">
        <w:rPr>
          <w:color w:val="000000"/>
        </w:rPr>
        <w:t xml:space="preserve"> </w:t>
      </w:r>
      <w:r>
        <w:rPr>
          <w:color w:val="000000"/>
        </w:rPr>
        <w:t>nadležan</w:t>
      </w:r>
      <w:r w:rsidR="005007E1">
        <w:rPr>
          <w:color w:val="000000"/>
        </w:rPr>
        <w:t xml:space="preserve">; </w:t>
      </w:r>
      <w:r>
        <w:rPr>
          <w:color w:val="000000"/>
        </w:rPr>
        <w:t>pregled</w:t>
      </w:r>
      <w:r w:rsidR="005007E1">
        <w:rPr>
          <w:color w:val="000000"/>
        </w:rPr>
        <w:t xml:space="preserve"> </w:t>
      </w:r>
      <w:r>
        <w:rPr>
          <w:color w:val="000000"/>
        </w:rPr>
        <w:t>skloništa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drugih</w:t>
      </w:r>
      <w:r w:rsidR="005007E1">
        <w:rPr>
          <w:color w:val="000000"/>
        </w:rPr>
        <w:t xml:space="preserve"> </w:t>
      </w:r>
      <w:r>
        <w:rPr>
          <w:color w:val="000000"/>
        </w:rPr>
        <w:t>objekata</w:t>
      </w:r>
      <w:r w:rsidR="005007E1">
        <w:rPr>
          <w:color w:val="000000"/>
        </w:rPr>
        <w:t xml:space="preserve"> </w:t>
      </w:r>
      <w:r>
        <w:rPr>
          <w:color w:val="000000"/>
        </w:rPr>
        <w:t>gde</w:t>
      </w:r>
      <w:r w:rsidR="005007E1">
        <w:rPr>
          <w:color w:val="000000"/>
        </w:rPr>
        <w:t xml:space="preserve"> </w:t>
      </w:r>
      <w:r>
        <w:rPr>
          <w:color w:val="000000"/>
        </w:rPr>
        <w:t>će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sklanjati</w:t>
      </w:r>
      <w:r w:rsidR="005007E1">
        <w:rPr>
          <w:color w:val="000000"/>
        </w:rPr>
        <w:t xml:space="preserve"> </w:t>
      </w:r>
      <w:r>
        <w:rPr>
          <w:color w:val="000000"/>
        </w:rPr>
        <w:t>stanovništvo</w:t>
      </w:r>
      <w:r w:rsidR="005007E1">
        <w:rPr>
          <w:color w:val="000000"/>
        </w:rPr>
        <w:t xml:space="preserve">; </w:t>
      </w:r>
      <w:r>
        <w:rPr>
          <w:color w:val="000000"/>
        </w:rPr>
        <w:t>preglede</w:t>
      </w:r>
      <w:r w:rsidR="005007E1">
        <w:rPr>
          <w:color w:val="000000"/>
        </w:rPr>
        <w:t xml:space="preserve"> </w:t>
      </w:r>
      <w:r>
        <w:rPr>
          <w:color w:val="000000"/>
        </w:rPr>
        <w:t>rejona</w:t>
      </w:r>
      <w:r w:rsidR="005007E1">
        <w:rPr>
          <w:color w:val="000000"/>
        </w:rPr>
        <w:t xml:space="preserve"> </w:t>
      </w:r>
      <w:r>
        <w:rPr>
          <w:color w:val="000000"/>
        </w:rPr>
        <w:t>prihvata</w:t>
      </w:r>
      <w:r w:rsidR="005007E1">
        <w:rPr>
          <w:color w:val="000000"/>
        </w:rPr>
        <w:t xml:space="preserve"> </w:t>
      </w:r>
      <w:r>
        <w:rPr>
          <w:color w:val="000000"/>
        </w:rPr>
        <w:t>stanovništva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evakuaciju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druge</w:t>
      </w:r>
      <w:r w:rsidR="005007E1">
        <w:rPr>
          <w:color w:val="000000"/>
        </w:rPr>
        <w:t xml:space="preserve"> </w:t>
      </w:r>
      <w:r>
        <w:rPr>
          <w:color w:val="000000"/>
        </w:rPr>
        <w:t>podatke</w:t>
      </w:r>
      <w:r w:rsidR="005007E1">
        <w:rPr>
          <w:color w:val="000000"/>
        </w:rPr>
        <w:t xml:space="preserve"> </w:t>
      </w:r>
      <w:r>
        <w:rPr>
          <w:color w:val="000000"/>
        </w:rPr>
        <w:t>neophodne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evakuaciju</w:t>
      </w:r>
      <w:r w:rsidR="005007E1">
        <w:rPr>
          <w:color w:val="000000"/>
        </w:rPr>
        <w:t xml:space="preserve">; </w:t>
      </w:r>
      <w:r>
        <w:rPr>
          <w:color w:val="000000"/>
        </w:rPr>
        <w:t>pregled</w:t>
      </w:r>
      <w:r w:rsidR="005007E1">
        <w:rPr>
          <w:color w:val="000000"/>
        </w:rPr>
        <w:t xml:space="preserve"> </w:t>
      </w:r>
      <w:r>
        <w:rPr>
          <w:color w:val="000000"/>
        </w:rPr>
        <w:t>objekata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zbrinjavanje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druge</w:t>
      </w:r>
      <w:r w:rsidR="005007E1">
        <w:rPr>
          <w:color w:val="000000"/>
        </w:rPr>
        <w:t xml:space="preserve"> </w:t>
      </w:r>
      <w:r>
        <w:rPr>
          <w:color w:val="000000"/>
        </w:rPr>
        <w:t>preglede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mogu</w:t>
      </w:r>
      <w:r w:rsidR="005007E1">
        <w:rPr>
          <w:color w:val="000000"/>
        </w:rPr>
        <w:t xml:space="preserve"> </w:t>
      </w:r>
      <w:r>
        <w:rPr>
          <w:color w:val="000000"/>
        </w:rPr>
        <w:t>biti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</w:t>
      </w:r>
      <w:r>
        <w:rPr>
          <w:color w:val="000000"/>
        </w:rPr>
        <w:t>značaja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zaštiti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spasavanju</w:t>
      </w:r>
      <w:r w:rsidR="005007E1">
        <w:rPr>
          <w:color w:val="000000"/>
        </w:rPr>
        <w:t xml:space="preserve"> </w:t>
      </w:r>
      <w:r>
        <w:rPr>
          <w:color w:val="000000"/>
        </w:rPr>
        <w:t>stanovništva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druge</w:t>
      </w:r>
      <w:r w:rsidR="005007E1">
        <w:rPr>
          <w:color w:val="000000"/>
        </w:rPr>
        <w:t xml:space="preserve"> </w:t>
      </w:r>
      <w:r>
        <w:rPr>
          <w:color w:val="000000"/>
        </w:rPr>
        <w:t>preglede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mogu</w:t>
      </w:r>
      <w:r w:rsidR="005007E1">
        <w:rPr>
          <w:color w:val="000000"/>
        </w:rPr>
        <w:t xml:space="preserve"> </w:t>
      </w:r>
      <w:r>
        <w:rPr>
          <w:color w:val="000000"/>
        </w:rPr>
        <w:t>biti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</w:t>
      </w:r>
      <w:r>
        <w:rPr>
          <w:color w:val="000000"/>
        </w:rPr>
        <w:t>značaja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rad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, </w:t>
      </w:r>
      <w:r>
        <w:rPr>
          <w:color w:val="000000"/>
        </w:rPr>
        <w:t>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skladu</w:t>
      </w:r>
      <w:r w:rsidR="005007E1">
        <w:rPr>
          <w:color w:val="000000"/>
        </w:rPr>
        <w:t xml:space="preserve"> </w:t>
      </w:r>
      <w:r>
        <w:rPr>
          <w:color w:val="000000"/>
        </w:rPr>
        <w:t>sa</w:t>
      </w:r>
      <w:r w:rsidR="005007E1">
        <w:rPr>
          <w:color w:val="000000"/>
        </w:rPr>
        <w:t xml:space="preserve"> </w:t>
      </w:r>
      <w:r>
        <w:rPr>
          <w:color w:val="000000"/>
        </w:rPr>
        <w:t>procenom</w:t>
      </w:r>
      <w:r w:rsidR="005007E1">
        <w:rPr>
          <w:color w:val="000000"/>
        </w:rPr>
        <w:t xml:space="preserve"> </w:t>
      </w:r>
      <w:r>
        <w:rPr>
          <w:color w:val="000000"/>
        </w:rPr>
        <w:t>rukovodioca</w:t>
      </w:r>
      <w:r w:rsidR="005007E1">
        <w:rPr>
          <w:color w:val="000000"/>
        </w:rPr>
        <w:t xml:space="preserve">, </w:t>
      </w:r>
      <w:r>
        <w:rPr>
          <w:color w:val="000000"/>
        </w:rPr>
        <w:t>nadležne</w:t>
      </w:r>
      <w:r w:rsidR="005007E1">
        <w:rPr>
          <w:color w:val="000000"/>
        </w:rPr>
        <w:t xml:space="preserve"> </w:t>
      </w:r>
      <w:r>
        <w:rPr>
          <w:color w:val="000000"/>
        </w:rPr>
        <w:t>službe</w:t>
      </w:r>
      <w:r w:rsidR="005007E1">
        <w:rPr>
          <w:color w:val="000000"/>
        </w:rPr>
        <w:t xml:space="preserve"> </w:t>
      </w:r>
      <w:r>
        <w:rPr>
          <w:color w:val="000000"/>
        </w:rPr>
        <w:t>jedinice</w:t>
      </w:r>
      <w:r w:rsidR="005007E1">
        <w:rPr>
          <w:color w:val="000000"/>
        </w:rPr>
        <w:t xml:space="preserve"> </w:t>
      </w:r>
      <w:r>
        <w:rPr>
          <w:color w:val="000000"/>
        </w:rPr>
        <w:t>lokalne</w:t>
      </w:r>
      <w:r w:rsidR="005007E1">
        <w:rPr>
          <w:color w:val="000000"/>
        </w:rPr>
        <w:t xml:space="preserve"> </w:t>
      </w:r>
      <w:r>
        <w:rPr>
          <w:color w:val="000000"/>
        </w:rPr>
        <w:t>samouprave</w:t>
      </w:r>
      <w:r w:rsidR="005007E1">
        <w:rPr>
          <w:color w:val="000000"/>
        </w:rPr>
        <w:t xml:space="preserve"> </w:t>
      </w:r>
      <w:r>
        <w:rPr>
          <w:color w:val="000000"/>
        </w:rPr>
        <w:t>ili</w:t>
      </w:r>
      <w:r w:rsidR="005007E1">
        <w:rPr>
          <w:color w:val="000000"/>
        </w:rPr>
        <w:t xml:space="preserve"> </w:t>
      </w:r>
      <w:r>
        <w:rPr>
          <w:color w:val="000000"/>
        </w:rPr>
        <w:t>nadležnog</w:t>
      </w:r>
      <w:r w:rsidR="005007E1">
        <w:rPr>
          <w:color w:val="000000"/>
        </w:rPr>
        <w:t xml:space="preserve"> </w:t>
      </w:r>
      <w:r>
        <w:rPr>
          <w:color w:val="000000"/>
        </w:rPr>
        <w:t>štaba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Dokumenta</w:t>
      </w:r>
      <w:r w:rsidR="005007E1">
        <w:rPr>
          <w:color w:val="000000"/>
        </w:rPr>
        <w:t xml:space="preserve"> </w:t>
      </w:r>
      <w:r>
        <w:rPr>
          <w:color w:val="000000"/>
        </w:rPr>
        <w:t>iz</w:t>
      </w:r>
      <w:r w:rsidR="005007E1">
        <w:rPr>
          <w:color w:val="000000"/>
        </w:rPr>
        <w:t xml:space="preserve"> </w:t>
      </w:r>
      <w:r>
        <w:rPr>
          <w:color w:val="000000"/>
        </w:rPr>
        <w:t>stava</w:t>
      </w:r>
      <w:r w:rsidR="005007E1">
        <w:rPr>
          <w:color w:val="000000"/>
        </w:rPr>
        <w:t xml:space="preserve"> 1. </w:t>
      </w:r>
      <w:r>
        <w:rPr>
          <w:color w:val="000000"/>
        </w:rPr>
        <w:t>ovog</w:t>
      </w:r>
      <w:r w:rsidR="005007E1">
        <w:rPr>
          <w:color w:val="000000"/>
        </w:rPr>
        <w:t xml:space="preserve"> </w:t>
      </w:r>
      <w:r>
        <w:rPr>
          <w:color w:val="000000"/>
        </w:rPr>
        <w:t>člana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poverenika</w:t>
      </w:r>
      <w:r w:rsidR="005007E1">
        <w:rPr>
          <w:color w:val="000000"/>
        </w:rPr>
        <w:t xml:space="preserve"> </w:t>
      </w:r>
      <w:r>
        <w:rPr>
          <w:color w:val="000000"/>
        </w:rPr>
        <w:t>obezbeđuje</w:t>
      </w:r>
      <w:r w:rsidR="005007E1">
        <w:rPr>
          <w:color w:val="000000"/>
        </w:rPr>
        <w:t xml:space="preserve"> </w:t>
      </w:r>
      <w:r>
        <w:rPr>
          <w:color w:val="000000"/>
        </w:rPr>
        <w:t>jedinica</w:t>
      </w:r>
      <w:r w:rsidR="005007E1">
        <w:rPr>
          <w:color w:val="000000"/>
        </w:rPr>
        <w:t xml:space="preserve"> </w:t>
      </w:r>
      <w:r>
        <w:rPr>
          <w:color w:val="000000"/>
        </w:rPr>
        <w:t>lokalne</w:t>
      </w:r>
      <w:r w:rsidR="005007E1">
        <w:rPr>
          <w:color w:val="000000"/>
        </w:rPr>
        <w:t xml:space="preserve"> </w:t>
      </w:r>
      <w:r>
        <w:rPr>
          <w:color w:val="000000"/>
        </w:rPr>
        <w:t>samouprave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Pored</w:t>
      </w:r>
      <w:r w:rsidR="005007E1">
        <w:rPr>
          <w:color w:val="000000"/>
        </w:rPr>
        <w:t xml:space="preserve"> </w:t>
      </w:r>
      <w:r>
        <w:rPr>
          <w:color w:val="000000"/>
        </w:rPr>
        <w:t>dokumenata</w:t>
      </w:r>
      <w:r w:rsidR="005007E1">
        <w:rPr>
          <w:color w:val="000000"/>
        </w:rPr>
        <w:t xml:space="preserve"> </w:t>
      </w:r>
      <w:r>
        <w:rPr>
          <w:color w:val="000000"/>
        </w:rPr>
        <w:t>iz</w:t>
      </w:r>
      <w:r w:rsidR="005007E1">
        <w:rPr>
          <w:color w:val="000000"/>
        </w:rPr>
        <w:t xml:space="preserve"> </w:t>
      </w:r>
      <w:r>
        <w:rPr>
          <w:color w:val="000000"/>
        </w:rPr>
        <w:t>stava</w:t>
      </w:r>
      <w:r w:rsidR="005007E1">
        <w:rPr>
          <w:color w:val="000000"/>
        </w:rPr>
        <w:t xml:space="preserve"> 2. </w:t>
      </w:r>
      <w:r>
        <w:rPr>
          <w:color w:val="000000"/>
        </w:rPr>
        <w:t>ovog</w:t>
      </w:r>
      <w:r w:rsidR="005007E1">
        <w:rPr>
          <w:color w:val="000000"/>
        </w:rPr>
        <w:t xml:space="preserve"> </w:t>
      </w:r>
      <w:r>
        <w:rPr>
          <w:color w:val="000000"/>
        </w:rPr>
        <w:t>člana</w:t>
      </w:r>
      <w:r w:rsidR="005007E1">
        <w:rPr>
          <w:color w:val="000000"/>
        </w:rPr>
        <w:t xml:space="preserve">, </w:t>
      </w: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vodi</w:t>
      </w:r>
      <w:r w:rsidR="005007E1">
        <w:rPr>
          <w:color w:val="000000"/>
        </w:rPr>
        <w:t xml:space="preserve"> </w:t>
      </w:r>
      <w:r>
        <w:rPr>
          <w:color w:val="000000"/>
        </w:rPr>
        <w:t>preglede</w:t>
      </w:r>
      <w:r w:rsidR="005007E1">
        <w:rPr>
          <w:color w:val="000000"/>
        </w:rPr>
        <w:t xml:space="preserve"> </w:t>
      </w:r>
      <w:r>
        <w:rPr>
          <w:color w:val="000000"/>
        </w:rPr>
        <w:t>o</w:t>
      </w:r>
      <w:r w:rsidR="005007E1">
        <w:rPr>
          <w:color w:val="000000"/>
        </w:rPr>
        <w:t xml:space="preserve"> </w:t>
      </w:r>
      <w:r>
        <w:rPr>
          <w:color w:val="000000"/>
        </w:rPr>
        <w:t>građanima</w:t>
      </w:r>
      <w:r w:rsidR="005007E1">
        <w:rPr>
          <w:color w:val="000000"/>
        </w:rPr>
        <w:t xml:space="preserve"> </w:t>
      </w:r>
      <w:r>
        <w:rPr>
          <w:color w:val="000000"/>
        </w:rPr>
        <w:t>koji</w:t>
      </w:r>
      <w:r w:rsidR="005007E1">
        <w:rPr>
          <w:color w:val="000000"/>
        </w:rPr>
        <w:t xml:space="preserve"> </w:t>
      </w:r>
      <w:r>
        <w:rPr>
          <w:color w:val="000000"/>
        </w:rPr>
        <w:t>imaju</w:t>
      </w:r>
      <w:r w:rsidR="005007E1">
        <w:rPr>
          <w:color w:val="000000"/>
        </w:rPr>
        <w:t xml:space="preserve"> </w:t>
      </w:r>
      <w:r>
        <w:rPr>
          <w:color w:val="000000"/>
        </w:rPr>
        <w:t>završenu</w:t>
      </w:r>
      <w:r w:rsidR="005007E1">
        <w:rPr>
          <w:color w:val="000000"/>
        </w:rPr>
        <w:t xml:space="preserve"> </w:t>
      </w:r>
      <w:r>
        <w:rPr>
          <w:color w:val="000000"/>
        </w:rPr>
        <w:t>obuku</w:t>
      </w:r>
      <w:r w:rsidR="005007E1">
        <w:rPr>
          <w:color w:val="000000"/>
        </w:rPr>
        <w:t xml:space="preserve"> </w:t>
      </w:r>
      <w:r>
        <w:rPr>
          <w:color w:val="000000"/>
        </w:rPr>
        <w:t>prve</w:t>
      </w:r>
      <w:r w:rsidR="005007E1">
        <w:rPr>
          <w:color w:val="000000"/>
        </w:rPr>
        <w:t xml:space="preserve"> </w:t>
      </w:r>
      <w:r>
        <w:rPr>
          <w:color w:val="000000"/>
        </w:rPr>
        <w:t>pomoći</w:t>
      </w:r>
      <w:r w:rsidR="005007E1">
        <w:rPr>
          <w:color w:val="000000"/>
        </w:rPr>
        <w:t xml:space="preserve">, </w:t>
      </w:r>
      <w:r>
        <w:rPr>
          <w:color w:val="000000"/>
        </w:rPr>
        <w:t>protivpožarne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druge</w:t>
      </w:r>
      <w:r w:rsidR="005007E1">
        <w:rPr>
          <w:color w:val="000000"/>
        </w:rPr>
        <w:t xml:space="preserve"> </w:t>
      </w:r>
      <w:r>
        <w:rPr>
          <w:color w:val="000000"/>
        </w:rPr>
        <w:t>obuke</w:t>
      </w:r>
      <w:r w:rsidR="005007E1">
        <w:rPr>
          <w:color w:val="000000"/>
        </w:rPr>
        <w:t xml:space="preserve">, </w:t>
      </w:r>
      <w:r>
        <w:rPr>
          <w:color w:val="000000"/>
        </w:rPr>
        <w:t>znanja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veštine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</w:t>
      </w:r>
      <w:r>
        <w:rPr>
          <w:color w:val="000000"/>
        </w:rPr>
        <w:t>značaja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zaštitu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spasavanje</w:t>
      </w:r>
      <w:r w:rsidR="005007E1">
        <w:rPr>
          <w:color w:val="000000"/>
        </w:rPr>
        <w:t xml:space="preserve">, </w:t>
      </w:r>
      <w:r>
        <w:rPr>
          <w:color w:val="000000"/>
        </w:rPr>
        <w:t>pregled</w:t>
      </w:r>
      <w:r w:rsidR="005007E1">
        <w:rPr>
          <w:color w:val="000000"/>
        </w:rPr>
        <w:t xml:space="preserve"> </w:t>
      </w:r>
      <w:r>
        <w:rPr>
          <w:color w:val="000000"/>
        </w:rPr>
        <w:t>sredstava</w:t>
      </w:r>
      <w:r w:rsidR="005007E1">
        <w:rPr>
          <w:color w:val="000000"/>
        </w:rPr>
        <w:t xml:space="preserve"> </w:t>
      </w:r>
      <w:r>
        <w:rPr>
          <w:color w:val="000000"/>
        </w:rPr>
        <w:t>koje</w:t>
      </w:r>
      <w:r w:rsidR="005007E1">
        <w:rPr>
          <w:color w:val="000000"/>
        </w:rPr>
        <w:t xml:space="preserve"> </w:t>
      </w:r>
      <w:r>
        <w:rPr>
          <w:color w:val="000000"/>
        </w:rPr>
        <w:t>poseduju</w:t>
      </w:r>
      <w:r w:rsidR="005007E1">
        <w:rPr>
          <w:color w:val="000000"/>
        </w:rPr>
        <w:t xml:space="preserve"> </w:t>
      </w:r>
      <w:r>
        <w:rPr>
          <w:color w:val="000000"/>
        </w:rPr>
        <w:t>građani</w:t>
      </w:r>
      <w:r w:rsidR="005007E1">
        <w:rPr>
          <w:color w:val="000000"/>
        </w:rPr>
        <w:t xml:space="preserve">, </w:t>
      </w:r>
      <w:r>
        <w:rPr>
          <w:color w:val="000000"/>
        </w:rPr>
        <w:t>a</w:t>
      </w:r>
      <w:r w:rsidR="005007E1">
        <w:rPr>
          <w:color w:val="000000"/>
        </w:rPr>
        <w:t xml:space="preserve"> </w:t>
      </w:r>
      <w:r>
        <w:rPr>
          <w:color w:val="000000"/>
        </w:rPr>
        <w:t>koja</w:t>
      </w:r>
      <w:r w:rsidR="005007E1">
        <w:rPr>
          <w:color w:val="000000"/>
        </w:rPr>
        <w:t xml:space="preserve"> </w:t>
      </w:r>
      <w:r>
        <w:rPr>
          <w:color w:val="000000"/>
        </w:rPr>
        <w:t>se</w:t>
      </w:r>
      <w:r w:rsidR="005007E1">
        <w:rPr>
          <w:color w:val="000000"/>
        </w:rPr>
        <w:t xml:space="preserve"> </w:t>
      </w:r>
      <w:r>
        <w:rPr>
          <w:color w:val="000000"/>
        </w:rPr>
        <w:t>mogu</w:t>
      </w:r>
      <w:r w:rsidR="005007E1">
        <w:rPr>
          <w:color w:val="000000"/>
        </w:rPr>
        <w:t xml:space="preserve"> </w:t>
      </w:r>
      <w:r>
        <w:rPr>
          <w:color w:val="000000"/>
        </w:rPr>
        <w:t>upotrebiti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akcijama</w:t>
      </w:r>
      <w:r w:rsidR="005007E1">
        <w:rPr>
          <w:color w:val="000000"/>
        </w:rPr>
        <w:t xml:space="preserve"> </w:t>
      </w:r>
      <w:r>
        <w:rPr>
          <w:color w:val="000000"/>
        </w:rPr>
        <w:t>zaštite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spasavanja</w:t>
      </w:r>
      <w:r w:rsidR="005007E1">
        <w:rPr>
          <w:color w:val="000000"/>
        </w:rPr>
        <w:t>.</w:t>
      </w:r>
    </w:p>
    <w:p w:rsidR="00B07C88" w:rsidRDefault="00F60C0C">
      <w:pPr>
        <w:spacing w:after="150"/>
      </w:pPr>
      <w:r>
        <w:rPr>
          <w:color w:val="000000"/>
        </w:rPr>
        <w:t>Poverenik</w:t>
      </w:r>
      <w:r w:rsidR="005007E1">
        <w:rPr>
          <w:color w:val="000000"/>
        </w:rPr>
        <w:t xml:space="preserve"> </w:t>
      </w:r>
      <w:r>
        <w:rPr>
          <w:color w:val="000000"/>
        </w:rPr>
        <w:t>vodi</w:t>
      </w:r>
      <w:r w:rsidR="005007E1">
        <w:rPr>
          <w:color w:val="000000"/>
        </w:rPr>
        <w:t xml:space="preserve"> </w:t>
      </w:r>
      <w:r>
        <w:rPr>
          <w:color w:val="000000"/>
        </w:rPr>
        <w:t>sve</w:t>
      </w:r>
      <w:r w:rsidR="005007E1">
        <w:rPr>
          <w:color w:val="000000"/>
        </w:rPr>
        <w:t xml:space="preserve"> </w:t>
      </w:r>
      <w:r>
        <w:rPr>
          <w:color w:val="000000"/>
        </w:rPr>
        <w:t>podatke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</w:t>
      </w:r>
      <w:r>
        <w:rPr>
          <w:color w:val="000000"/>
        </w:rPr>
        <w:t>značaja</w:t>
      </w:r>
      <w:r w:rsidR="005007E1">
        <w:rPr>
          <w:color w:val="000000"/>
        </w:rPr>
        <w:t xml:space="preserve"> </w:t>
      </w:r>
      <w:r>
        <w:rPr>
          <w:color w:val="000000"/>
        </w:rPr>
        <w:t>za</w:t>
      </w:r>
      <w:r w:rsidR="005007E1">
        <w:rPr>
          <w:color w:val="000000"/>
        </w:rPr>
        <w:t xml:space="preserve"> </w:t>
      </w:r>
      <w:r>
        <w:rPr>
          <w:color w:val="000000"/>
        </w:rPr>
        <w:t>organizaciju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sprovođenje</w:t>
      </w:r>
      <w:r w:rsidR="005007E1">
        <w:rPr>
          <w:color w:val="000000"/>
        </w:rPr>
        <w:t xml:space="preserve"> </w:t>
      </w:r>
      <w:r>
        <w:rPr>
          <w:color w:val="000000"/>
        </w:rPr>
        <w:t>mera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zadataka</w:t>
      </w:r>
      <w:r w:rsidR="005007E1">
        <w:rPr>
          <w:color w:val="000000"/>
        </w:rPr>
        <w:t xml:space="preserve">, </w:t>
      </w:r>
      <w:r>
        <w:rPr>
          <w:color w:val="000000"/>
        </w:rPr>
        <w:t>angažovanim</w:t>
      </w:r>
      <w:r w:rsidR="005007E1">
        <w:rPr>
          <w:color w:val="000000"/>
        </w:rPr>
        <w:t xml:space="preserve"> </w:t>
      </w:r>
      <w:r>
        <w:rPr>
          <w:color w:val="000000"/>
        </w:rPr>
        <w:t>snagama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sredstvima</w:t>
      </w:r>
      <w:r w:rsidR="005007E1">
        <w:rPr>
          <w:color w:val="000000"/>
        </w:rPr>
        <w:t xml:space="preserve">, </w:t>
      </w:r>
      <w:r>
        <w:rPr>
          <w:color w:val="000000"/>
        </w:rPr>
        <w:t>dobijenim</w:t>
      </w:r>
      <w:r w:rsidR="005007E1">
        <w:rPr>
          <w:color w:val="000000"/>
        </w:rPr>
        <w:t xml:space="preserve"> </w:t>
      </w:r>
      <w:r>
        <w:rPr>
          <w:color w:val="000000"/>
        </w:rPr>
        <w:t>zadacima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preduzetim</w:t>
      </w:r>
      <w:r w:rsidR="005007E1">
        <w:rPr>
          <w:color w:val="000000"/>
        </w:rPr>
        <w:t xml:space="preserve"> </w:t>
      </w:r>
      <w:r>
        <w:rPr>
          <w:color w:val="000000"/>
        </w:rPr>
        <w:t>merama</w:t>
      </w:r>
      <w:r w:rsidR="005007E1">
        <w:rPr>
          <w:color w:val="000000"/>
        </w:rPr>
        <w:t xml:space="preserve">, </w:t>
      </w:r>
      <w:r>
        <w:rPr>
          <w:color w:val="000000"/>
        </w:rPr>
        <w:t>problemima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izvršavanju</w:t>
      </w:r>
      <w:r w:rsidR="005007E1">
        <w:rPr>
          <w:color w:val="000000"/>
        </w:rPr>
        <w:t xml:space="preserve"> </w:t>
      </w:r>
      <w:r>
        <w:rPr>
          <w:color w:val="000000"/>
        </w:rPr>
        <w:t>zadataka</w:t>
      </w:r>
      <w:r w:rsidR="005007E1">
        <w:rPr>
          <w:color w:val="000000"/>
        </w:rPr>
        <w:t xml:space="preserve"> </w:t>
      </w:r>
      <w:r>
        <w:rPr>
          <w:color w:val="000000"/>
        </w:rPr>
        <w:t>i</w:t>
      </w:r>
      <w:r w:rsidR="005007E1">
        <w:rPr>
          <w:color w:val="000000"/>
        </w:rPr>
        <w:t xml:space="preserve"> </w:t>
      </w:r>
      <w:r>
        <w:rPr>
          <w:color w:val="000000"/>
        </w:rPr>
        <w:t>dr</w:t>
      </w:r>
      <w:r w:rsidR="005007E1">
        <w:rPr>
          <w:color w:val="000000"/>
        </w:rPr>
        <w:t>.</w:t>
      </w:r>
    </w:p>
    <w:p w:rsidR="00B07C88" w:rsidRDefault="00F60C0C">
      <w:pPr>
        <w:spacing w:after="120"/>
        <w:jc w:val="center"/>
      </w:pPr>
      <w:r>
        <w:rPr>
          <w:color w:val="000000"/>
        </w:rPr>
        <w:lastRenderedPageBreak/>
        <w:t>Član</w:t>
      </w:r>
      <w:r w:rsidR="005007E1">
        <w:rPr>
          <w:color w:val="000000"/>
        </w:rPr>
        <w:t xml:space="preserve"> 20.</w:t>
      </w:r>
    </w:p>
    <w:p w:rsidR="00B07C88" w:rsidRDefault="00F60C0C">
      <w:pPr>
        <w:spacing w:after="150"/>
      </w:pPr>
      <w:r>
        <w:rPr>
          <w:color w:val="000000"/>
        </w:rPr>
        <w:t>Ovaj</w:t>
      </w:r>
      <w:r w:rsidR="005007E1">
        <w:rPr>
          <w:color w:val="000000"/>
        </w:rPr>
        <w:t xml:space="preserve"> </w:t>
      </w:r>
      <w:r>
        <w:rPr>
          <w:color w:val="000000"/>
        </w:rPr>
        <w:t>pravilnik</w:t>
      </w:r>
      <w:r w:rsidR="005007E1">
        <w:rPr>
          <w:color w:val="000000"/>
        </w:rPr>
        <w:t xml:space="preserve"> </w:t>
      </w:r>
      <w:r>
        <w:rPr>
          <w:color w:val="000000"/>
        </w:rPr>
        <w:t>stupa</w:t>
      </w:r>
      <w:r w:rsidR="005007E1">
        <w:rPr>
          <w:color w:val="000000"/>
        </w:rPr>
        <w:t xml:space="preserve"> </w:t>
      </w:r>
      <w:r>
        <w:rPr>
          <w:color w:val="000000"/>
        </w:rPr>
        <w:t>na</w:t>
      </w:r>
      <w:r w:rsidR="005007E1">
        <w:rPr>
          <w:color w:val="000000"/>
        </w:rPr>
        <w:t xml:space="preserve"> </w:t>
      </w:r>
      <w:r>
        <w:rPr>
          <w:color w:val="000000"/>
        </w:rPr>
        <w:t>snagu</w:t>
      </w:r>
      <w:r w:rsidR="005007E1">
        <w:rPr>
          <w:color w:val="000000"/>
        </w:rPr>
        <w:t xml:space="preserve"> </w:t>
      </w:r>
      <w:r>
        <w:rPr>
          <w:color w:val="000000"/>
        </w:rPr>
        <w:t>osmog</w:t>
      </w:r>
      <w:r w:rsidR="005007E1">
        <w:rPr>
          <w:color w:val="000000"/>
        </w:rPr>
        <w:t xml:space="preserve"> </w:t>
      </w:r>
      <w:r>
        <w:rPr>
          <w:color w:val="000000"/>
        </w:rPr>
        <w:t>dana</w:t>
      </w:r>
      <w:r w:rsidR="005007E1">
        <w:rPr>
          <w:color w:val="000000"/>
        </w:rPr>
        <w:t xml:space="preserve"> </w:t>
      </w:r>
      <w:r>
        <w:rPr>
          <w:color w:val="000000"/>
        </w:rPr>
        <w:t>od</w:t>
      </w:r>
      <w:r w:rsidR="005007E1">
        <w:rPr>
          <w:color w:val="000000"/>
        </w:rPr>
        <w:t xml:space="preserve"> </w:t>
      </w:r>
      <w:r>
        <w:rPr>
          <w:color w:val="000000"/>
        </w:rPr>
        <w:t>dana</w:t>
      </w:r>
      <w:r w:rsidR="005007E1">
        <w:rPr>
          <w:color w:val="000000"/>
        </w:rPr>
        <w:t xml:space="preserve"> </w:t>
      </w:r>
      <w:r>
        <w:rPr>
          <w:color w:val="000000"/>
        </w:rPr>
        <w:t>objavlјivanja</w:t>
      </w:r>
      <w:r w:rsidR="005007E1">
        <w:rPr>
          <w:color w:val="000000"/>
        </w:rPr>
        <w:t xml:space="preserve"> </w:t>
      </w:r>
      <w:r>
        <w:rPr>
          <w:color w:val="000000"/>
        </w:rPr>
        <w:t>u</w:t>
      </w:r>
      <w:r w:rsidR="005007E1">
        <w:rPr>
          <w:color w:val="000000"/>
        </w:rPr>
        <w:t xml:space="preserve"> „</w:t>
      </w:r>
      <w:r>
        <w:rPr>
          <w:color w:val="000000"/>
        </w:rPr>
        <w:t>Službenom</w:t>
      </w:r>
      <w:r w:rsidR="005007E1">
        <w:rPr>
          <w:color w:val="000000"/>
        </w:rPr>
        <w:t xml:space="preserve"> </w:t>
      </w:r>
      <w:r>
        <w:rPr>
          <w:color w:val="000000"/>
        </w:rPr>
        <w:t>glasniku</w:t>
      </w:r>
      <w:r w:rsidR="005007E1">
        <w:rPr>
          <w:color w:val="000000"/>
        </w:rPr>
        <w:t xml:space="preserve"> </w:t>
      </w:r>
      <w:r>
        <w:rPr>
          <w:color w:val="000000"/>
        </w:rPr>
        <w:t>Republike</w:t>
      </w:r>
      <w:r w:rsidR="005007E1">
        <w:rPr>
          <w:color w:val="000000"/>
        </w:rPr>
        <w:t xml:space="preserve"> </w:t>
      </w:r>
      <w:r>
        <w:rPr>
          <w:color w:val="000000"/>
        </w:rPr>
        <w:t>Srbije</w:t>
      </w:r>
      <w:r w:rsidR="005007E1">
        <w:rPr>
          <w:color w:val="000000"/>
        </w:rPr>
        <w:t>”.</w:t>
      </w:r>
    </w:p>
    <w:p w:rsidR="00B07C88" w:rsidRDefault="005007E1">
      <w:pPr>
        <w:spacing w:after="150"/>
        <w:jc w:val="right"/>
      </w:pPr>
      <w:r>
        <w:rPr>
          <w:color w:val="000000"/>
        </w:rPr>
        <w:t xml:space="preserve">01 </w:t>
      </w:r>
      <w:r w:rsidR="00F60C0C">
        <w:rPr>
          <w:color w:val="000000"/>
        </w:rPr>
        <w:t>broj</w:t>
      </w:r>
      <w:r>
        <w:rPr>
          <w:color w:val="000000"/>
        </w:rPr>
        <w:t xml:space="preserve"> 12185/19-10</w:t>
      </w:r>
    </w:p>
    <w:p w:rsidR="00B07C88" w:rsidRDefault="00F60C0C">
      <w:pPr>
        <w:spacing w:after="150"/>
        <w:jc w:val="right"/>
      </w:pPr>
      <w:r>
        <w:rPr>
          <w:color w:val="000000"/>
        </w:rPr>
        <w:t>U</w:t>
      </w:r>
      <w:r w:rsidR="005007E1">
        <w:rPr>
          <w:color w:val="000000"/>
        </w:rPr>
        <w:t xml:space="preserve"> </w:t>
      </w:r>
      <w:r>
        <w:rPr>
          <w:color w:val="000000"/>
        </w:rPr>
        <w:t>Beogradu</w:t>
      </w:r>
      <w:r w:rsidR="005007E1">
        <w:rPr>
          <w:color w:val="000000"/>
        </w:rPr>
        <w:t xml:space="preserve">, 21. </w:t>
      </w:r>
      <w:r>
        <w:rPr>
          <w:color w:val="000000"/>
        </w:rPr>
        <w:t>jula</w:t>
      </w:r>
      <w:r w:rsidR="005007E1">
        <w:rPr>
          <w:color w:val="000000"/>
        </w:rPr>
        <w:t xml:space="preserve"> 2020. </w:t>
      </w:r>
      <w:r>
        <w:rPr>
          <w:color w:val="000000"/>
        </w:rPr>
        <w:t>godine</w:t>
      </w:r>
    </w:p>
    <w:p w:rsidR="00B07C88" w:rsidRDefault="00F60C0C">
      <w:pPr>
        <w:spacing w:after="150"/>
        <w:jc w:val="right"/>
      </w:pPr>
      <w:r>
        <w:rPr>
          <w:color w:val="000000"/>
        </w:rPr>
        <w:t>Ministar</w:t>
      </w:r>
      <w:r w:rsidR="005007E1">
        <w:rPr>
          <w:color w:val="000000"/>
        </w:rPr>
        <w:t>,</w:t>
      </w:r>
    </w:p>
    <w:p w:rsidR="00B07C88" w:rsidRDefault="00F60C0C">
      <w:pPr>
        <w:spacing w:after="150"/>
        <w:jc w:val="right"/>
      </w:pPr>
      <w:r>
        <w:rPr>
          <w:color w:val="000000"/>
        </w:rPr>
        <w:t>dr</w:t>
      </w:r>
      <w:r w:rsidR="005007E1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5007E1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5007E1">
        <w:rPr>
          <w:b/>
          <w:color w:val="000000"/>
        </w:rPr>
        <w:t>,</w:t>
      </w:r>
      <w:r w:rsidR="005007E1">
        <w:rPr>
          <w:color w:val="000000"/>
        </w:rPr>
        <w:t xml:space="preserve"> </w:t>
      </w:r>
      <w:r>
        <w:rPr>
          <w:color w:val="000000"/>
        </w:rPr>
        <w:t>s</w:t>
      </w:r>
      <w:r w:rsidR="005007E1">
        <w:rPr>
          <w:color w:val="000000"/>
        </w:rPr>
        <w:t>.</w:t>
      </w:r>
      <w:r>
        <w:rPr>
          <w:color w:val="000000"/>
        </w:rPr>
        <w:t>r</w:t>
      </w:r>
      <w:r w:rsidR="005007E1">
        <w:rPr>
          <w:color w:val="000000"/>
        </w:rPr>
        <w:t>.</w:t>
      </w:r>
      <w:bookmarkEnd w:id="0"/>
    </w:p>
    <w:sectPr w:rsidR="00B07C88" w:rsidSect="00B07C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88"/>
    <w:rsid w:val="005007E1"/>
    <w:rsid w:val="00B07C88"/>
    <w:rsid w:val="00F6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B07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7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B07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B07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7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B0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2244</Words>
  <Characters>13289</Characters>
  <Application>Microsoft Office Word</Application>
  <DocSecurity>0</DocSecurity>
  <Lines>288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Cantrak</dc:creator>
  <cp:lastModifiedBy>nadezda.cantrak</cp:lastModifiedBy>
  <cp:revision>2</cp:revision>
  <dcterms:created xsi:type="dcterms:W3CDTF">2020-10-09T06:43:00Z</dcterms:created>
  <dcterms:modified xsi:type="dcterms:W3CDTF">2020-10-09T06:43:00Z</dcterms:modified>
</cp:coreProperties>
</file>