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74" w:rsidRDefault="002D4255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72.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12)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граничној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24/18),</w:t>
      </w:r>
    </w:p>
    <w:p w:rsidR="00197574" w:rsidRDefault="002D4255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> </w:t>
      </w:r>
    </w:p>
    <w:p w:rsidR="00197574" w:rsidRDefault="002D4255">
      <w:pPr>
        <w:spacing w:after="225"/>
        <w:jc w:val="center"/>
      </w:pPr>
      <w:r>
        <w:rPr>
          <w:b/>
          <w:color w:val="000000"/>
        </w:rPr>
        <w:t>ПРАВИЛНИК</w:t>
      </w:r>
    </w:p>
    <w:p w:rsidR="00197574" w:rsidRDefault="002D4255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изгледу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садржају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потврде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уласку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изласку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посебног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листа</w:t>
      </w:r>
      <w:proofErr w:type="spellEnd"/>
    </w:p>
    <w:p w:rsidR="00197574" w:rsidRDefault="002D4255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65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24. </w:t>
      </w:r>
      <w:proofErr w:type="spellStart"/>
      <w:proofErr w:type="gramStart"/>
      <w:r>
        <w:rPr>
          <w:color w:val="000000"/>
        </w:rPr>
        <w:t>августа</w:t>
      </w:r>
      <w:proofErr w:type="spellEnd"/>
      <w:proofErr w:type="gramEnd"/>
      <w:r>
        <w:rPr>
          <w:color w:val="000000"/>
        </w:rPr>
        <w:t xml:space="preserve"> 2018.</w:t>
      </w:r>
    </w:p>
    <w:p w:rsidR="00197574" w:rsidRDefault="002D4255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197574" w:rsidRDefault="002D4255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изглед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полицијски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уручује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странцу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исправа</w:t>
      </w:r>
      <w:proofErr w:type="spellEnd"/>
      <w:r>
        <w:rPr>
          <w:color w:val="000000"/>
        </w:rPr>
        <w:t>.</w:t>
      </w:r>
    </w:p>
    <w:p w:rsidR="00197574" w:rsidRDefault="002D4255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197574" w:rsidRDefault="002D4255">
      <w:pPr>
        <w:spacing w:after="150"/>
      </w:pP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полицијски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уласку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изласку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1.),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197574" w:rsidRDefault="002D4255">
      <w:pPr>
        <w:spacing w:after="150"/>
      </w:pP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димензија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формата</w:t>
      </w:r>
      <w:proofErr w:type="spellEnd"/>
      <w:r>
        <w:rPr>
          <w:color w:val="000000"/>
        </w:rPr>
        <w:t xml:space="preserve"> – А5 и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држављанство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државу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преласку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улаз</w:t>
      </w:r>
      <w:proofErr w:type="spellEnd"/>
      <w:r>
        <w:rPr>
          <w:color w:val="000000"/>
        </w:rPr>
        <w:t>–</w:t>
      </w:r>
      <w:proofErr w:type="spellStart"/>
      <w:r>
        <w:rPr>
          <w:color w:val="000000"/>
        </w:rPr>
        <w:t>излаз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прелаза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отисак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улазног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излазног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печата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потпис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проверу</w:t>
      </w:r>
      <w:proofErr w:type="spellEnd"/>
      <w:r>
        <w:rPr>
          <w:color w:val="000000"/>
        </w:rPr>
        <w:t>.</w:t>
      </w:r>
    </w:p>
    <w:p w:rsidR="00197574" w:rsidRDefault="002D4255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197574" w:rsidRDefault="002D4255">
      <w:pPr>
        <w:spacing w:after="150"/>
      </w:pP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исправом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полицијски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упису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чињенице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уласка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изласка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2.),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197574" w:rsidRDefault="002D4255">
      <w:pPr>
        <w:spacing w:after="150"/>
      </w:pPr>
      <w:proofErr w:type="spellStart"/>
      <w:r>
        <w:rPr>
          <w:color w:val="000000"/>
        </w:rPr>
        <w:t>Посебан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димензија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формата</w:t>
      </w:r>
      <w:proofErr w:type="spellEnd"/>
      <w:r>
        <w:rPr>
          <w:color w:val="000000"/>
        </w:rPr>
        <w:t xml:space="preserve"> – А5 и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држављанство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преласку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улаз</w:t>
      </w:r>
      <w:proofErr w:type="spellEnd"/>
      <w:r>
        <w:rPr>
          <w:color w:val="000000"/>
        </w:rPr>
        <w:t>–</w:t>
      </w:r>
      <w:proofErr w:type="spellStart"/>
      <w:r>
        <w:rPr>
          <w:color w:val="000000"/>
        </w:rPr>
        <w:t>излаз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прелаза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отисак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улазног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излазног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печата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потпис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проверу</w:t>
      </w:r>
      <w:proofErr w:type="spellEnd"/>
      <w:r>
        <w:rPr>
          <w:color w:val="000000"/>
        </w:rPr>
        <w:t>.</w:t>
      </w:r>
    </w:p>
    <w:p w:rsidR="00197574" w:rsidRDefault="002D4255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197574" w:rsidRDefault="002D4255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197574" w:rsidRDefault="002D4255">
      <w:pPr>
        <w:spacing w:after="150"/>
        <w:jc w:val="right"/>
      </w:pPr>
      <w:proofErr w:type="spellStart"/>
      <w:r>
        <w:rPr>
          <w:color w:val="000000"/>
        </w:rPr>
        <w:lastRenderedPageBreak/>
        <w:t>Број</w:t>
      </w:r>
      <w:proofErr w:type="spellEnd"/>
      <w:r>
        <w:rPr>
          <w:color w:val="000000"/>
        </w:rPr>
        <w:t xml:space="preserve"> 01-8095/18-3</w:t>
      </w:r>
    </w:p>
    <w:p w:rsidR="00197574" w:rsidRDefault="002D4255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17. </w:t>
      </w:r>
      <w:proofErr w:type="spellStart"/>
      <w:proofErr w:type="gramStart"/>
      <w:r>
        <w:rPr>
          <w:color w:val="000000"/>
        </w:rPr>
        <w:t>августа</w:t>
      </w:r>
      <w:proofErr w:type="spellEnd"/>
      <w:proofErr w:type="gramEnd"/>
      <w:r>
        <w:rPr>
          <w:color w:val="000000"/>
        </w:rPr>
        <w:t xml:space="preserve"> 2018.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197574" w:rsidRDefault="002D4255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197574" w:rsidRDefault="002D4255">
      <w:pPr>
        <w:spacing w:after="150"/>
        <w:jc w:val="right"/>
      </w:pP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Небојша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Стефановић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197574" w:rsidRDefault="002D4255">
      <w:pPr>
        <w:spacing w:after="120"/>
        <w:jc w:val="right"/>
      </w:pPr>
      <w:proofErr w:type="spellStart"/>
      <w:r>
        <w:rPr>
          <w:color w:val="000000"/>
        </w:rPr>
        <w:t>Прилози</w:t>
      </w:r>
      <w:proofErr w:type="spellEnd"/>
    </w:p>
    <w:p w:rsidR="00197574" w:rsidRDefault="002D4255">
      <w:pPr>
        <w:spacing w:after="150"/>
      </w:pP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1 - </w:t>
      </w:r>
      <w:hyperlink r:id="rId4">
        <w:proofErr w:type="spellStart"/>
        <w:r>
          <w:rPr>
            <w:rStyle w:val="Hyperlink"/>
            <w:color w:val="008000"/>
          </w:rPr>
          <w:t>Потврда</w:t>
        </w:r>
        <w:proofErr w:type="spellEnd"/>
        <w:r>
          <w:rPr>
            <w:rStyle w:val="Hyperlink"/>
            <w:color w:val="008000"/>
          </w:rPr>
          <w:t xml:space="preserve"> о </w:t>
        </w:r>
        <w:proofErr w:type="spellStart"/>
        <w:r>
          <w:rPr>
            <w:rStyle w:val="Hyperlink"/>
            <w:color w:val="008000"/>
          </w:rPr>
          <w:t>уласку</w:t>
        </w:r>
        <w:proofErr w:type="spellEnd"/>
        <w:r>
          <w:rPr>
            <w:rStyle w:val="Hyperlink"/>
            <w:color w:val="008000"/>
          </w:rPr>
          <w:t xml:space="preserve">, </w:t>
        </w:r>
        <w:proofErr w:type="spellStart"/>
        <w:r>
          <w:rPr>
            <w:rStyle w:val="Hyperlink"/>
            <w:color w:val="008000"/>
          </w:rPr>
          <w:t>односно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изласку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из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Републике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Србије</w:t>
        </w:r>
        <w:proofErr w:type="spellEnd"/>
      </w:hyperlink>
    </w:p>
    <w:p w:rsidR="00197574" w:rsidRDefault="002D4255">
      <w:pPr>
        <w:spacing w:after="150"/>
      </w:pP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2 - </w:t>
      </w:r>
      <w:hyperlink r:id="rId5">
        <w:proofErr w:type="spellStart"/>
        <w:r>
          <w:rPr>
            <w:rStyle w:val="Hyperlink"/>
            <w:color w:val="008000"/>
          </w:rPr>
          <w:t>Посебан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лист</w:t>
        </w:r>
        <w:proofErr w:type="spellEnd"/>
        <w:r>
          <w:rPr>
            <w:rStyle w:val="Hyperlink"/>
            <w:color w:val="008000"/>
          </w:rPr>
          <w:t xml:space="preserve"> о </w:t>
        </w:r>
        <w:proofErr w:type="spellStart"/>
        <w:r>
          <w:rPr>
            <w:rStyle w:val="Hyperlink"/>
            <w:color w:val="008000"/>
          </w:rPr>
          <w:t>упису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чињенице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уласка</w:t>
        </w:r>
        <w:proofErr w:type="spellEnd"/>
        <w:r>
          <w:rPr>
            <w:rStyle w:val="Hyperlink"/>
            <w:color w:val="008000"/>
          </w:rPr>
          <w:t xml:space="preserve">, </w:t>
        </w:r>
        <w:proofErr w:type="spellStart"/>
        <w:r>
          <w:rPr>
            <w:rStyle w:val="Hyperlink"/>
            <w:color w:val="008000"/>
          </w:rPr>
          <w:t>односно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изласка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из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Републике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Србије</w:t>
        </w:r>
        <w:proofErr w:type="spellEnd"/>
      </w:hyperlink>
    </w:p>
    <w:p w:rsidR="00C3781F" w:rsidRDefault="002D4255" w:rsidP="00C3781F">
      <w:pPr>
        <w:jc w:val="right"/>
        <w:rPr>
          <w:color w:val="000000"/>
        </w:rPr>
      </w:pPr>
      <w:r>
        <w:rPr>
          <w:color w:val="000000"/>
        </w:rPr>
        <w:t> </w:t>
      </w: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Pr="003766CB" w:rsidRDefault="00C3781F" w:rsidP="00C3781F">
      <w:pPr>
        <w:jc w:val="right"/>
        <w:rPr>
          <w:rFonts w:ascii="Times New Roman 852" w:hAnsi="Times New Roman 852" w:cs="Times New Roman 852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852" w:hAnsi="Times New Roman 852" w:cs="Times New Roman 852"/>
          <w:b/>
          <w:bCs/>
          <w:sz w:val="24"/>
          <w:szCs w:val="24"/>
          <w:lang w:val="sr-Cyrl-CS"/>
        </w:rPr>
        <w:lastRenderedPageBreak/>
        <w:t>Образац</w:t>
      </w:r>
      <w:r w:rsidRPr="003766CB">
        <w:rPr>
          <w:rFonts w:ascii="Times New Roman 852" w:hAnsi="Times New Roman 852" w:cs="Times New Roman 852"/>
          <w:b/>
          <w:bCs/>
          <w:sz w:val="24"/>
          <w:szCs w:val="24"/>
        </w:rPr>
        <w:t xml:space="preserve"> 1.</w:t>
      </w:r>
    </w:p>
    <w:tbl>
      <w:tblPr>
        <w:tblW w:w="9665" w:type="dxa"/>
        <w:tblInd w:w="-106" w:type="dxa"/>
        <w:tblLook w:val="01E0" w:firstRow="1" w:lastRow="1" w:firstColumn="1" w:lastColumn="1" w:noHBand="0" w:noVBand="0"/>
      </w:tblPr>
      <w:tblGrid>
        <w:gridCol w:w="9665"/>
      </w:tblGrid>
      <w:tr w:rsidR="00C3781F" w:rsidTr="0037391E">
        <w:trPr>
          <w:trHeight w:val="11406"/>
        </w:trPr>
        <w:tc>
          <w:tcPr>
            <w:tcW w:w="9665" w:type="dxa"/>
          </w:tcPr>
          <w:p w:rsidR="00C3781F" w:rsidRPr="00565494" w:rsidRDefault="00C3781F" w:rsidP="003739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65494">
              <w:rPr>
                <w:rFonts w:ascii="Times New Roman" w:hAnsi="Times New Roman" w:cs="Times New Roman"/>
                <w:sz w:val="20"/>
                <w:szCs w:val="20"/>
              </w:rPr>
              <w:t>Република Србија</w:t>
            </w:r>
          </w:p>
          <w:p w:rsidR="00C3781F" w:rsidRPr="00565494" w:rsidRDefault="00C3781F" w:rsidP="003739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Министарство унутрашњих послова </w:t>
            </w:r>
          </w:p>
          <w:p w:rsidR="00C3781F" w:rsidRPr="00565494" w:rsidRDefault="00C3781F" w:rsidP="003739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65494">
              <w:rPr>
                <w:rFonts w:ascii="Times New Roman" w:hAnsi="Times New Roman" w:cs="Times New Roman"/>
                <w:sz w:val="20"/>
                <w:szCs w:val="20"/>
              </w:rPr>
              <w:t>Управа граничне полиције</w:t>
            </w:r>
          </w:p>
          <w:p w:rsidR="00C3781F" w:rsidRPr="00565494" w:rsidRDefault="00C3781F" w:rsidP="003739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65494">
              <w:rPr>
                <w:rFonts w:ascii="Times New Roman" w:hAnsi="Times New Roman" w:cs="Times New Roman"/>
                <w:sz w:val="20"/>
                <w:szCs w:val="20"/>
              </w:rPr>
              <w:t>Регионални центар__________________</w:t>
            </w:r>
          </w:p>
          <w:p w:rsidR="00C3781F" w:rsidRPr="00565494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</w:rPr>
            </w:pP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Станица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граничне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полиције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________________________</w:t>
            </w:r>
          </w:p>
          <w:p w:rsidR="00C3781F" w:rsidRPr="00565494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</w:rPr>
            </w:pP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Број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:</w:t>
            </w:r>
          </w:p>
          <w:p w:rsidR="00C3781F" w:rsidRPr="00565494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</w:rPr>
            </w:pP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Датум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: </w:t>
            </w:r>
          </w:p>
          <w:p w:rsidR="00C3781F" w:rsidRPr="00565494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565494" w:rsidRDefault="00C3781F" w:rsidP="0037391E">
            <w:pPr>
              <w:rPr>
                <w:rFonts w:ascii="Times New Roman 852" w:hAnsi="Times New Roman 852" w:cs="Times New Roman 852"/>
                <w:sz w:val="20"/>
                <w:szCs w:val="20"/>
              </w:rPr>
            </w:pPr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            </w:t>
            </w: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На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основу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члана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47. </w:t>
            </w:r>
            <w:proofErr w:type="spellStart"/>
            <w:proofErr w:type="gram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став</w:t>
            </w:r>
            <w:proofErr w:type="spellEnd"/>
            <w:proofErr w:type="gram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3. </w:t>
            </w: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Закона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о </w:t>
            </w: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граничној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контроли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издаје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се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:</w:t>
            </w:r>
          </w:p>
          <w:p w:rsidR="00C3781F" w:rsidRPr="00565494" w:rsidRDefault="00C3781F" w:rsidP="0037391E">
            <w:pPr>
              <w:jc w:val="center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565494" w:rsidRDefault="00C3781F" w:rsidP="0037391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  О  Т  В  Р  Д  А</w:t>
            </w:r>
          </w:p>
          <w:p w:rsidR="00C3781F" w:rsidRPr="00751A6B" w:rsidRDefault="00C3781F" w:rsidP="003739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уласку, односно изласку из Републике Србије</w:t>
            </w:r>
          </w:p>
          <w:p w:rsidR="00C3781F" w:rsidRPr="00565494" w:rsidRDefault="00C3781F" w:rsidP="003739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1F" w:rsidRPr="00565494" w:rsidRDefault="00C3781F" w:rsidP="003739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1F" w:rsidRPr="00565494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____________________________________________________________________________________________,</w:t>
            </w:r>
          </w:p>
          <w:p w:rsidR="00C3781F" w:rsidRPr="00565494" w:rsidRDefault="00C3781F" w:rsidP="0037391E">
            <w:pPr>
              <w:spacing w:after="0" w:line="240" w:lineRule="auto"/>
              <w:jc w:val="center"/>
              <w:rPr>
                <w:rFonts w:ascii="Times New Roman 852" w:hAnsi="Times New Roman 852" w:cs="Times New Roman 852"/>
                <w:sz w:val="16"/>
                <w:szCs w:val="16"/>
              </w:rPr>
            </w:pPr>
            <w:r w:rsidRPr="00565494">
              <w:rPr>
                <w:rFonts w:ascii="Times New Roman 852" w:hAnsi="Times New Roman 852" w:cs="Times New Roman 852"/>
                <w:sz w:val="16"/>
                <w:szCs w:val="16"/>
              </w:rPr>
              <w:t xml:space="preserve">( </w:t>
            </w:r>
            <w:proofErr w:type="spellStart"/>
            <w:r w:rsidRPr="00565494">
              <w:rPr>
                <w:rFonts w:ascii="Times New Roman 852" w:hAnsi="Times New Roman 852" w:cs="Times New Roman 852"/>
                <w:sz w:val="16"/>
                <w:szCs w:val="16"/>
              </w:rPr>
              <w:t>име</w:t>
            </w:r>
            <w:proofErr w:type="spellEnd"/>
            <w:r w:rsidRPr="00565494">
              <w:rPr>
                <w:rFonts w:ascii="Times New Roman 852" w:hAnsi="Times New Roman 852" w:cs="Times New Roman 852"/>
                <w:sz w:val="16"/>
                <w:szCs w:val="16"/>
              </w:rPr>
              <w:t xml:space="preserve"> и </w:t>
            </w:r>
            <w:proofErr w:type="spellStart"/>
            <w:r w:rsidRPr="00565494">
              <w:rPr>
                <w:rFonts w:ascii="Times New Roman 852" w:hAnsi="Times New Roman 852" w:cs="Times New Roman 852"/>
                <w:sz w:val="16"/>
                <w:szCs w:val="16"/>
              </w:rPr>
              <w:t>презиме</w:t>
            </w:r>
            <w:proofErr w:type="spellEnd"/>
            <w:r w:rsidRPr="00565494">
              <w:rPr>
                <w:rFonts w:ascii="Times New Roman 852" w:hAnsi="Times New Roman 852" w:cs="Times New Roman 852"/>
                <w:sz w:val="16"/>
                <w:szCs w:val="16"/>
              </w:rPr>
              <w:t xml:space="preserve"> )</w:t>
            </w:r>
          </w:p>
          <w:p w:rsidR="00C3781F" w:rsidRPr="00565494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565494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држављанин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: ____________________________________, </w:t>
            </w: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ималац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ЛК </w:t>
            </w: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број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______________________________,</w:t>
            </w:r>
          </w:p>
          <w:p w:rsidR="00C3781F" w:rsidRPr="00565494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E87CA3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</w:pPr>
            <w:proofErr w:type="spellStart"/>
            <w:r w:rsidRPr="00565494">
              <w:rPr>
                <w:rFonts w:ascii="Times New Roman" w:hAnsi="Times New Roman" w:cs="Times New Roman"/>
                <w:sz w:val="20"/>
                <w:szCs w:val="20"/>
              </w:rPr>
              <w:t>држава</w:t>
            </w:r>
            <w:proofErr w:type="spellEnd"/>
            <w:r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494">
              <w:rPr>
                <w:rFonts w:ascii="Times New Roman" w:hAnsi="Times New Roman" w:cs="Times New Roman"/>
                <w:sz w:val="20"/>
                <w:szCs w:val="20"/>
              </w:rPr>
              <w:t>издавања</w:t>
            </w:r>
            <w:proofErr w:type="spellEnd"/>
            <w:r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____________________________</w:t>
            </w:r>
            <w:r>
              <w:rPr>
                <w:rFonts w:ascii="Times New Roman 852" w:hAnsi="Times New Roman 852" w:cs="Times New Roman 852"/>
                <w:sz w:val="20"/>
                <w:szCs w:val="20"/>
              </w:rPr>
              <w:t>_________________</w:t>
            </w:r>
          </w:p>
          <w:p w:rsidR="00C3781F" w:rsidRPr="00565494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</w:p>
          <w:p w:rsidR="00C3781F" w:rsidRPr="00565494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565494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852" w:hAnsi="Times New Roman 852" w:cs="Times New Roman 852"/>
                <w:sz w:val="20"/>
                <w:szCs w:val="20"/>
              </w:rPr>
              <w:t>дана</w:t>
            </w:r>
            <w:proofErr w:type="spellEnd"/>
            <w:proofErr w:type="gramEnd"/>
            <w:r>
              <w:rPr>
                <w:rFonts w:ascii="Times New Roman 852" w:hAnsi="Times New Roman 852" w:cs="Times New Roman 852"/>
                <w:sz w:val="20"/>
                <w:szCs w:val="20"/>
              </w:rPr>
              <w:t xml:space="preserve"> _______________</w:t>
            </w:r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. 20________ </w:t>
            </w: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године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,  у _____________ </w:t>
            </w: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часова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,  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ушао је у Републику Србију</w:t>
            </w:r>
            <w:r>
              <w:rPr>
                <w:rFonts w:ascii="Times New Roman 852" w:hAnsi="Times New Roman 852" w:cs="Times New Roman 852"/>
                <w:sz w:val="20"/>
                <w:szCs w:val="20"/>
              </w:rPr>
              <w:t>/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изашао је из Републике Србије </w:t>
            </w:r>
          </w:p>
          <w:p w:rsidR="00C3781F" w:rsidRPr="00565494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565494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на</w:t>
            </w:r>
            <w:r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граничном</w:t>
            </w:r>
            <w:proofErr w:type="spellEnd"/>
            <w:r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прелаз</w:t>
            </w:r>
            <w:proofErr w:type="spellEnd"/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у</w:t>
            </w:r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________________________.</w:t>
            </w:r>
          </w:p>
          <w:p w:rsidR="00C3781F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</w:pPr>
          </w:p>
          <w:p w:rsidR="00C3781F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</w:pPr>
          </w:p>
          <w:p w:rsidR="00C3781F" w:rsidRPr="00E637E5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</w:pPr>
          </w:p>
          <w:p w:rsidR="00C3781F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16"/>
                <w:szCs w:val="16"/>
              </w:rPr>
            </w:pPr>
            <w:r>
              <w:rPr>
                <w:rFonts w:ascii="Times New Roman 852" w:hAnsi="Times New Roman 852" w:cs="Times New Roman 852"/>
                <w:sz w:val="16"/>
                <w:szCs w:val="16"/>
              </w:rPr>
              <w:t xml:space="preserve"> </w:t>
            </w:r>
          </w:p>
          <w:p w:rsidR="00C3781F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16"/>
                <w:szCs w:val="16"/>
              </w:rPr>
            </w:pPr>
          </w:p>
          <w:p w:rsidR="00C3781F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</w:pP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отисак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улазног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/</w:t>
            </w: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излазног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печата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:</w:t>
            </w:r>
            <w:r>
              <w:rPr>
                <w:rFonts w:ascii="Times New Roman 852" w:hAnsi="Times New Roman 852" w:cs="Times New Roman 852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      </w:t>
            </w:r>
            <w:r w:rsidRPr="00E637E5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ОВЛА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ШЋ</w:t>
            </w:r>
            <w:r w:rsidRPr="00E637E5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ЕНО СЛУ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Ж</w:t>
            </w:r>
            <w:r w:rsidRPr="00E637E5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БЕНО ЛИЦЕ</w:t>
            </w:r>
          </w:p>
          <w:p w:rsidR="00C3781F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</w:pPr>
          </w:p>
          <w:p w:rsidR="00C3781F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</w:pPr>
          </w:p>
          <w:p w:rsidR="00C3781F" w:rsidRPr="00E637E5" w:rsidRDefault="00C3781F" w:rsidP="0037391E">
            <w:pPr>
              <w:spacing w:after="0" w:line="240" w:lineRule="auto"/>
              <w:jc w:val="right"/>
              <w:rPr>
                <w:rFonts w:ascii="Times New Roman 852" w:hAnsi="Times New Roman 852" w:cs="Times New Roman 852"/>
                <w:sz w:val="16"/>
                <w:szCs w:val="16"/>
                <w:lang w:val="ru-RU"/>
              </w:rPr>
            </w:pP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........................................................................</w:t>
            </w:r>
          </w:p>
        </w:tc>
      </w:tr>
    </w:tbl>
    <w:p w:rsidR="00C3781F" w:rsidRDefault="00C3781F" w:rsidP="00C378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81F" w:rsidRPr="001F6178" w:rsidRDefault="00C3781F" w:rsidP="00C378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81F" w:rsidRDefault="00C3781F" w:rsidP="00C3781F">
      <w:pPr>
        <w:rPr>
          <w:rFonts w:cs="Times New Roman"/>
          <w:lang w:val="sr-Cyrl-CS"/>
        </w:rPr>
      </w:pPr>
    </w:p>
    <w:p w:rsidR="00C3781F" w:rsidRDefault="00C3781F" w:rsidP="00C3781F">
      <w:pPr>
        <w:rPr>
          <w:rFonts w:cs="Times New Roman"/>
          <w:lang w:val="sr-Cyrl-CS"/>
        </w:rPr>
      </w:pPr>
    </w:p>
    <w:p w:rsidR="00C3781F" w:rsidRPr="00E637E5" w:rsidRDefault="00C3781F" w:rsidP="00C3781F">
      <w:pPr>
        <w:rPr>
          <w:rFonts w:cs="Times New Roman"/>
          <w:lang w:val="sr-Cyrl-CS"/>
        </w:rPr>
      </w:pPr>
    </w:p>
    <w:p w:rsidR="00C3781F" w:rsidRPr="003766CB" w:rsidRDefault="00C3781F" w:rsidP="00C3781F">
      <w:pPr>
        <w:ind w:left="-360"/>
        <w:jc w:val="right"/>
        <w:rPr>
          <w:rFonts w:ascii="Times New Roman 852" w:hAnsi="Times New Roman 852" w:cs="Times New Roman 852"/>
          <w:b/>
          <w:bCs/>
          <w:sz w:val="24"/>
          <w:szCs w:val="24"/>
          <w:lang w:val="sr-Cyrl-CS"/>
        </w:rPr>
      </w:pPr>
      <w:r>
        <w:rPr>
          <w:rFonts w:ascii="Times New Roman 852" w:hAnsi="Times New Roman 852" w:cs="Times New Roman 852"/>
          <w:b/>
          <w:bCs/>
          <w:sz w:val="24"/>
          <w:szCs w:val="24"/>
          <w:lang w:val="sr-Cyrl-CS"/>
        </w:rPr>
        <w:lastRenderedPageBreak/>
        <w:t>Образац 2</w:t>
      </w:r>
      <w:r w:rsidRPr="003766CB">
        <w:rPr>
          <w:rFonts w:ascii="Times New Roman 852" w:hAnsi="Times New Roman 852" w:cs="Times New Roman 852"/>
          <w:b/>
          <w:bCs/>
          <w:sz w:val="24"/>
          <w:szCs w:val="24"/>
        </w:rPr>
        <w:t>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C3781F" w:rsidTr="0037391E">
        <w:trPr>
          <w:trHeight w:val="11291"/>
        </w:trPr>
        <w:tc>
          <w:tcPr>
            <w:tcW w:w="9606" w:type="dxa"/>
          </w:tcPr>
          <w:p w:rsidR="00C3781F" w:rsidRPr="00565494" w:rsidRDefault="00C3781F" w:rsidP="003739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65494">
              <w:rPr>
                <w:rFonts w:ascii="Times New Roman" w:hAnsi="Times New Roman" w:cs="Times New Roman"/>
                <w:sz w:val="20"/>
                <w:szCs w:val="20"/>
              </w:rPr>
              <w:t>Република Србија</w:t>
            </w:r>
          </w:p>
          <w:p w:rsidR="00C3781F" w:rsidRPr="00565494" w:rsidRDefault="00C3781F" w:rsidP="003739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Министарство унутрашњих послова </w:t>
            </w:r>
          </w:p>
          <w:p w:rsidR="00C3781F" w:rsidRPr="00565494" w:rsidRDefault="00C3781F" w:rsidP="003739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65494">
              <w:rPr>
                <w:rFonts w:ascii="Times New Roman" w:hAnsi="Times New Roman" w:cs="Times New Roman"/>
                <w:sz w:val="20"/>
                <w:szCs w:val="20"/>
              </w:rPr>
              <w:t>Управа граничне полиције</w:t>
            </w:r>
          </w:p>
          <w:p w:rsidR="00C3781F" w:rsidRPr="00565494" w:rsidRDefault="00C3781F" w:rsidP="003739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65494">
              <w:rPr>
                <w:rFonts w:ascii="Times New Roman" w:hAnsi="Times New Roman" w:cs="Times New Roman"/>
                <w:sz w:val="20"/>
                <w:szCs w:val="20"/>
              </w:rPr>
              <w:t>Регионални центар__________________</w:t>
            </w:r>
          </w:p>
          <w:p w:rsidR="00C3781F" w:rsidRPr="00565494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</w:rPr>
            </w:pP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Станица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граничне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полиције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________________________</w:t>
            </w:r>
          </w:p>
          <w:p w:rsidR="00C3781F" w:rsidRPr="00565494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</w:rPr>
            </w:pP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Датум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: </w:t>
            </w:r>
          </w:p>
          <w:p w:rsidR="00C3781F" w:rsidRPr="00565494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565494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565494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565494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Default="00C3781F" w:rsidP="0037391E">
            <w:pP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</w:pPr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            </w:t>
            </w: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На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основу</w:t>
            </w:r>
            <w:proofErr w:type="spellEnd"/>
            <w:r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члана</w:t>
            </w:r>
            <w:proofErr w:type="spellEnd"/>
            <w:r>
              <w:rPr>
                <w:rFonts w:ascii="Times New Roman 852" w:hAnsi="Times New Roman 852" w:cs="Times New Roman 852"/>
                <w:sz w:val="20"/>
                <w:szCs w:val="20"/>
              </w:rPr>
              <w:t xml:space="preserve"> 48.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тачка</w:t>
            </w:r>
            <w:proofErr w:type="spellEnd"/>
            <w:r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4</w:t>
            </w:r>
            <w:r>
              <w:rPr>
                <w:rFonts w:ascii="Times New Roman 852" w:hAnsi="Times New Roman 852" w:cs="Times New Roman 852"/>
                <w:sz w:val="20"/>
                <w:szCs w:val="20"/>
              </w:rPr>
              <w:t xml:space="preserve">) </w:t>
            </w: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Закона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о </w:t>
            </w: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граничној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контроли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,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издаје се </w:t>
            </w:r>
          </w:p>
          <w:p w:rsidR="00C3781F" w:rsidRPr="00F4073E" w:rsidRDefault="00C3781F" w:rsidP="0037391E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073E">
              <w:rPr>
                <w:rFonts w:ascii="Times New Roman 852" w:hAnsi="Times New Roman 852" w:cs="Times New Roman 852"/>
                <w:sz w:val="24"/>
                <w:szCs w:val="24"/>
                <w:lang w:val="sr-Cyrl-CS"/>
              </w:rPr>
              <w:t>ПОСЕБАН ЛИСТ</w:t>
            </w:r>
          </w:p>
          <w:p w:rsidR="00C3781F" w:rsidRPr="00565494" w:rsidRDefault="00C3781F" w:rsidP="0037391E">
            <w:pPr>
              <w:spacing w:after="0" w:line="240" w:lineRule="auto"/>
              <w:jc w:val="center"/>
              <w:rPr>
                <w:rFonts w:ascii="Times New Roman 852" w:hAnsi="Times New Roman 852" w:cs="Times New Roman 85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 упису </w:t>
            </w:r>
            <w:proofErr w:type="spellStart"/>
            <w:r w:rsidRPr="007C5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чињениц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7C5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а, односно </w:t>
            </w:r>
            <w:proofErr w:type="spellStart"/>
            <w:r w:rsidRPr="007C5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изласк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а из Републике Србије</w:t>
            </w:r>
          </w:p>
          <w:p w:rsidR="00C3781F" w:rsidRPr="00565494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565494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држављанин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: ____________________________________, </w:t>
            </w: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број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путне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исправе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__________________________,</w:t>
            </w:r>
          </w:p>
          <w:p w:rsidR="00C3781F" w:rsidRPr="00565494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565494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  <w:proofErr w:type="spellStart"/>
            <w:proofErr w:type="gramStart"/>
            <w:r w:rsidRPr="00565494">
              <w:rPr>
                <w:rFonts w:ascii="Times New Roman" w:hAnsi="Times New Roman" w:cs="Times New Roman"/>
                <w:sz w:val="20"/>
                <w:szCs w:val="20"/>
              </w:rPr>
              <w:t>држава</w:t>
            </w:r>
            <w:proofErr w:type="spellEnd"/>
            <w:proofErr w:type="gramEnd"/>
            <w:r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494">
              <w:rPr>
                <w:rFonts w:ascii="Times New Roman" w:hAnsi="Times New Roman" w:cs="Times New Roman"/>
                <w:sz w:val="20"/>
                <w:szCs w:val="20"/>
              </w:rPr>
              <w:t>издавања</w:t>
            </w:r>
            <w:proofErr w:type="spellEnd"/>
            <w:r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_____________________________________________ </w:t>
            </w: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дана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________________. 20________ </w:t>
            </w:r>
          </w:p>
          <w:p w:rsidR="00C3781F" w:rsidRPr="00565494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565494" w:rsidRDefault="00C3781F" w:rsidP="0037391E">
            <w:pPr>
              <w:spacing w:after="100" w:afterAutospacing="1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године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,  у _____________ </w:t>
            </w: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часова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,  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ушао је у Републику Србију</w:t>
            </w:r>
            <w:r>
              <w:rPr>
                <w:rFonts w:ascii="Times New Roman 852" w:hAnsi="Times New Roman 852" w:cs="Times New Roman 852"/>
                <w:sz w:val="20"/>
                <w:szCs w:val="20"/>
              </w:rPr>
              <w:t>/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изашао је из Републике Србије на граничном</w:t>
            </w:r>
          </w:p>
          <w:p w:rsidR="00C3781F" w:rsidRPr="00565494" w:rsidRDefault="00C3781F" w:rsidP="0037391E">
            <w:pPr>
              <w:spacing w:after="100" w:afterAutospacing="1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прелазу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_____________________________________________________.</w:t>
            </w:r>
          </w:p>
          <w:p w:rsidR="00C3781F" w:rsidRDefault="00C3781F" w:rsidP="0037391E">
            <w:pPr>
              <w:spacing w:after="100" w:afterAutospacing="1"/>
              <w:jc w:val="both"/>
              <w:rPr>
                <w:rFonts w:cs="Times New Roman"/>
                <w:lang w:val="sr-Cyrl-CS"/>
              </w:rPr>
            </w:pPr>
          </w:p>
          <w:p w:rsidR="00C3781F" w:rsidRPr="00B83068" w:rsidRDefault="00C3781F" w:rsidP="0037391E">
            <w:pPr>
              <w:jc w:val="both"/>
              <w:rPr>
                <w:rFonts w:cs="Times New Roman"/>
                <w:lang w:val="sr-Cyrl-CS"/>
              </w:rPr>
            </w:pPr>
          </w:p>
          <w:p w:rsidR="00C3781F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отисак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улазног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/</w:t>
            </w: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излазног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печата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:</w:t>
            </w:r>
          </w:p>
          <w:p w:rsidR="00C3781F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</w:pP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   </w:t>
            </w:r>
            <w:r w:rsidRPr="00E637E5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ОВЛА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ШЋ</w:t>
            </w:r>
            <w:r w:rsidRPr="00E637E5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ЕНО СЛУ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Ж</w:t>
            </w:r>
            <w:r w:rsidRPr="00E637E5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БЕНО ЛИЦЕ</w:t>
            </w:r>
          </w:p>
          <w:p w:rsidR="00C3781F" w:rsidRDefault="00C3781F" w:rsidP="0037391E">
            <w:pPr>
              <w:spacing w:after="0" w:line="240" w:lineRule="auto"/>
              <w:jc w:val="right"/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</w:pPr>
          </w:p>
          <w:p w:rsidR="00C3781F" w:rsidRDefault="00C3781F" w:rsidP="0037391E">
            <w:pPr>
              <w:spacing w:after="0" w:line="240" w:lineRule="auto"/>
              <w:jc w:val="right"/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</w:pPr>
          </w:p>
          <w:p w:rsidR="00C3781F" w:rsidRPr="00E87CA3" w:rsidRDefault="00C3781F" w:rsidP="0037391E">
            <w:pPr>
              <w:tabs>
                <w:tab w:val="left" w:pos="6615"/>
              </w:tabs>
              <w:jc w:val="right"/>
              <w:rPr>
                <w:rFonts w:ascii="Times New Roman 852" w:hAnsi="Times New Roman 852" w:cs="Times New Roman 852"/>
                <w:sz w:val="20"/>
                <w:szCs w:val="20"/>
              </w:rPr>
            </w:pP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........................................................................</w:t>
            </w:r>
          </w:p>
        </w:tc>
      </w:tr>
    </w:tbl>
    <w:p w:rsidR="00197574" w:rsidRDefault="00197574">
      <w:pPr>
        <w:spacing w:after="150"/>
      </w:pPr>
    </w:p>
    <w:sectPr w:rsidR="0019757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852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74"/>
    <w:rsid w:val="00197574"/>
    <w:rsid w:val="002D4255"/>
    <w:rsid w:val="00A83118"/>
    <w:rsid w:val="00C3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C2E48-3C93-43D6-AD96-6CFBE93E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NoSpacing">
    <w:name w:val="No Spacing"/>
    <w:uiPriority w:val="99"/>
    <w:qFormat/>
    <w:rsid w:val="00C3781F"/>
    <w:pPr>
      <w:spacing w:after="0" w:line="240" w:lineRule="auto"/>
    </w:pPr>
    <w:rPr>
      <w:rFonts w:ascii="Calibri" w:eastAsia="Times New Roman" w:hAnsi="Calibri" w:cs="Calibri"/>
      <w:lang w:val="sr-Latn-CS" w:eastAsia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C378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SlGlasnikPortal/prilozi/obrazac_2.html&amp;x-filename=true&amp;regactid=426552&amp;doctype=reg" TargetMode="External"/><Relationship Id="rId4" Type="http://schemas.openxmlformats.org/officeDocument/2006/relationships/hyperlink" Target="http://www.pravno-informacioni-sistem.rs/SlGlasnikPortal/prilozi/obrazac_1.html&amp;x-filename=true&amp;regactid=426552&amp;doctype=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Stanojevic</dc:creator>
  <cp:lastModifiedBy>Jelena Djuric</cp:lastModifiedBy>
  <cp:revision>5</cp:revision>
  <dcterms:created xsi:type="dcterms:W3CDTF">2018-08-29T12:33:00Z</dcterms:created>
  <dcterms:modified xsi:type="dcterms:W3CDTF">2018-08-30T12:01:00Z</dcterms:modified>
</cp:coreProperties>
</file>