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3" w:rsidRDefault="001F193C">
      <w:pPr>
        <w:spacing w:after="150"/>
      </w:pPr>
      <w:bookmarkStart w:id="0" w:name="_GoBack"/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osnovu</w:t>
      </w:r>
      <w:r w:rsidR="00511DE1">
        <w:rPr>
          <w:color w:val="000000"/>
        </w:rPr>
        <w:t xml:space="preserve"> </w:t>
      </w:r>
      <w:r>
        <w:rPr>
          <w:color w:val="000000"/>
        </w:rPr>
        <w:t>člana</w:t>
      </w:r>
      <w:r w:rsidR="00511DE1">
        <w:rPr>
          <w:color w:val="000000"/>
        </w:rPr>
        <w:t xml:space="preserve"> 66. </w:t>
      </w:r>
      <w:r>
        <w:rPr>
          <w:color w:val="000000"/>
        </w:rPr>
        <w:t>stav</w:t>
      </w:r>
      <w:r w:rsidR="00511DE1">
        <w:rPr>
          <w:color w:val="000000"/>
        </w:rPr>
        <w:t xml:space="preserve"> 6. </w:t>
      </w:r>
      <w:r>
        <w:rPr>
          <w:color w:val="000000"/>
        </w:rPr>
        <w:t>Zakona</w:t>
      </w:r>
      <w:r w:rsidR="00511DE1">
        <w:rPr>
          <w:color w:val="000000"/>
        </w:rPr>
        <w:t xml:space="preserve"> </w:t>
      </w:r>
      <w:r>
        <w:rPr>
          <w:color w:val="000000"/>
        </w:rPr>
        <w:t>o</w:t>
      </w:r>
      <w:r w:rsidR="00511DE1">
        <w:rPr>
          <w:color w:val="000000"/>
        </w:rPr>
        <w:t xml:space="preserve"> </w:t>
      </w:r>
      <w:r>
        <w:rPr>
          <w:color w:val="000000"/>
        </w:rPr>
        <w:t>smanjenju</w:t>
      </w:r>
      <w:r w:rsidR="00511DE1">
        <w:rPr>
          <w:color w:val="000000"/>
        </w:rPr>
        <w:t xml:space="preserve"> </w:t>
      </w:r>
      <w:r>
        <w:rPr>
          <w:color w:val="000000"/>
        </w:rPr>
        <w:t>rizika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katastrofa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upravlјanju</w:t>
      </w:r>
      <w:r w:rsidR="00511DE1">
        <w:rPr>
          <w:color w:val="000000"/>
        </w:rPr>
        <w:t xml:space="preserve"> </w:t>
      </w:r>
      <w:r>
        <w:rPr>
          <w:color w:val="000000"/>
        </w:rPr>
        <w:t>vanrednim</w:t>
      </w:r>
      <w:r w:rsidR="00511DE1">
        <w:rPr>
          <w:color w:val="000000"/>
        </w:rPr>
        <w:t xml:space="preserve"> </w:t>
      </w:r>
      <w:r>
        <w:rPr>
          <w:color w:val="000000"/>
        </w:rPr>
        <w:t>situacijama</w:t>
      </w:r>
      <w:r w:rsidR="00511DE1">
        <w:rPr>
          <w:color w:val="000000"/>
        </w:rPr>
        <w:t xml:space="preserve"> („</w:t>
      </w:r>
      <w:r>
        <w:rPr>
          <w:color w:val="000000"/>
        </w:rPr>
        <w:t>Službeni</w:t>
      </w:r>
      <w:r w:rsidR="00511DE1">
        <w:rPr>
          <w:color w:val="000000"/>
        </w:rPr>
        <w:t xml:space="preserve"> </w:t>
      </w:r>
      <w:r>
        <w:rPr>
          <w:color w:val="000000"/>
        </w:rPr>
        <w:t>glasnik</w:t>
      </w:r>
      <w:r w:rsidR="00511DE1">
        <w:rPr>
          <w:color w:val="000000"/>
        </w:rPr>
        <w:t xml:space="preserve"> </w:t>
      </w:r>
      <w:r>
        <w:rPr>
          <w:color w:val="000000"/>
        </w:rPr>
        <w:t>RS</w:t>
      </w:r>
      <w:r w:rsidR="00511DE1">
        <w:rPr>
          <w:color w:val="000000"/>
        </w:rPr>
        <w:t xml:space="preserve">ˮ, </w:t>
      </w:r>
      <w:r>
        <w:rPr>
          <w:color w:val="000000"/>
        </w:rPr>
        <w:t>br</w:t>
      </w:r>
      <w:r w:rsidR="00511DE1">
        <w:rPr>
          <w:color w:val="000000"/>
        </w:rPr>
        <w:t>oj 87/18),</w:t>
      </w:r>
    </w:p>
    <w:p w:rsidR="008937A3" w:rsidRDefault="001F193C">
      <w:pPr>
        <w:spacing w:after="150"/>
      </w:pPr>
      <w:r>
        <w:rPr>
          <w:color w:val="000000"/>
        </w:rPr>
        <w:t>Ministar</w:t>
      </w:r>
      <w:r w:rsidR="00511DE1">
        <w:rPr>
          <w:color w:val="000000"/>
        </w:rPr>
        <w:t xml:space="preserve"> </w:t>
      </w:r>
      <w:r>
        <w:rPr>
          <w:color w:val="000000"/>
        </w:rPr>
        <w:t>unutrašnjih</w:t>
      </w:r>
      <w:r w:rsidR="00511DE1">
        <w:rPr>
          <w:color w:val="000000"/>
        </w:rPr>
        <w:t xml:space="preserve"> </w:t>
      </w:r>
      <w:r>
        <w:rPr>
          <w:color w:val="000000"/>
        </w:rPr>
        <w:t>poslova</w:t>
      </w:r>
      <w:r w:rsidR="00511DE1">
        <w:rPr>
          <w:color w:val="000000"/>
        </w:rPr>
        <w:t xml:space="preserve"> </w:t>
      </w:r>
      <w:r>
        <w:rPr>
          <w:color w:val="000000"/>
        </w:rPr>
        <w:t>donosi</w:t>
      </w:r>
    </w:p>
    <w:p w:rsidR="008937A3" w:rsidRDefault="001F193C">
      <w:pPr>
        <w:spacing w:after="225"/>
        <w:jc w:val="center"/>
      </w:pPr>
      <w:r>
        <w:rPr>
          <w:b/>
          <w:color w:val="000000"/>
        </w:rPr>
        <w:t>PRAVILNIK</w:t>
      </w:r>
    </w:p>
    <w:p w:rsidR="008937A3" w:rsidRDefault="001F193C">
      <w:pPr>
        <w:spacing w:after="225"/>
        <w:jc w:val="center"/>
      </w:pPr>
      <w:r>
        <w:rPr>
          <w:b/>
          <w:color w:val="000000"/>
        </w:rPr>
        <w:t>o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izrade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sadržaju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Plana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udesa</w:t>
      </w:r>
    </w:p>
    <w:p w:rsidR="008937A3" w:rsidRDefault="00511DE1">
      <w:pPr>
        <w:spacing w:after="120"/>
        <w:jc w:val="center"/>
      </w:pPr>
      <w:r>
        <w:rPr>
          <w:color w:val="000000"/>
        </w:rPr>
        <w:t>"</w:t>
      </w:r>
      <w:r w:rsidR="001F193C">
        <w:rPr>
          <w:color w:val="000000"/>
        </w:rPr>
        <w:t>Službeni</w:t>
      </w:r>
      <w:r>
        <w:rPr>
          <w:color w:val="000000"/>
        </w:rPr>
        <w:t xml:space="preserve"> </w:t>
      </w:r>
      <w:r w:rsidR="001F193C">
        <w:rPr>
          <w:color w:val="000000"/>
        </w:rPr>
        <w:t>glasnik</w:t>
      </w:r>
      <w:r>
        <w:rPr>
          <w:color w:val="000000"/>
        </w:rPr>
        <w:t xml:space="preserve"> </w:t>
      </w:r>
      <w:r w:rsidR="001F193C">
        <w:rPr>
          <w:color w:val="000000"/>
        </w:rPr>
        <w:t>RS</w:t>
      </w:r>
      <w:r>
        <w:rPr>
          <w:color w:val="000000"/>
        </w:rPr>
        <w:t xml:space="preserve">", </w:t>
      </w:r>
      <w:r w:rsidR="001F193C">
        <w:rPr>
          <w:color w:val="000000"/>
        </w:rPr>
        <w:t>broj</w:t>
      </w:r>
      <w:r>
        <w:rPr>
          <w:color w:val="000000"/>
        </w:rPr>
        <w:t xml:space="preserve"> 41 </w:t>
      </w:r>
      <w:r w:rsidR="001F193C">
        <w:rPr>
          <w:color w:val="000000"/>
        </w:rPr>
        <w:t>od</w:t>
      </w:r>
      <w:r>
        <w:rPr>
          <w:color w:val="000000"/>
        </w:rPr>
        <w:t xml:space="preserve"> 11. </w:t>
      </w:r>
      <w:r w:rsidR="001F193C">
        <w:rPr>
          <w:color w:val="000000"/>
        </w:rPr>
        <w:t>jun</w:t>
      </w:r>
      <w:r>
        <w:rPr>
          <w:color w:val="000000"/>
        </w:rPr>
        <w:t xml:space="preserve"> 2019.</w:t>
      </w:r>
    </w:p>
    <w:p w:rsidR="008937A3" w:rsidRDefault="00511DE1">
      <w:pPr>
        <w:spacing w:after="120"/>
        <w:jc w:val="center"/>
      </w:pPr>
      <w:r>
        <w:rPr>
          <w:color w:val="000000"/>
        </w:rPr>
        <w:t xml:space="preserve">I. </w:t>
      </w:r>
      <w:r w:rsidR="001F193C">
        <w:rPr>
          <w:color w:val="000000"/>
        </w:rPr>
        <w:t>UVODNE</w:t>
      </w:r>
      <w:r>
        <w:rPr>
          <w:color w:val="000000"/>
        </w:rPr>
        <w:t xml:space="preserve"> O</w:t>
      </w:r>
      <w:r w:rsidR="001F193C">
        <w:rPr>
          <w:color w:val="000000"/>
        </w:rPr>
        <w:t>DREDBE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1.</w:t>
      </w:r>
    </w:p>
    <w:p w:rsidR="008937A3" w:rsidRDefault="001F193C">
      <w:pPr>
        <w:spacing w:after="150"/>
      </w:pPr>
      <w:r>
        <w:rPr>
          <w:color w:val="000000"/>
        </w:rPr>
        <w:t>Ovim</w:t>
      </w:r>
      <w:r w:rsidR="00511DE1">
        <w:rPr>
          <w:color w:val="000000"/>
        </w:rPr>
        <w:t xml:space="preserve"> </w:t>
      </w:r>
      <w:r>
        <w:rPr>
          <w:color w:val="000000"/>
        </w:rPr>
        <w:t>pravilnikom</w:t>
      </w:r>
      <w:r w:rsidR="00511DE1">
        <w:rPr>
          <w:color w:val="000000"/>
        </w:rPr>
        <w:t xml:space="preserve"> </w:t>
      </w:r>
      <w:r>
        <w:rPr>
          <w:color w:val="000000"/>
        </w:rPr>
        <w:t>bliže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propisuju</w:t>
      </w:r>
      <w:r w:rsidR="00511DE1">
        <w:rPr>
          <w:color w:val="000000"/>
        </w:rPr>
        <w:t xml:space="preserve"> </w:t>
      </w:r>
      <w:r>
        <w:rPr>
          <w:color w:val="000000"/>
        </w:rPr>
        <w:t>način</w:t>
      </w:r>
      <w:r w:rsidR="00511DE1">
        <w:rPr>
          <w:color w:val="000000"/>
        </w:rPr>
        <w:t xml:space="preserve"> </w:t>
      </w:r>
      <w:r>
        <w:rPr>
          <w:color w:val="000000"/>
        </w:rPr>
        <w:t>izrade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sadržaj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privrednog</w:t>
      </w:r>
      <w:r w:rsidR="00511DE1">
        <w:rPr>
          <w:color w:val="000000"/>
        </w:rPr>
        <w:t xml:space="preserve"> </w:t>
      </w:r>
      <w:r>
        <w:rPr>
          <w:color w:val="000000"/>
        </w:rPr>
        <w:t>društva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drugog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2.</w:t>
      </w:r>
    </w:p>
    <w:p w:rsidR="008937A3" w:rsidRDefault="001F193C">
      <w:pPr>
        <w:spacing w:after="150"/>
      </w:pPr>
      <w:r>
        <w:rPr>
          <w:color w:val="000000"/>
        </w:rPr>
        <w:t>Planom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(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dalјem</w:t>
      </w:r>
      <w:r w:rsidR="00511DE1">
        <w:rPr>
          <w:color w:val="000000"/>
        </w:rPr>
        <w:t xml:space="preserve"> </w:t>
      </w:r>
      <w:r>
        <w:rPr>
          <w:color w:val="000000"/>
        </w:rPr>
        <w:t>tekstu</w:t>
      </w:r>
      <w:r w:rsidR="00511DE1">
        <w:rPr>
          <w:color w:val="000000"/>
        </w:rPr>
        <w:t xml:space="preserve">: </w:t>
      </w:r>
      <w:r>
        <w:rPr>
          <w:color w:val="000000"/>
        </w:rPr>
        <w:t>Plan</w:t>
      </w:r>
      <w:r w:rsidR="00511DE1">
        <w:rPr>
          <w:color w:val="000000"/>
        </w:rPr>
        <w:t xml:space="preserve">) </w:t>
      </w:r>
      <w:r>
        <w:rPr>
          <w:color w:val="000000"/>
        </w:rPr>
        <w:t>definiše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organizacija</w:t>
      </w:r>
      <w:r w:rsidR="00511DE1">
        <w:rPr>
          <w:color w:val="000000"/>
        </w:rPr>
        <w:t xml:space="preserve"> </w:t>
      </w:r>
      <w:r>
        <w:rPr>
          <w:color w:val="000000"/>
        </w:rPr>
        <w:t>rada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razrađuju</w:t>
      </w:r>
      <w:r w:rsidR="00511DE1">
        <w:rPr>
          <w:color w:val="000000"/>
        </w:rPr>
        <w:t xml:space="preserve"> </w:t>
      </w:r>
      <w:r>
        <w:rPr>
          <w:color w:val="000000"/>
        </w:rPr>
        <w:t>zadaci</w:t>
      </w:r>
      <w:r w:rsidR="00511DE1">
        <w:rPr>
          <w:color w:val="000000"/>
        </w:rPr>
        <w:t xml:space="preserve"> </w:t>
      </w:r>
      <w:r>
        <w:rPr>
          <w:color w:val="000000"/>
        </w:rPr>
        <w:t>privrednog</w:t>
      </w:r>
      <w:r w:rsidR="00511DE1">
        <w:rPr>
          <w:color w:val="000000"/>
        </w:rPr>
        <w:t xml:space="preserve"> </w:t>
      </w:r>
      <w:r>
        <w:rPr>
          <w:color w:val="000000"/>
        </w:rPr>
        <w:t>društva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drugog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sprovođenju</w:t>
      </w:r>
      <w:r w:rsidR="00511DE1">
        <w:rPr>
          <w:color w:val="000000"/>
        </w:rPr>
        <w:t xml:space="preserve"> </w:t>
      </w:r>
      <w:r>
        <w:rPr>
          <w:color w:val="000000"/>
        </w:rPr>
        <w:t>mera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sprečavanje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ograničavanje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život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zdravlјe</w:t>
      </w:r>
      <w:r w:rsidR="00511DE1">
        <w:rPr>
          <w:color w:val="000000"/>
        </w:rPr>
        <w:t xml:space="preserve"> </w:t>
      </w:r>
      <w:r>
        <w:rPr>
          <w:color w:val="000000"/>
        </w:rPr>
        <w:t>lјudi</w:t>
      </w:r>
      <w:r w:rsidR="00511DE1">
        <w:rPr>
          <w:color w:val="000000"/>
        </w:rPr>
        <w:t xml:space="preserve">, </w:t>
      </w:r>
      <w:r>
        <w:rPr>
          <w:color w:val="000000"/>
        </w:rPr>
        <w:t>ekonomiju</w:t>
      </w:r>
      <w:r w:rsidR="00511DE1">
        <w:rPr>
          <w:color w:val="000000"/>
        </w:rPr>
        <w:t xml:space="preserve">, </w:t>
      </w:r>
      <w:r>
        <w:rPr>
          <w:color w:val="000000"/>
        </w:rPr>
        <w:t>društvenu</w:t>
      </w:r>
      <w:r w:rsidR="00511DE1">
        <w:rPr>
          <w:color w:val="000000"/>
        </w:rPr>
        <w:t xml:space="preserve"> </w:t>
      </w:r>
      <w:r>
        <w:rPr>
          <w:color w:val="000000"/>
        </w:rPr>
        <w:t>stabilnost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životnu</w:t>
      </w:r>
      <w:r w:rsidR="00511DE1">
        <w:rPr>
          <w:color w:val="000000"/>
        </w:rPr>
        <w:t xml:space="preserve"> </w:t>
      </w:r>
      <w:r>
        <w:rPr>
          <w:color w:val="000000"/>
        </w:rPr>
        <w:t>sredinu</w:t>
      </w:r>
      <w:r w:rsidR="00511DE1">
        <w:rPr>
          <w:color w:val="000000"/>
        </w:rPr>
        <w:t xml:space="preserve">,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skladu</w:t>
      </w:r>
      <w:r w:rsidR="00511DE1">
        <w:rPr>
          <w:color w:val="000000"/>
        </w:rPr>
        <w:t xml:space="preserve">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zakonom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Obavezu</w:t>
      </w:r>
      <w:r w:rsidR="00511DE1">
        <w:rPr>
          <w:color w:val="000000"/>
        </w:rPr>
        <w:t xml:space="preserve"> </w:t>
      </w:r>
      <w:r>
        <w:rPr>
          <w:color w:val="000000"/>
        </w:rPr>
        <w:t>izrade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ima</w:t>
      </w:r>
      <w:r w:rsidR="00511DE1">
        <w:rPr>
          <w:color w:val="000000"/>
        </w:rPr>
        <w:t xml:space="preserve"> </w:t>
      </w: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obavlјa</w:t>
      </w:r>
      <w:r w:rsidR="00511DE1">
        <w:rPr>
          <w:color w:val="000000"/>
        </w:rPr>
        <w:t xml:space="preserve"> </w:t>
      </w:r>
      <w:r>
        <w:rPr>
          <w:color w:val="000000"/>
        </w:rPr>
        <w:t>aktivnosti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kojima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prisutna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može</w:t>
      </w:r>
      <w:r w:rsidR="00511DE1">
        <w:rPr>
          <w:color w:val="000000"/>
        </w:rPr>
        <w:t xml:space="preserve"> </w:t>
      </w:r>
      <w:r>
        <w:rPr>
          <w:color w:val="000000"/>
        </w:rPr>
        <w:t>biti</w:t>
      </w:r>
      <w:r w:rsidR="00511DE1">
        <w:rPr>
          <w:color w:val="000000"/>
        </w:rPr>
        <w:t xml:space="preserve"> </w:t>
      </w:r>
      <w:r>
        <w:rPr>
          <w:color w:val="000000"/>
        </w:rPr>
        <w:t>prisutna</w:t>
      </w:r>
      <w:r w:rsidR="00511DE1">
        <w:rPr>
          <w:color w:val="000000"/>
        </w:rPr>
        <w:t xml:space="preserve"> </w:t>
      </w:r>
      <w:r>
        <w:rPr>
          <w:color w:val="000000"/>
        </w:rPr>
        <w:t>jedna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više</w:t>
      </w:r>
      <w:r w:rsidR="00511DE1">
        <w:rPr>
          <w:color w:val="000000"/>
        </w:rPr>
        <w:t xml:space="preserve"> </w:t>
      </w:r>
      <w:r>
        <w:rPr>
          <w:color w:val="000000"/>
        </w:rPr>
        <w:t>opasnih</w:t>
      </w:r>
      <w:r w:rsidR="00511DE1">
        <w:rPr>
          <w:color w:val="000000"/>
        </w:rPr>
        <w:t xml:space="preserve"> </w:t>
      </w:r>
      <w:r>
        <w:rPr>
          <w:color w:val="000000"/>
        </w:rPr>
        <w:t>supstanci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količinama</w:t>
      </w:r>
      <w:r w:rsidR="00511DE1">
        <w:rPr>
          <w:color w:val="000000"/>
        </w:rPr>
        <w:t xml:space="preserve"> </w:t>
      </w:r>
      <w:r>
        <w:rPr>
          <w:color w:val="000000"/>
        </w:rPr>
        <w:t>propisanim</w:t>
      </w:r>
      <w:r w:rsidR="00511DE1">
        <w:rPr>
          <w:color w:val="000000"/>
        </w:rPr>
        <w:t xml:space="preserve"> </w:t>
      </w:r>
      <w:r>
        <w:rPr>
          <w:color w:val="000000"/>
        </w:rPr>
        <w:t>pravilnikom</w:t>
      </w:r>
      <w:r w:rsidR="00511DE1">
        <w:rPr>
          <w:color w:val="000000"/>
        </w:rPr>
        <w:t xml:space="preserve"> </w:t>
      </w:r>
      <w:r>
        <w:rPr>
          <w:color w:val="000000"/>
        </w:rPr>
        <w:t>kojim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uređuju</w:t>
      </w:r>
      <w:r w:rsidR="00511DE1">
        <w:rPr>
          <w:color w:val="000000"/>
        </w:rPr>
        <w:t xml:space="preserve"> </w:t>
      </w:r>
      <w:r>
        <w:rPr>
          <w:color w:val="000000"/>
        </w:rPr>
        <w:t>vrsta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količina</w:t>
      </w:r>
      <w:r w:rsidR="00511DE1">
        <w:rPr>
          <w:color w:val="000000"/>
        </w:rPr>
        <w:t xml:space="preserve"> </w:t>
      </w:r>
      <w:r>
        <w:rPr>
          <w:color w:val="000000"/>
        </w:rPr>
        <w:t>opasnih</w:t>
      </w:r>
      <w:r w:rsidR="00511DE1">
        <w:rPr>
          <w:color w:val="000000"/>
        </w:rPr>
        <w:t xml:space="preserve"> </w:t>
      </w:r>
      <w:r>
        <w:rPr>
          <w:color w:val="000000"/>
        </w:rPr>
        <w:t>supstanci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osnovu</w:t>
      </w:r>
      <w:r w:rsidR="00511DE1">
        <w:rPr>
          <w:color w:val="000000"/>
        </w:rPr>
        <w:t xml:space="preserve"> </w:t>
      </w:r>
      <w:r>
        <w:rPr>
          <w:color w:val="000000"/>
        </w:rPr>
        <w:t>kojih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sačinjava</w:t>
      </w:r>
      <w:r w:rsidR="00511DE1">
        <w:rPr>
          <w:color w:val="000000"/>
        </w:rPr>
        <w:t xml:space="preserve"> </w:t>
      </w: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uzimajući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obzir</w:t>
      </w:r>
      <w:r w:rsidR="00511DE1">
        <w:rPr>
          <w:color w:val="000000"/>
        </w:rPr>
        <w:t xml:space="preserve"> </w:t>
      </w:r>
      <w:r>
        <w:rPr>
          <w:color w:val="000000"/>
        </w:rPr>
        <w:t>delatnost</w:t>
      </w:r>
      <w:r w:rsidR="00511DE1">
        <w:rPr>
          <w:color w:val="000000"/>
        </w:rPr>
        <w:t xml:space="preserve"> </w:t>
      </w:r>
      <w:r>
        <w:rPr>
          <w:color w:val="000000"/>
        </w:rPr>
        <w:t>kojom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bavi</w:t>
      </w:r>
      <w:r w:rsidR="00511DE1">
        <w:rPr>
          <w:color w:val="000000"/>
        </w:rPr>
        <w:t xml:space="preserve">, </w:t>
      </w:r>
      <w:r>
        <w:rPr>
          <w:color w:val="000000"/>
        </w:rPr>
        <w:t>vrstu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količinu</w:t>
      </w:r>
      <w:r w:rsidR="00511DE1">
        <w:rPr>
          <w:color w:val="000000"/>
        </w:rPr>
        <w:t xml:space="preserve"> </w:t>
      </w:r>
      <w:r>
        <w:rPr>
          <w:color w:val="000000"/>
        </w:rPr>
        <w:t>opasnih</w:t>
      </w:r>
      <w:r w:rsidR="00511DE1">
        <w:rPr>
          <w:color w:val="000000"/>
        </w:rPr>
        <w:t xml:space="preserve"> </w:t>
      </w:r>
      <w:r>
        <w:rPr>
          <w:color w:val="000000"/>
        </w:rPr>
        <w:t>supstanci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objekte</w:t>
      </w:r>
      <w:r w:rsidR="00511DE1">
        <w:rPr>
          <w:color w:val="000000"/>
        </w:rPr>
        <w:t xml:space="preserve">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koristi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izrađuju</w:t>
      </w:r>
      <w:r w:rsidR="00511DE1">
        <w:rPr>
          <w:color w:val="000000"/>
        </w:rPr>
        <w:t xml:space="preserve"> </w:t>
      </w:r>
      <w:r>
        <w:rPr>
          <w:color w:val="000000"/>
        </w:rPr>
        <w:t>privredna</w:t>
      </w:r>
      <w:r w:rsidR="00511DE1">
        <w:rPr>
          <w:color w:val="000000"/>
        </w:rPr>
        <w:t xml:space="preserve"> </w:t>
      </w:r>
      <w:r>
        <w:rPr>
          <w:color w:val="000000"/>
        </w:rPr>
        <w:t>društva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druga</w:t>
      </w:r>
      <w:r w:rsidR="00511DE1">
        <w:rPr>
          <w:color w:val="000000"/>
        </w:rPr>
        <w:t xml:space="preserve"> </w:t>
      </w:r>
      <w:r>
        <w:rPr>
          <w:color w:val="000000"/>
        </w:rPr>
        <w:t>pravna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 </w:t>
      </w:r>
      <w:r>
        <w:rPr>
          <w:color w:val="000000"/>
        </w:rPr>
        <w:t>koja</w:t>
      </w:r>
      <w:r w:rsidR="00511DE1">
        <w:rPr>
          <w:color w:val="000000"/>
        </w:rPr>
        <w:t xml:space="preserve"> </w:t>
      </w:r>
      <w:r>
        <w:rPr>
          <w:color w:val="000000"/>
        </w:rPr>
        <w:t>imaju</w:t>
      </w:r>
      <w:r w:rsidR="00511DE1">
        <w:rPr>
          <w:color w:val="000000"/>
        </w:rPr>
        <w:t xml:space="preserve"> </w:t>
      </w:r>
      <w:r>
        <w:rPr>
          <w:color w:val="000000"/>
        </w:rPr>
        <w:t>ovlašćenje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izradu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. </w:t>
      </w: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nema</w:t>
      </w:r>
      <w:r w:rsidR="00511DE1">
        <w:rPr>
          <w:color w:val="000000"/>
        </w:rPr>
        <w:t xml:space="preserve"> </w:t>
      </w:r>
      <w:r>
        <w:rPr>
          <w:color w:val="000000"/>
        </w:rPr>
        <w:t>ovlašćenje</w:t>
      </w:r>
      <w:r w:rsidR="00511DE1">
        <w:rPr>
          <w:color w:val="000000"/>
        </w:rPr>
        <w:t xml:space="preserve"> </w:t>
      </w:r>
      <w:r>
        <w:rPr>
          <w:color w:val="000000"/>
        </w:rPr>
        <w:t>angažuje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,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ima</w:t>
      </w:r>
      <w:r w:rsidR="00511DE1">
        <w:rPr>
          <w:color w:val="000000"/>
        </w:rPr>
        <w:t xml:space="preserve"> </w:t>
      </w:r>
      <w:r>
        <w:rPr>
          <w:color w:val="000000"/>
        </w:rPr>
        <w:t>ovlašćenje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3.</w:t>
      </w:r>
    </w:p>
    <w:p w:rsidR="008937A3" w:rsidRDefault="001F193C">
      <w:pPr>
        <w:spacing w:after="150"/>
      </w:pPr>
      <w:r>
        <w:rPr>
          <w:color w:val="000000"/>
        </w:rPr>
        <w:t>Pojedini</w:t>
      </w:r>
      <w:r w:rsidR="00511DE1">
        <w:rPr>
          <w:color w:val="000000"/>
        </w:rPr>
        <w:t xml:space="preserve"> </w:t>
      </w:r>
      <w:r>
        <w:rPr>
          <w:color w:val="000000"/>
        </w:rPr>
        <w:t>izrazi</w:t>
      </w:r>
      <w:r w:rsidR="00511DE1">
        <w:rPr>
          <w:color w:val="000000"/>
        </w:rPr>
        <w:t xml:space="preserve"> </w:t>
      </w:r>
      <w:r>
        <w:rPr>
          <w:color w:val="000000"/>
        </w:rPr>
        <w:t>upotreblјeni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ovom</w:t>
      </w:r>
      <w:r w:rsidR="00511DE1">
        <w:rPr>
          <w:color w:val="000000"/>
        </w:rPr>
        <w:t xml:space="preserve"> </w:t>
      </w:r>
      <w:r>
        <w:rPr>
          <w:color w:val="000000"/>
        </w:rPr>
        <w:t>pravilniku</w:t>
      </w:r>
      <w:r w:rsidR="00511DE1">
        <w:rPr>
          <w:color w:val="000000"/>
        </w:rPr>
        <w:t xml:space="preserve"> </w:t>
      </w:r>
      <w:r>
        <w:rPr>
          <w:color w:val="000000"/>
        </w:rPr>
        <w:t>imaju</w:t>
      </w:r>
      <w:r w:rsidR="00511DE1">
        <w:rPr>
          <w:color w:val="000000"/>
        </w:rPr>
        <w:t xml:space="preserve"> </w:t>
      </w:r>
      <w:r>
        <w:rPr>
          <w:color w:val="000000"/>
        </w:rPr>
        <w:t>sledeće</w:t>
      </w:r>
      <w:r w:rsidR="00511DE1">
        <w:rPr>
          <w:color w:val="000000"/>
        </w:rPr>
        <w:t xml:space="preserve"> </w:t>
      </w:r>
      <w:r>
        <w:rPr>
          <w:color w:val="000000"/>
        </w:rPr>
        <w:t>značenje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b/>
          <w:color w:val="000000"/>
        </w:rPr>
        <w:t>opasnost</w:t>
      </w:r>
      <w:r>
        <w:rPr>
          <w:b/>
          <w:color w:val="000000"/>
        </w:rPr>
        <w:t xml:space="preserve"> o</w:t>
      </w:r>
      <w:r w:rsidR="001F193C">
        <w:rPr>
          <w:b/>
          <w:color w:val="000000"/>
        </w:rPr>
        <w:t>d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predstavlјa</w:t>
      </w:r>
      <w:r>
        <w:rPr>
          <w:color w:val="000000"/>
        </w:rPr>
        <w:t xml:space="preserve"> </w:t>
      </w:r>
      <w:r w:rsidR="001F193C">
        <w:rPr>
          <w:color w:val="000000"/>
        </w:rPr>
        <w:t>svojstvo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skup</w:t>
      </w:r>
      <w:r>
        <w:rPr>
          <w:color w:val="000000"/>
        </w:rPr>
        <w:t xml:space="preserve"> </w:t>
      </w:r>
      <w:r w:rsidR="001F193C">
        <w:rPr>
          <w:color w:val="000000"/>
        </w:rPr>
        <w:t>određenih</w:t>
      </w:r>
      <w:r>
        <w:rPr>
          <w:color w:val="000000"/>
        </w:rPr>
        <w:t xml:space="preserve"> </w:t>
      </w:r>
      <w:r w:rsidR="001F193C">
        <w:rPr>
          <w:color w:val="000000"/>
        </w:rPr>
        <w:t>okolnosti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vezi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opasnim</w:t>
      </w:r>
      <w:r>
        <w:rPr>
          <w:color w:val="000000"/>
        </w:rPr>
        <w:t xml:space="preserve"> </w:t>
      </w:r>
      <w:r w:rsidR="001F193C">
        <w:rPr>
          <w:color w:val="000000"/>
        </w:rPr>
        <w:t>supstancama</w:t>
      </w:r>
      <w:r>
        <w:rPr>
          <w:color w:val="000000"/>
        </w:rPr>
        <w:t xml:space="preserve">,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prouzrokovati</w:t>
      </w:r>
      <w:r>
        <w:rPr>
          <w:color w:val="000000"/>
        </w:rPr>
        <w:t xml:space="preserve"> </w:t>
      </w:r>
      <w:r w:rsidR="001F193C">
        <w:rPr>
          <w:color w:val="000000"/>
        </w:rPr>
        <w:t>štetu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zdravlјe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životnu</w:t>
      </w:r>
      <w:r>
        <w:rPr>
          <w:color w:val="000000"/>
        </w:rPr>
        <w:t xml:space="preserve"> </w:t>
      </w:r>
      <w:r w:rsidR="001F193C">
        <w:rPr>
          <w:color w:val="000000"/>
        </w:rPr>
        <w:t>sredinu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b/>
          <w:color w:val="000000"/>
        </w:rPr>
        <w:t>opasna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aktivnost</w:t>
      </w:r>
      <w:r>
        <w:rPr>
          <w:color w:val="000000"/>
        </w:rPr>
        <w:t xml:space="preserve"> </w:t>
      </w:r>
      <w:r w:rsidR="001F193C">
        <w:rPr>
          <w:color w:val="000000"/>
        </w:rPr>
        <w:t>predstavlјa</w:t>
      </w:r>
      <w:r>
        <w:rPr>
          <w:color w:val="000000"/>
        </w:rPr>
        <w:t xml:space="preserve"> </w:t>
      </w:r>
      <w:r w:rsidR="001F193C">
        <w:rPr>
          <w:color w:val="000000"/>
        </w:rPr>
        <w:t>svaku</w:t>
      </w:r>
      <w:r>
        <w:rPr>
          <w:color w:val="000000"/>
        </w:rPr>
        <w:t xml:space="preserve"> </w:t>
      </w:r>
      <w:r w:rsidR="001F193C">
        <w:rPr>
          <w:color w:val="000000"/>
        </w:rPr>
        <w:t>delatnost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vezi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nekom</w:t>
      </w:r>
      <w:r>
        <w:rPr>
          <w:color w:val="000000"/>
        </w:rPr>
        <w:t xml:space="preserve"> </w:t>
      </w:r>
      <w:r w:rsidR="001F193C">
        <w:rPr>
          <w:color w:val="000000"/>
        </w:rPr>
        <w:t>opasn</w:t>
      </w:r>
      <w:r>
        <w:rPr>
          <w:color w:val="000000"/>
        </w:rPr>
        <w:t>o</w:t>
      </w:r>
      <w:r w:rsidR="001F193C">
        <w:rPr>
          <w:color w:val="000000"/>
        </w:rPr>
        <w:t>m</w:t>
      </w:r>
      <w:r>
        <w:rPr>
          <w:color w:val="000000"/>
        </w:rPr>
        <w:t xml:space="preserve"> </w:t>
      </w:r>
      <w:r w:rsidR="001F193C">
        <w:rPr>
          <w:color w:val="000000"/>
        </w:rPr>
        <w:t>supstancom</w:t>
      </w:r>
      <w:r>
        <w:rPr>
          <w:color w:val="000000"/>
        </w:rPr>
        <w:t xml:space="preserve">, </w:t>
      </w:r>
      <w:r w:rsidR="001F193C">
        <w:rPr>
          <w:color w:val="000000"/>
        </w:rPr>
        <w:t>uklјučujući</w:t>
      </w:r>
      <w:r>
        <w:rPr>
          <w:color w:val="000000"/>
        </w:rPr>
        <w:t xml:space="preserve"> </w:t>
      </w:r>
      <w:r w:rsidR="001F193C">
        <w:rPr>
          <w:color w:val="000000"/>
        </w:rPr>
        <w:t>upotrebu</w:t>
      </w:r>
      <w:r>
        <w:rPr>
          <w:color w:val="000000"/>
        </w:rPr>
        <w:t xml:space="preserve">, </w:t>
      </w:r>
      <w:r w:rsidR="001F193C">
        <w:rPr>
          <w:color w:val="000000"/>
        </w:rPr>
        <w:t>skladištenje</w:t>
      </w:r>
      <w:r>
        <w:rPr>
          <w:color w:val="000000"/>
        </w:rPr>
        <w:t xml:space="preserve">, </w:t>
      </w:r>
      <w:r w:rsidR="001F193C">
        <w:rPr>
          <w:color w:val="000000"/>
        </w:rPr>
        <w:t>proizvodnju</w:t>
      </w:r>
      <w:r>
        <w:rPr>
          <w:color w:val="000000"/>
        </w:rPr>
        <w:t xml:space="preserve">, </w:t>
      </w:r>
      <w:r w:rsidR="001F193C">
        <w:rPr>
          <w:color w:val="000000"/>
        </w:rPr>
        <w:t>prevoz</w:t>
      </w:r>
      <w:r>
        <w:rPr>
          <w:color w:val="000000"/>
        </w:rPr>
        <w:t xml:space="preserve">, </w:t>
      </w:r>
      <w:r w:rsidR="001F193C">
        <w:rPr>
          <w:color w:val="000000"/>
        </w:rPr>
        <w:t>utovar</w:t>
      </w:r>
      <w:r>
        <w:rPr>
          <w:color w:val="000000"/>
        </w:rPr>
        <w:t xml:space="preserve">, </w:t>
      </w:r>
      <w:r w:rsidR="001F193C">
        <w:rPr>
          <w:color w:val="000000"/>
        </w:rPr>
        <w:t>istovar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kombinaciju</w:t>
      </w:r>
      <w:r>
        <w:rPr>
          <w:color w:val="000000"/>
        </w:rPr>
        <w:t xml:space="preserve"> </w:t>
      </w:r>
      <w:r w:rsidR="001F193C">
        <w:rPr>
          <w:color w:val="000000"/>
        </w:rPr>
        <w:t>ovih</w:t>
      </w:r>
      <w:r>
        <w:rPr>
          <w:color w:val="000000"/>
        </w:rPr>
        <w:t xml:space="preserve"> </w:t>
      </w:r>
      <w:r w:rsidR="001F193C">
        <w:rPr>
          <w:color w:val="000000"/>
        </w:rPr>
        <w:t>aktivnosti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b/>
          <w:color w:val="000000"/>
        </w:rPr>
        <w:t>prevencija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postupci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nivou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kompleksa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šire</w:t>
      </w:r>
      <w:r>
        <w:rPr>
          <w:color w:val="000000"/>
        </w:rPr>
        <w:t xml:space="preserve"> </w:t>
      </w:r>
      <w:r w:rsidR="001F193C">
        <w:rPr>
          <w:color w:val="000000"/>
        </w:rPr>
        <w:t>zajednice</w:t>
      </w:r>
      <w:r>
        <w:rPr>
          <w:color w:val="000000"/>
        </w:rPr>
        <w:t xml:space="preserve">,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imaju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cilј</w:t>
      </w:r>
      <w:r>
        <w:rPr>
          <w:color w:val="000000"/>
        </w:rPr>
        <w:t xml:space="preserve"> </w:t>
      </w:r>
      <w:r w:rsidR="001F193C">
        <w:rPr>
          <w:color w:val="000000"/>
        </w:rPr>
        <w:t>sprečavanje</w:t>
      </w:r>
      <w:r>
        <w:rPr>
          <w:color w:val="000000"/>
        </w:rPr>
        <w:t xml:space="preserve"> </w:t>
      </w:r>
      <w:r w:rsidR="001F193C">
        <w:rPr>
          <w:color w:val="000000"/>
        </w:rPr>
        <w:t>nastanka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, </w:t>
      </w:r>
      <w:r w:rsidR="001F193C">
        <w:rPr>
          <w:color w:val="000000"/>
        </w:rPr>
        <w:t>smanjivanje</w:t>
      </w:r>
      <w:r>
        <w:rPr>
          <w:color w:val="000000"/>
        </w:rPr>
        <w:t xml:space="preserve"> </w:t>
      </w:r>
      <w:r w:rsidR="001F193C">
        <w:rPr>
          <w:color w:val="000000"/>
        </w:rPr>
        <w:t>verovatnoće</w:t>
      </w:r>
      <w:r>
        <w:rPr>
          <w:color w:val="000000"/>
        </w:rPr>
        <w:t xml:space="preserve"> </w:t>
      </w:r>
      <w:r w:rsidR="001F193C">
        <w:rPr>
          <w:color w:val="000000"/>
        </w:rPr>
        <w:t>nastanka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smanjenje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minimum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b/>
          <w:color w:val="000000"/>
        </w:rPr>
        <w:t>povredivi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objekat</w:t>
      </w:r>
      <w:r>
        <w:rPr>
          <w:color w:val="000000"/>
        </w:rPr>
        <w:t xml:space="preserve"> je </w:t>
      </w:r>
      <w:r w:rsidR="001F193C">
        <w:rPr>
          <w:color w:val="000000"/>
        </w:rPr>
        <w:t>mesto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kojem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žive</w:t>
      </w:r>
      <w:r>
        <w:rPr>
          <w:color w:val="000000"/>
        </w:rPr>
        <w:t xml:space="preserve">, </w:t>
      </w:r>
      <w:r w:rsidR="001F193C">
        <w:rPr>
          <w:color w:val="000000"/>
        </w:rPr>
        <w:t>rade</w:t>
      </w:r>
      <w:r>
        <w:rPr>
          <w:color w:val="000000"/>
        </w:rPr>
        <w:t xml:space="preserve">, </w:t>
      </w:r>
      <w:r w:rsidR="001F193C">
        <w:rPr>
          <w:color w:val="000000"/>
        </w:rPr>
        <w:t>okuplјaju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borave</w:t>
      </w:r>
      <w:r>
        <w:rPr>
          <w:color w:val="000000"/>
        </w:rPr>
        <w:t xml:space="preserve">: </w:t>
      </w:r>
      <w:r w:rsidR="001F193C">
        <w:rPr>
          <w:color w:val="000000"/>
        </w:rPr>
        <w:t>stambeni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, </w:t>
      </w:r>
      <w:r w:rsidR="001F193C">
        <w:rPr>
          <w:color w:val="000000"/>
        </w:rPr>
        <w:t>škole</w:t>
      </w:r>
      <w:r>
        <w:rPr>
          <w:color w:val="000000"/>
        </w:rPr>
        <w:t xml:space="preserve">, </w:t>
      </w:r>
      <w:r w:rsidR="001F193C">
        <w:rPr>
          <w:color w:val="000000"/>
        </w:rPr>
        <w:t>vrtići</w:t>
      </w:r>
      <w:r>
        <w:rPr>
          <w:color w:val="000000"/>
        </w:rPr>
        <w:t xml:space="preserve">, </w:t>
      </w:r>
      <w:r w:rsidR="001F193C">
        <w:rPr>
          <w:color w:val="000000"/>
        </w:rPr>
        <w:t>tržni</w:t>
      </w:r>
      <w:r>
        <w:rPr>
          <w:color w:val="000000"/>
        </w:rPr>
        <w:t xml:space="preserve"> </w:t>
      </w:r>
      <w:r w:rsidR="001F193C">
        <w:rPr>
          <w:color w:val="000000"/>
        </w:rPr>
        <w:t>centri</w:t>
      </w:r>
      <w:r>
        <w:rPr>
          <w:color w:val="000000"/>
        </w:rPr>
        <w:t xml:space="preserve">, </w:t>
      </w:r>
      <w:r w:rsidR="001F193C">
        <w:rPr>
          <w:color w:val="000000"/>
        </w:rPr>
        <w:t>upravne</w:t>
      </w:r>
      <w:r>
        <w:rPr>
          <w:color w:val="000000"/>
        </w:rPr>
        <w:t xml:space="preserve"> </w:t>
      </w:r>
      <w:r w:rsidR="001F193C">
        <w:rPr>
          <w:color w:val="000000"/>
        </w:rPr>
        <w:t>zgrade</w:t>
      </w:r>
      <w:r>
        <w:rPr>
          <w:color w:val="000000"/>
        </w:rPr>
        <w:t xml:space="preserve">, </w:t>
      </w:r>
      <w:r w:rsidR="001F193C">
        <w:rPr>
          <w:color w:val="000000"/>
        </w:rPr>
        <w:lastRenderedPageBreak/>
        <w:t>industrijski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, </w:t>
      </w:r>
      <w:r w:rsidR="001F193C">
        <w:rPr>
          <w:color w:val="000000"/>
        </w:rPr>
        <w:t>igrališta</w:t>
      </w:r>
      <w:r>
        <w:rPr>
          <w:color w:val="000000"/>
        </w:rPr>
        <w:t xml:space="preserve">, </w:t>
      </w:r>
      <w:r w:rsidR="001F193C">
        <w:rPr>
          <w:color w:val="000000"/>
        </w:rPr>
        <w:t>parking</w:t>
      </w:r>
      <w:r>
        <w:rPr>
          <w:color w:val="000000"/>
        </w:rPr>
        <w:t xml:space="preserve"> </w:t>
      </w:r>
      <w:r w:rsidR="001F193C">
        <w:rPr>
          <w:color w:val="000000"/>
        </w:rPr>
        <w:t>prostori</w:t>
      </w:r>
      <w:r>
        <w:rPr>
          <w:color w:val="000000"/>
        </w:rPr>
        <w:t xml:space="preserve">, </w:t>
      </w:r>
      <w:r w:rsidR="001F193C">
        <w:rPr>
          <w:color w:val="000000"/>
        </w:rPr>
        <w:t>rekreativne</w:t>
      </w:r>
      <w:r>
        <w:rPr>
          <w:color w:val="000000"/>
        </w:rPr>
        <w:t xml:space="preserve"> </w:t>
      </w:r>
      <w:r w:rsidR="001F193C">
        <w:rPr>
          <w:color w:val="000000"/>
        </w:rPr>
        <w:t>površine</w:t>
      </w:r>
      <w:r>
        <w:rPr>
          <w:color w:val="000000"/>
        </w:rPr>
        <w:t xml:space="preserve">, </w:t>
      </w:r>
      <w:r w:rsidR="001F193C">
        <w:rPr>
          <w:color w:val="000000"/>
        </w:rPr>
        <w:t>parkovi</w:t>
      </w:r>
      <w:r>
        <w:rPr>
          <w:color w:val="000000"/>
        </w:rPr>
        <w:t xml:space="preserve">, </w:t>
      </w:r>
      <w:r w:rsidR="001F193C">
        <w:rPr>
          <w:color w:val="000000"/>
        </w:rPr>
        <w:t>sportski</w:t>
      </w:r>
      <w:r>
        <w:rPr>
          <w:color w:val="000000"/>
        </w:rPr>
        <w:t xml:space="preserve"> </w:t>
      </w:r>
      <w:r w:rsidR="001F193C">
        <w:rPr>
          <w:color w:val="000000"/>
        </w:rPr>
        <w:t>tereni</w:t>
      </w:r>
      <w:r>
        <w:rPr>
          <w:color w:val="000000"/>
        </w:rPr>
        <w:t xml:space="preserve">, </w:t>
      </w:r>
      <w:r w:rsidR="001F193C">
        <w:rPr>
          <w:color w:val="000000"/>
        </w:rPr>
        <w:t>reke</w:t>
      </w:r>
      <w:r>
        <w:rPr>
          <w:color w:val="000000"/>
        </w:rPr>
        <w:t xml:space="preserve">, </w:t>
      </w:r>
      <w:r w:rsidR="001F193C">
        <w:rPr>
          <w:color w:val="000000"/>
        </w:rPr>
        <w:t>jezera</w:t>
      </w:r>
      <w:r>
        <w:rPr>
          <w:color w:val="000000"/>
        </w:rPr>
        <w:t xml:space="preserve">, </w:t>
      </w:r>
      <w:r w:rsidR="001F193C">
        <w:rPr>
          <w:color w:val="000000"/>
        </w:rPr>
        <w:t>plaže</w:t>
      </w:r>
      <w:r>
        <w:rPr>
          <w:color w:val="000000"/>
        </w:rPr>
        <w:t xml:space="preserve">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prirodna</w:t>
      </w:r>
      <w:r>
        <w:rPr>
          <w:color w:val="000000"/>
        </w:rPr>
        <w:t xml:space="preserve"> </w:t>
      </w:r>
      <w:r w:rsidR="001F193C">
        <w:rPr>
          <w:color w:val="000000"/>
        </w:rPr>
        <w:t>dobra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b/>
          <w:color w:val="000000"/>
        </w:rPr>
        <w:t>bezbednosna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zona</w:t>
      </w:r>
      <w:r>
        <w:rPr>
          <w:color w:val="000000"/>
        </w:rPr>
        <w:t xml:space="preserve"> </w:t>
      </w:r>
      <w:r w:rsidR="001F193C">
        <w:rPr>
          <w:color w:val="000000"/>
        </w:rPr>
        <w:t>predstavlјa</w:t>
      </w:r>
      <w:r>
        <w:rPr>
          <w:color w:val="000000"/>
        </w:rPr>
        <w:t xml:space="preserve"> </w:t>
      </w:r>
      <w:r w:rsidR="001F193C">
        <w:rPr>
          <w:color w:val="000000"/>
        </w:rPr>
        <w:t>prostor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kome</w:t>
      </w:r>
      <w:r>
        <w:rPr>
          <w:color w:val="000000"/>
        </w:rPr>
        <w:t xml:space="preserve"> </w:t>
      </w:r>
      <w:r w:rsidR="001F193C">
        <w:rPr>
          <w:color w:val="000000"/>
        </w:rPr>
        <w:t>opasne</w:t>
      </w:r>
      <w:r>
        <w:rPr>
          <w:color w:val="000000"/>
        </w:rPr>
        <w:t xml:space="preserve"> </w:t>
      </w:r>
      <w:r w:rsidR="001F193C">
        <w:rPr>
          <w:color w:val="000000"/>
        </w:rPr>
        <w:t>supstance</w:t>
      </w:r>
      <w:r>
        <w:rPr>
          <w:color w:val="000000"/>
        </w:rPr>
        <w:t xml:space="preserve">,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emitovana</w:t>
      </w:r>
      <w:r>
        <w:rPr>
          <w:color w:val="000000"/>
        </w:rPr>
        <w:t xml:space="preserve"> </w:t>
      </w:r>
      <w:r w:rsidR="001F193C">
        <w:rPr>
          <w:color w:val="000000"/>
        </w:rPr>
        <w:t>energija</w:t>
      </w:r>
      <w:r>
        <w:rPr>
          <w:color w:val="000000"/>
        </w:rPr>
        <w:t xml:space="preserve"> </w:t>
      </w:r>
      <w:r w:rsidR="001F193C">
        <w:rPr>
          <w:color w:val="000000"/>
        </w:rPr>
        <w:t>oslobođena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toku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, </w:t>
      </w:r>
      <w:r w:rsidR="001F193C">
        <w:rPr>
          <w:color w:val="000000"/>
        </w:rPr>
        <w:t>nisu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koncentracijama</w:t>
      </w:r>
      <w:r>
        <w:rPr>
          <w:color w:val="000000"/>
        </w:rPr>
        <w:t xml:space="preserve"> </w:t>
      </w:r>
      <w:r w:rsidR="001F193C">
        <w:rPr>
          <w:color w:val="000000"/>
        </w:rPr>
        <w:t>definisanim</w:t>
      </w:r>
      <w:r>
        <w:rPr>
          <w:color w:val="000000"/>
        </w:rPr>
        <w:t xml:space="preserve">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koncentracija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značaja</w:t>
      </w:r>
      <w:r>
        <w:rPr>
          <w:color w:val="000000"/>
        </w:rPr>
        <w:t xml:space="preserve"> (</w:t>
      </w:r>
      <w:r w:rsidR="001F193C">
        <w:rPr>
          <w:color w:val="000000"/>
        </w:rPr>
        <w:t>KOZ</w:t>
      </w:r>
      <w:r>
        <w:rPr>
          <w:color w:val="000000"/>
        </w:rPr>
        <w:t xml:space="preserve">),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čije</w:t>
      </w:r>
      <w:r>
        <w:rPr>
          <w:color w:val="000000"/>
        </w:rPr>
        <w:t xml:space="preserve"> </w:t>
      </w:r>
      <w:r w:rsidR="001F193C">
        <w:rPr>
          <w:color w:val="000000"/>
        </w:rPr>
        <w:t>vrednosti</w:t>
      </w:r>
      <w:r>
        <w:rPr>
          <w:color w:val="000000"/>
        </w:rPr>
        <w:t xml:space="preserve"> </w:t>
      </w:r>
      <w:r w:rsidR="001F193C">
        <w:rPr>
          <w:color w:val="000000"/>
        </w:rPr>
        <w:t>nemaju</w:t>
      </w:r>
      <w:r>
        <w:rPr>
          <w:color w:val="000000"/>
        </w:rPr>
        <w:t xml:space="preserve"> </w:t>
      </w:r>
      <w:r w:rsidR="001F193C">
        <w:rPr>
          <w:color w:val="000000"/>
        </w:rPr>
        <w:t>štetne</w:t>
      </w:r>
      <w:r>
        <w:rPr>
          <w:color w:val="000000"/>
        </w:rPr>
        <w:t xml:space="preserve"> </w:t>
      </w:r>
      <w:r w:rsidR="001F193C">
        <w:rPr>
          <w:color w:val="000000"/>
        </w:rPr>
        <w:t>efekte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lјude</w:t>
      </w:r>
      <w:r>
        <w:rPr>
          <w:color w:val="000000"/>
        </w:rPr>
        <w:t xml:space="preserve">, </w:t>
      </w:r>
      <w:r w:rsidR="001F193C">
        <w:rPr>
          <w:color w:val="000000"/>
        </w:rPr>
        <w:t>životinje</w:t>
      </w:r>
      <w:r>
        <w:rPr>
          <w:color w:val="000000"/>
        </w:rPr>
        <w:t xml:space="preserve">, </w:t>
      </w:r>
      <w:r w:rsidR="001F193C">
        <w:rPr>
          <w:color w:val="000000"/>
        </w:rPr>
        <w:t>životnu</w:t>
      </w:r>
      <w:r>
        <w:rPr>
          <w:color w:val="000000"/>
        </w:rPr>
        <w:t xml:space="preserve"> </w:t>
      </w:r>
      <w:r w:rsidR="001F193C">
        <w:rPr>
          <w:color w:val="000000"/>
        </w:rPr>
        <w:t>sredinu</w:t>
      </w:r>
      <w:r>
        <w:rPr>
          <w:color w:val="000000"/>
        </w:rPr>
        <w:t xml:space="preserve">, </w:t>
      </w:r>
      <w:r w:rsidR="001F193C">
        <w:rPr>
          <w:color w:val="000000"/>
        </w:rPr>
        <w:t>materijalna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kulturna</w:t>
      </w:r>
      <w:r>
        <w:rPr>
          <w:color w:val="000000"/>
        </w:rPr>
        <w:t xml:space="preserve"> </w:t>
      </w:r>
      <w:r w:rsidR="001F193C">
        <w:rPr>
          <w:color w:val="000000"/>
        </w:rPr>
        <w:t>dobra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6) </w:t>
      </w:r>
      <w:r w:rsidR="001F193C">
        <w:rPr>
          <w:b/>
          <w:color w:val="000000"/>
        </w:rPr>
        <w:t>kompleks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privrednog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društva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drugog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pravnog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predstavlјa</w:t>
      </w:r>
      <w:r>
        <w:rPr>
          <w:color w:val="000000"/>
        </w:rPr>
        <w:t xml:space="preserve"> </w:t>
      </w:r>
      <w:r w:rsidR="001F193C">
        <w:rPr>
          <w:color w:val="000000"/>
        </w:rPr>
        <w:t>teritoriju</w:t>
      </w:r>
      <w:r>
        <w:rPr>
          <w:color w:val="000000"/>
        </w:rPr>
        <w:t xml:space="preserve"> – </w:t>
      </w:r>
      <w:r w:rsidR="001F193C">
        <w:rPr>
          <w:color w:val="000000"/>
        </w:rPr>
        <w:t>prostor</w:t>
      </w:r>
      <w:r>
        <w:rPr>
          <w:color w:val="000000"/>
        </w:rPr>
        <w:t xml:space="preserve">, </w:t>
      </w:r>
      <w:r w:rsidR="001F193C">
        <w:rPr>
          <w:color w:val="000000"/>
        </w:rPr>
        <w:t>pod</w:t>
      </w:r>
      <w:r>
        <w:rPr>
          <w:color w:val="000000"/>
        </w:rPr>
        <w:t xml:space="preserve"> </w:t>
      </w:r>
      <w:r w:rsidR="001F193C">
        <w:rPr>
          <w:color w:val="000000"/>
        </w:rPr>
        <w:t>nadzorom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subjekta</w:t>
      </w:r>
      <w:r>
        <w:rPr>
          <w:color w:val="000000"/>
        </w:rPr>
        <w:t xml:space="preserve">,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kojoj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opasne</w:t>
      </w:r>
      <w:r>
        <w:rPr>
          <w:color w:val="000000"/>
        </w:rPr>
        <w:t xml:space="preserve"> </w:t>
      </w:r>
      <w:r w:rsidR="001F193C">
        <w:rPr>
          <w:color w:val="000000"/>
        </w:rPr>
        <w:t>supstance</w:t>
      </w:r>
      <w:r>
        <w:rPr>
          <w:color w:val="000000"/>
        </w:rPr>
        <w:t xml:space="preserve"> </w:t>
      </w:r>
      <w:r w:rsidR="001F193C">
        <w:rPr>
          <w:color w:val="000000"/>
        </w:rPr>
        <w:t>prisutne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jednom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više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uklјučujući</w:t>
      </w:r>
      <w:r>
        <w:rPr>
          <w:color w:val="000000"/>
        </w:rPr>
        <w:t xml:space="preserve"> </w:t>
      </w:r>
      <w:r w:rsidR="001F193C">
        <w:rPr>
          <w:color w:val="000000"/>
        </w:rPr>
        <w:t>zajedničku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pripadajuću</w:t>
      </w:r>
      <w:r>
        <w:rPr>
          <w:color w:val="000000"/>
        </w:rPr>
        <w:t xml:space="preserve"> </w:t>
      </w:r>
      <w:r w:rsidR="001F193C">
        <w:rPr>
          <w:color w:val="000000"/>
        </w:rPr>
        <w:t>infrastrukturu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7) </w:t>
      </w:r>
      <w:r w:rsidR="001F193C">
        <w:rPr>
          <w:b/>
          <w:color w:val="000000"/>
        </w:rPr>
        <w:t>postrojenje</w:t>
      </w:r>
      <w:r>
        <w:rPr>
          <w:color w:val="000000"/>
        </w:rPr>
        <w:t xml:space="preserve"> </w:t>
      </w:r>
      <w:r w:rsidR="001F193C">
        <w:rPr>
          <w:color w:val="000000"/>
        </w:rPr>
        <w:t>predstavlјa</w:t>
      </w:r>
      <w:r>
        <w:rPr>
          <w:color w:val="000000"/>
        </w:rPr>
        <w:t xml:space="preserve"> </w:t>
      </w:r>
      <w:r w:rsidR="001F193C">
        <w:rPr>
          <w:color w:val="000000"/>
        </w:rPr>
        <w:t>tehničku</w:t>
      </w:r>
      <w:r>
        <w:rPr>
          <w:color w:val="000000"/>
        </w:rPr>
        <w:t xml:space="preserve"> </w:t>
      </w:r>
      <w:r w:rsidR="001F193C">
        <w:rPr>
          <w:color w:val="000000"/>
        </w:rPr>
        <w:t>celinu</w:t>
      </w:r>
      <w:r>
        <w:rPr>
          <w:color w:val="000000"/>
        </w:rPr>
        <w:t xml:space="preserve"> (</w:t>
      </w:r>
      <w:r w:rsidR="001F193C">
        <w:rPr>
          <w:color w:val="000000"/>
        </w:rPr>
        <w:t>građevinske</w:t>
      </w:r>
      <w:r>
        <w:rPr>
          <w:color w:val="000000"/>
        </w:rPr>
        <w:t xml:space="preserve"> </w:t>
      </w:r>
      <w:r w:rsidR="001F193C">
        <w:rPr>
          <w:color w:val="000000"/>
        </w:rPr>
        <w:t>objekte</w:t>
      </w:r>
      <w:r>
        <w:rPr>
          <w:color w:val="000000"/>
        </w:rPr>
        <w:t xml:space="preserve">, </w:t>
      </w:r>
      <w:r w:rsidR="001F193C">
        <w:rPr>
          <w:color w:val="000000"/>
        </w:rPr>
        <w:t>uređaje</w:t>
      </w:r>
      <w:r>
        <w:rPr>
          <w:color w:val="000000"/>
        </w:rPr>
        <w:t xml:space="preserve">, </w:t>
      </w:r>
      <w:r w:rsidR="001F193C">
        <w:rPr>
          <w:color w:val="000000"/>
        </w:rPr>
        <w:t>opremu</w:t>
      </w:r>
      <w:r>
        <w:rPr>
          <w:color w:val="000000"/>
        </w:rPr>
        <w:t xml:space="preserve">, </w:t>
      </w:r>
      <w:r w:rsidR="001F193C">
        <w:rPr>
          <w:color w:val="000000"/>
        </w:rPr>
        <w:t>instalacije</w:t>
      </w:r>
      <w:r>
        <w:rPr>
          <w:color w:val="000000"/>
        </w:rPr>
        <w:t xml:space="preserve">, </w:t>
      </w:r>
      <w:r w:rsidR="001F193C">
        <w:rPr>
          <w:color w:val="000000"/>
        </w:rPr>
        <w:t>transportna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, </w:t>
      </w:r>
      <w:r w:rsidR="001F193C">
        <w:rPr>
          <w:color w:val="000000"/>
        </w:rPr>
        <w:t>skladišne</w:t>
      </w:r>
      <w:r>
        <w:rPr>
          <w:color w:val="000000"/>
        </w:rPr>
        <w:t xml:space="preserve"> </w:t>
      </w:r>
      <w:r w:rsidR="001F193C">
        <w:rPr>
          <w:color w:val="000000"/>
        </w:rPr>
        <w:t>objekte</w:t>
      </w:r>
      <w:r>
        <w:rPr>
          <w:color w:val="000000"/>
        </w:rPr>
        <w:t xml:space="preserve">)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kojoj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proizvode</w:t>
      </w:r>
      <w:r>
        <w:rPr>
          <w:color w:val="000000"/>
        </w:rPr>
        <w:t xml:space="preserve">, </w:t>
      </w:r>
      <w:r w:rsidR="001F193C">
        <w:rPr>
          <w:color w:val="000000"/>
        </w:rPr>
        <w:t>koriste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skladište</w:t>
      </w:r>
      <w:r>
        <w:rPr>
          <w:color w:val="000000"/>
        </w:rPr>
        <w:t xml:space="preserve"> </w:t>
      </w:r>
      <w:r w:rsidR="001F193C">
        <w:rPr>
          <w:color w:val="000000"/>
        </w:rPr>
        <w:t>opasne</w:t>
      </w:r>
      <w:r>
        <w:rPr>
          <w:color w:val="000000"/>
        </w:rPr>
        <w:t xml:space="preserve"> </w:t>
      </w:r>
      <w:r w:rsidR="001F193C">
        <w:rPr>
          <w:color w:val="000000"/>
        </w:rPr>
        <w:t>supstance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njima</w:t>
      </w:r>
      <w:r>
        <w:rPr>
          <w:color w:val="000000"/>
        </w:rPr>
        <w:t xml:space="preserve"> </w:t>
      </w:r>
      <w:r w:rsidR="001F193C">
        <w:rPr>
          <w:color w:val="000000"/>
        </w:rPr>
        <w:t>rukuje</w:t>
      </w:r>
      <w:r>
        <w:rPr>
          <w:color w:val="000000"/>
        </w:rPr>
        <w:t xml:space="preserve"> (</w:t>
      </w:r>
      <w:r w:rsidR="001F193C">
        <w:rPr>
          <w:color w:val="000000"/>
        </w:rPr>
        <w:t>istovaraju</w:t>
      </w:r>
      <w:r>
        <w:rPr>
          <w:color w:val="000000"/>
        </w:rPr>
        <w:t xml:space="preserve">, </w:t>
      </w:r>
      <w:r w:rsidR="001F193C">
        <w:rPr>
          <w:color w:val="000000"/>
        </w:rPr>
        <w:t>utovaraju</w:t>
      </w:r>
      <w:r>
        <w:rPr>
          <w:color w:val="000000"/>
        </w:rPr>
        <w:t xml:space="preserve">, </w:t>
      </w:r>
      <w:r w:rsidR="001F193C">
        <w:rPr>
          <w:color w:val="000000"/>
        </w:rPr>
        <w:t>prevoze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8) </w:t>
      </w:r>
      <w:r w:rsidR="001F193C">
        <w:rPr>
          <w:b/>
          <w:color w:val="000000"/>
        </w:rPr>
        <w:t>radni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vek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postrojenja</w:t>
      </w:r>
      <w:r>
        <w:rPr>
          <w:color w:val="000000"/>
        </w:rPr>
        <w:t xml:space="preserve"> je </w:t>
      </w:r>
      <w:r w:rsidR="001F193C">
        <w:rPr>
          <w:color w:val="000000"/>
        </w:rPr>
        <w:t>period</w:t>
      </w:r>
      <w:r>
        <w:rPr>
          <w:color w:val="000000"/>
        </w:rPr>
        <w:t xml:space="preserve"> </w:t>
      </w:r>
      <w:r w:rsidR="001F193C">
        <w:rPr>
          <w:color w:val="000000"/>
        </w:rPr>
        <w:t>eksploatacije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pri</w:t>
      </w:r>
      <w:r>
        <w:rPr>
          <w:color w:val="000000"/>
        </w:rPr>
        <w:t xml:space="preserve"> </w:t>
      </w:r>
      <w:r w:rsidR="001F193C">
        <w:rPr>
          <w:color w:val="000000"/>
        </w:rPr>
        <w:t>propisanim</w:t>
      </w:r>
      <w:r>
        <w:rPr>
          <w:color w:val="000000"/>
        </w:rPr>
        <w:t xml:space="preserve"> </w:t>
      </w:r>
      <w:r w:rsidR="001F193C">
        <w:rPr>
          <w:color w:val="000000"/>
        </w:rPr>
        <w:t>uslovima</w:t>
      </w:r>
      <w:r>
        <w:rPr>
          <w:color w:val="000000"/>
        </w:rPr>
        <w:t xml:space="preserve"> </w:t>
      </w:r>
      <w:r w:rsidR="001F193C">
        <w:rPr>
          <w:color w:val="000000"/>
        </w:rPr>
        <w:t>rada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održavanja</w:t>
      </w:r>
      <w:r>
        <w:rPr>
          <w:color w:val="000000"/>
        </w:rPr>
        <w:t xml:space="preserve">,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je</w:t>
      </w:r>
      <w:r>
        <w:rPr>
          <w:color w:val="000000"/>
        </w:rPr>
        <w:t xml:space="preserve"> </w:t>
      </w:r>
      <w:r w:rsidR="001F193C">
        <w:rPr>
          <w:color w:val="000000"/>
        </w:rPr>
        <w:t>projektovan</w:t>
      </w:r>
      <w:r>
        <w:rPr>
          <w:color w:val="000000"/>
        </w:rPr>
        <w:t xml:space="preserve"> </w:t>
      </w:r>
      <w:r w:rsidR="001F193C">
        <w:rPr>
          <w:color w:val="000000"/>
        </w:rPr>
        <w:t>dokumentacijom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izgradnju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rekonstrukciju</w:t>
      </w:r>
      <w:r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color w:val="000000"/>
        </w:rPr>
        <w:t xml:space="preserve">II.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IZRADE</w:t>
      </w:r>
      <w:r>
        <w:rPr>
          <w:color w:val="000000"/>
        </w:rPr>
        <w:t xml:space="preserve"> </w:t>
      </w:r>
      <w:r w:rsidR="001F193C">
        <w:rPr>
          <w:color w:val="000000"/>
        </w:rPr>
        <w:t>PLANA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4.</w:t>
      </w:r>
    </w:p>
    <w:p w:rsidR="008937A3" w:rsidRDefault="001F193C">
      <w:pPr>
        <w:spacing w:after="150"/>
      </w:pP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izrađuje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osnovu</w:t>
      </w:r>
      <w:r w:rsidR="00511DE1">
        <w:rPr>
          <w:color w:val="000000"/>
        </w:rPr>
        <w:t xml:space="preserve"> </w:t>
      </w:r>
      <w:r>
        <w:rPr>
          <w:color w:val="000000"/>
        </w:rPr>
        <w:t>tehničke</w:t>
      </w:r>
      <w:r w:rsidR="00511DE1">
        <w:rPr>
          <w:color w:val="000000"/>
        </w:rPr>
        <w:t xml:space="preserve"> </w:t>
      </w:r>
      <w:r>
        <w:rPr>
          <w:color w:val="000000"/>
        </w:rPr>
        <w:t>dokumentacije</w:t>
      </w:r>
      <w:r w:rsidR="00511DE1">
        <w:rPr>
          <w:color w:val="000000"/>
        </w:rPr>
        <w:t xml:space="preserve"> (</w:t>
      </w:r>
      <w:r>
        <w:rPr>
          <w:color w:val="000000"/>
        </w:rPr>
        <w:t>tehnološki</w:t>
      </w:r>
      <w:r w:rsidR="00511DE1">
        <w:rPr>
          <w:color w:val="000000"/>
        </w:rPr>
        <w:t xml:space="preserve">, </w:t>
      </w:r>
      <w:r>
        <w:rPr>
          <w:color w:val="000000"/>
        </w:rPr>
        <w:t>mašinski</w:t>
      </w:r>
      <w:r w:rsidR="00511DE1">
        <w:rPr>
          <w:color w:val="000000"/>
        </w:rPr>
        <w:t xml:space="preserve"> </w:t>
      </w:r>
      <w:r>
        <w:rPr>
          <w:color w:val="000000"/>
        </w:rPr>
        <w:t>projekat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</w:t>
      </w:r>
      <w:r w:rsidR="00511DE1">
        <w:rPr>
          <w:color w:val="000000"/>
        </w:rPr>
        <w:t xml:space="preserve">.), </w:t>
      </w:r>
      <w:r>
        <w:rPr>
          <w:color w:val="000000"/>
        </w:rPr>
        <w:t>dokumentacije</w:t>
      </w:r>
      <w:r w:rsidR="00511DE1">
        <w:rPr>
          <w:color w:val="000000"/>
        </w:rPr>
        <w:t xml:space="preserve"> </w:t>
      </w:r>
      <w:r>
        <w:rPr>
          <w:color w:val="000000"/>
        </w:rPr>
        <w:t>koja</w:t>
      </w:r>
      <w:r w:rsidR="00511DE1">
        <w:rPr>
          <w:color w:val="000000"/>
        </w:rPr>
        <w:t xml:space="preserve"> </w:t>
      </w:r>
      <w:r>
        <w:rPr>
          <w:color w:val="000000"/>
        </w:rPr>
        <w:t>uređuje</w:t>
      </w:r>
      <w:r w:rsidR="00511DE1">
        <w:rPr>
          <w:color w:val="000000"/>
        </w:rPr>
        <w:t xml:space="preserve"> </w:t>
      </w:r>
      <w:r>
        <w:rPr>
          <w:color w:val="000000"/>
        </w:rPr>
        <w:t>oblast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požara</w:t>
      </w:r>
      <w:r w:rsidR="00511DE1">
        <w:rPr>
          <w:color w:val="000000"/>
        </w:rPr>
        <w:t xml:space="preserve"> </w:t>
      </w:r>
      <w:r>
        <w:rPr>
          <w:color w:val="000000"/>
        </w:rPr>
        <w:t>prihvaćene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strane</w:t>
      </w:r>
      <w:r w:rsidR="00511DE1">
        <w:rPr>
          <w:color w:val="000000"/>
        </w:rPr>
        <w:t xml:space="preserve"> </w:t>
      </w:r>
      <w:r>
        <w:rPr>
          <w:color w:val="000000"/>
        </w:rPr>
        <w:t>nadležnog</w:t>
      </w:r>
      <w:r w:rsidR="00511DE1">
        <w:rPr>
          <w:color w:val="000000"/>
        </w:rPr>
        <w:t xml:space="preserve"> </w:t>
      </w:r>
      <w:r>
        <w:rPr>
          <w:color w:val="000000"/>
        </w:rPr>
        <w:t>organa</w:t>
      </w:r>
      <w:r w:rsidR="00511DE1">
        <w:rPr>
          <w:color w:val="000000"/>
        </w:rPr>
        <w:t xml:space="preserve">, </w:t>
      </w:r>
      <w:r>
        <w:rPr>
          <w:color w:val="000000"/>
        </w:rPr>
        <w:t>radnih</w:t>
      </w:r>
      <w:r w:rsidR="00511DE1">
        <w:rPr>
          <w:color w:val="000000"/>
        </w:rPr>
        <w:t xml:space="preserve"> </w:t>
      </w:r>
      <w:r>
        <w:rPr>
          <w:color w:val="000000"/>
        </w:rPr>
        <w:t>uputstava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proizvodnju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druge</w:t>
      </w:r>
      <w:r w:rsidR="00511DE1">
        <w:rPr>
          <w:color w:val="000000"/>
        </w:rPr>
        <w:t xml:space="preserve"> </w:t>
      </w:r>
      <w:r>
        <w:rPr>
          <w:color w:val="000000"/>
        </w:rPr>
        <w:t>delatnosti</w:t>
      </w:r>
      <w:r w:rsidR="00511DE1">
        <w:rPr>
          <w:color w:val="000000"/>
        </w:rPr>
        <w:t xml:space="preserve"> </w:t>
      </w:r>
      <w:r>
        <w:rPr>
          <w:color w:val="000000"/>
        </w:rPr>
        <w:t>privrednog</w:t>
      </w:r>
      <w:r w:rsidR="00511DE1">
        <w:rPr>
          <w:color w:val="000000"/>
        </w:rPr>
        <w:t xml:space="preserve"> </w:t>
      </w:r>
      <w:r>
        <w:rPr>
          <w:color w:val="000000"/>
        </w:rPr>
        <w:t>društva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drugog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 </w:t>
      </w:r>
      <w:r>
        <w:rPr>
          <w:color w:val="000000"/>
        </w:rPr>
        <w:t>uputstava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rad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postrojenjima</w:t>
      </w:r>
      <w:r w:rsidR="00511DE1">
        <w:rPr>
          <w:color w:val="000000"/>
        </w:rPr>
        <w:t xml:space="preserve">, </w:t>
      </w:r>
      <w:r>
        <w:rPr>
          <w:color w:val="000000"/>
        </w:rPr>
        <w:t>mašinama</w:t>
      </w:r>
      <w:r w:rsidR="00511DE1">
        <w:rPr>
          <w:color w:val="000000"/>
        </w:rPr>
        <w:t xml:space="preserve">, </w:t>
      </w:r>
      <w:r>
        <w:rPr>
          <w:color w:val="000000"/>
        </w:rPr>
        <w:t>uređajima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opremi</w:t>
      </w:r>
      <w:r w:rsidR="00511DE1">
        <w:rPr>
          <w:color w:val="000000"/>
        </w:rPr>
        <w:t xml:space="preserve"> </w:t>
      </w:r>
      <w:r>
        <w:rPr>
          <w:color w:val="000000"/>
        </w:rPr>
        <w:t>koju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propisao</w:t>
      </w:r>
      <w:r w:rsidR="00511DE1">
        <w:rPr>
          <w:color w:val="000000"/>
        </w:rPr>
        <w:t xml:space="preserve"> </w:t>
      </w:r>
      <w:r>
        <w:rPr>
          <w:color w:val="000000"/>
        </w:rPr>
        <w:t>proizvođač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</w:t>
      </w:r>
      <w:r w:rsidR="00511DE1">
        <w:rPr>
          <w:color w:val="000000"/>
        </w:rPr>
        <w:t xml:space="preserve">. </w:t>
      </w:r>
      <w:r>
        <w:rPr>
          <w:color w:val="000000"/>
        </w:rPr>
        <w:t>Pored</w:t>
      </w:r>
      <w:r w:rsidR="00511DE1">
        <w:rPr>
          <w:color w:val="000000"/>
        </w:rPr>
        <w:t xml:space="preserve"> </w:t>
      </w:r>
      <w:r>
        <w:rPr>
          <w:color w:val="000000"/>
        </w:rPr>
        <w:t>navedenih</w:t>
      </w:r>
      <w:r w:rsidR="00511DE1">
        <w:rPr>
          <w:color w:val="000000"/>
        </w:rPr>
        <w:t xml:space="preserve">, </w:t>
      </w:r>
      <w:r>
        <w:rPr>
          <w:color w:val="000000"/>
        </w:rPr>
        <w:t>koriste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standardi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zakonska</w:t>
      </w:r>
      <w:r w:rsidR="00511DE1">
        <w:rPr>
          <w:color w:val="000000"/>
        </w:rPr>
        <w:t xml:space="preserve"> </w:t>
      </w:r>
      <w:r>
        <w:rPr>
          <w:color w:val="000000"/>
        </w:rPr>
        <w:t>regulativa</w:t>
      </w:r>
      <w:r w:rsidR="00511DE1">
        <w:rPr>
          <w:color w:val="000000"/>
        </w:rPr>
        <w:t xml:space="preserve"> </w:t>
      </w:r>
      <w:r>
        <w:rPr>
          <w:color w:val="000000"/>
        </w:rPr>
        <w:t>koja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odnosi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predmetnu</w:t>
      </w:r>
      <w:r w:rsidR="00511DE1">
        <w:rPr>
          <w:color w:val="000000"/>
        </w:rPr>
        <w:t xml:space="preserve"> </w:t>
      </w:r>
      <w:r>
        <w:rPr>
          <w:color w:val="000000"/>
        </w:rPr>
        <w:t>aktivnost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opasnu</w:t>
      </w:r>
      <w:r w:rsidR="00511DE1">
        <w:rPr>
          <w:color w:val="000000"/>
        </w:rPr>
        <w:t xml:space="preserve"> </w:t>
      </w:r>
      <w:r>
        <w:rPr>
          <w:color w:val="000000"/>
        </w:rPr>
        <w:t>supstancu</w:t>
      </w:r>
      <w:r w:rsidR="00511DE1">
        <w:rPr>
          <w:color w:val="000000"/>
        </w:rPr>
        <w:t xml:space="preserve">, </w:t>
      </w:r>
      <w:r>
        <w:rPr>
          <w:color w:val="000000"/>
        </w:rPr>
        <w:t>postojeća</w:t>
      </w:r>
      <w:r w:rsidR="00511DE1">
        <w:rPr>
          <w:color w:val="000000"/>
        </w:rPr>
        <w:t xml:space="preserve"> </w:t>
      </w:r>
      <w:r>
        <w:rPr>
          <w:color w:val="000000"/>
        </w:rPr>
        <w:t>uputstva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bezbednost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zdravlјe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radu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</w:t>
      </w:r>
      <w:r w:rsidR="00511DE1"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color w:val="000000"/>
        </w:rPr>
        <w:t xml:space="preserve">III. </w:t>
      </w:r>
      <w:r w:rsidR="001F193C">
        <w:rPr>
          <w:color w:val="000000"/>
        </w:rPr>
        <w:t>SADRŽAJ</w:t>
      </w:r>
      <w:r>
        <w:rPr>
          <w:color w:val="000000"/>
        </w:rPr>
        <w:t xml:space="preserve"> </w:t>
      </w:r>
      <w:r w:rsidR="001F193C">
        <w:rPr>
          <w:color w:val="000000"/>
        </w:rPr>
        <w:t>PLANA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5.</w:t>
      </w:r>
    </w:p>
    <w:p w:rsidR="008937A3" w:rsidRDefault="001F193C">
      <w:pPr>
        <w:spacing w:after="150"/>
      </w:pP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sadrži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Uvod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Procenu</w:t>
      </w:r>
      <w:r>
        <w:rPr>
          <w:color w:val="000000"/>
        </w:rPr>
        <w:t xml:space="preserve"> </w:t>
      </w:r>
      <w:r w:rsidR="001F193C">
        <w:rPr>
          <w:color w:val="000000"/>
        </w:rPr>
        <w:t>opasnosti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Postupanje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slučaju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Informisanje</w:t>
      </w:r>
      <w:r>
        <w:rPr>
          <w:color w:val="000000"/>
        </w:rPr>
        <w:t xml:space="preserve"> </w:t>
      </w:r>
      <w:r w:rsidR="001F193C">
        <w:rPr>
          <w:color w:val="000000"/>
        </w:rPr>
        <w:t>javnosti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Prilozi</w:t>
      </w:r>
      <w:r>
        <w:rPr>
          <w:color w:val="000000"/>
        </w:rPr>
        <w:t xml:space="preserve"> </w:t>
      </w:r>
      <w:r w:rsidR="001F193C">
        <w:rPr>
          <w:color w:val="000000"/>
        </w:rPr>
        <w:t>Plana</w:t>
      </w:r>
      <w:r>
        <w:rPr>
          <w:color w:val="000000"/>
        </w:rPr>
        <w:t xml:space="preserve"> (</w:t>
      </w:r>
      <w:r w:rsidR="001F193C">
        <w:rPr>
          <w:color w:val="000000"/>
        </w:rPr>
        <w:t>grafički</w:t>
      </w:r>
      <w:r>
        <w:rPr>
          <w:color w:val="000000"/>
        </w:rPr>
        <w:t xml:space="preserve"> </w:t>
      </w:r>
      <w:r w:rsidR="001F193C">
        <w:rPr>
          <w:color w:val="000000"/>
        </w:rPr>
        <w:t>deo</w:t>
      </w:r>
      <w:r>
        <w:rPr>
          <w:color w:val="000000"/>
        </w:rPr>
        <w:t xml:space="preserve">, </w:t>
      </w:r>
      <w:r w:rsidR="001F193C">
        <w:rPr>
          <w:color w:val="000000"/>
        </w:rPr>
        <w:t>prateća</w:t>
      </w:r>
      <w:r>
        <w:rPr>
          <w:color w:val="000000"/>
        </w:rPr>
        <w:t xml:space="preserve"> </w:t>
      </w:r>
      <w:r w:rsidR="001F193C">
        <w:rPr>
          <w:color w:val="000000"/>
        </w:rPr>
        <w:t>dokumenta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evidencija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udesima</w:t>
      </w:r>
      <w:r>
        <w:rPr>
          <w:color w:val="000000"/>
        </w:rPr>
        <w:t>).</w:t>
      </w:r>
    </w:p>
    <w:p w:rsidR="008937A3" w:rsidRDefault="00511DE1">
      <w:pPr>
        <w:spacing w:after="120"/>
        <w:jc w:val="center"/>
      </w:pPr>
      <w:r>
        <w:rPr>
          <w:b/>
          <w:color w:val="000000"/>
        </w:rPr>
        <w:t xml:space="preserve">1. </w:t>
      </w:r>
      <w:r w:rsidR="001F193C">
        <w:rPr>
          <w:b/>
          <w:color w:val="000000"/>
        </w:rPr>
        <w:t>Uvod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6.</w:t>
      </w:r>
    </w:p>
    <w:p w:rsidR="008937A3" w:rsidRDefault="001F193C">
      <w:pPr>
        <w:spacing w:after="150"/>
      </w:pPr>
      <w:r>
        <w:rPr>
          <w:color w:val="000000"/>
        </w:rPr>
        <w:lastRenderedPageBreak/>
        <w:t>Uvod</w:t>
      </w:r>
      <w:r w:rsidR="00511DE1">
        <w:rPr>
          <w:color w:val="000000"/>
        </w:rPr>
        <w:t xml:space="preserve"> </w:t>
      </w:r>
      <w:r>
        <w:rPr>
          <w:color w:val="000000"/>
        </w:rPr>
        <w:t>sadrži</w:t>
      </w:r>
      <w:r w:rsidR="00511DE1">
        <w:rPr>
          <w:color w:val="000000"/>
        </w:rPr>
        <w:t xml:space="preserve"> </w:t>
      </w:r>
      <w:r>
        <w:rPr>
          <w:color w:val="000000"/>
        </w:rPr>
        <w:t>opšte</w:t>
      </w:r>
      <w:r w:rsidR="00511DE1">
        <w:rPr>
          <w:color w:val="000000"/>
        </w:rPr>
        <w:t xml:space="preserve"> </w:t>
      </w:r>
      <w:r>
        <w:rPr>
          <w:color w:val="000000"/>
        </w:rPr>
        <w:t>podatke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opis</w:t>
      </w:r>
      <w:r w:rsidR="00511DE1">
        <w:rPr>
          <w:color w:val="000000"/>
        </w:rPr>
        <w:t xml:space="preserve"> </w:t>
      </w:r>
      <w:r>
        <w:rPr>
          <w:color w:val="000000"/>
        </w:rPr>
        <w:t>kompleksa</w:t>
      </w:r>
      <w:r w:rsidR="00511DE1">
        <w:rPr>
          <w:color w:val="000000"/>
        </w:rPr>
        <w:t xml:space="preserve"> </w:t>
      </w:r>
      <w:r>
        <w:rPr>
          <w:color w:val="000000"/>
        </w:rPr>
        <w:t>privrednog</w:t>
      </w:r>
      <w:r w:rsidR="00511DE1">
        <w:rPr>
          <w:color w:val="000000"/>
        </w:rPr>
        <w:t xml:space="preserve"> </w:t>
      </w:r>
      <w:r>
        <w:rPr>
          <w:color w:val="000000"/>
        </w:rPr>
        <w:t>društva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drugog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7.</w:t>
      </w:r>
    </w:p>
    <w:p w:rsidR="008937A3" w:rsidRDefault="001F193C">
      <w:pPr>
        <w:spacing w:after="150"/>
      </w:pPr>
      <w:r>
        <w:rPr>
          <w:color w:val="000000"/>
        </w:rPr>
        <w:t>Opšti</w:t>
      </w:r>
      <w:r w:rsidR="00511DE1">
        <w:rPr>
          <w:color w:val="000000"/>
        </w:rPr>
        <w:t xml:space="preserve"> </w:t>
      </w:r>
      <w:r>
        <w:rPr>
          <w:color w:val="000000"/>
        </w:rPr>
        <w:t>podaci</w:t>
      </w:r>
      <w:r w:rsidR="00511DE1">
        <w:rPr>
          <w:color w:val="000000"/>
        </w:rPr>
        <w:t xml:space="preserve"> </w:t>
      </w:r>
      <w:r>
        <w:rPr>
          <w:color w:val="000000"/>
        </w:rPr>
        <w:t>obuhvataju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Naziv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PIB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Matični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Šifru</w:t>
      </w:r>
      <w:r>
        <w:rPr>
          <w:color w:val="000000"/>
        </w:rPr>
        <w:t xml:space="preserve"> </w:t>
      </w:r>
      <w:r w:rsidR="001F193C">
        <w:rPr>
          <w:color w:val="000000"/>
        </w:rPr>
        <w:t>delatnosti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Adresu</w:t>
      </w:r>
      <w:r>
        <w:rPr>
          <w:color w:val="000000"/>
        </w:rPr>
        <w:t xml:space="preserve"> </w:t>
      </w:r>
      <w:r w:rsidR="001F193C">
        <w:rPr>
          <w:color w:val="000000"/>
        </w:rPr>
        <w:t>sedišta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6) </w:t>
      </w:r>
      <w:r w:rsidR="001F193C">
        <w:rPr>
          <w:color w:val="000000"/>
        </w:rPr>
        <w:t>Adresu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radi</w:t>
      </w:r>
      <w:r>
        <w:rPr>
          <w:color w:val="000000"/>
        </w:rPr>
        <w:t xml:space="preserve"> </w:t>
      </w:r>
      <w:r w:rsidR="001F193C">
        <w:rPr>
          <w:color w:val="000000"/>
        </w:rPr>
        <w:t>Plan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7)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odgovornom</w:t>
      </w:r>
      <w:r>
        <w:rPr>
          <w:color w:val="000000"/>
        </w:rPr>
        <w:t xml:space="preserve"> </w:t>
      </w:r>
      <w:r w:rsidR="001F193C">
        <w:rPr>
          <w:color w:val="000000"/>
        </w:rPr>
        <w:t>licu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pravnom</w:t>
      </w:r>
      <w:r>
        <w:rPr>
          <w:color w:val="000000"/>
        </w:rPr>
        <w:t xml:space="preserve"> </w:t>
      </w:r>
      <w:r w:rsidR="001F193C">
        <w:rPr>
          <w:color w:val="000000"/>
        </w:rPr>
        <w:t>licu</w:t>
      </w:r>
      <w:r>
        <w:rPr>
          <w:color w:val="000000"/>
        </w:rPr>
        <w:t xml:space="preserve"> (</w:t>
      </w:r>
      <w:r w:rsidR="001F193C">
        <w:rPr>
          <w:color w:val="000000"/>
        </w:rPr>
        <w:t>ime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prezime</w:t>
      </w:r>
      <w:r>
        <w:rPr>
          <w:color w:val="000000"/>
        </w:rPr>
        <w:t xml:space="preserve">, </w:t>
      </w:r>
      <w:r w:rsidR="001F193C">
        <w:rPr>
          <w:color w:val="000000"/>
        </w:rPr>
        <w:t>funkcija</w:t>
      </w:r>
      <w:r>
        <w:rPr>
          <w:color w:val="000000"/>
        </w:rPr>
        <w:t xml:space="preserve">, </w:t>
      </w:r>
      <w:r w:rsidR="001F193C">
        <w:rPr>
          <w:color w:val="000000"/>
        </w:rPr>
        <w:t>telefon</w:t>
      </w:r>
      <w:r>
        <w:rPr>
          <w:color w:val="000000"/>
        </w:rPr>
        <w:t xml:space="preserve">, </w:t>
      </w:r>
      <w:r w:rsidR="001F193C">
        <w:rPr>
          <w:color w:val="000000"/>
        </w:rPr>
        <w:t>mejl</w:t>
      </w:r>
      <w:r>
        <w:rPr>
          <w:color w:val="000000"/>
        </w:rPr>
        <w:t xml:space="preserve"> </w:t>
      </w:r>
      <w:r w:rsidR="001F193C">
        <w:rPr>
          <w:color w:val="000000"/>
        </w:rPr>
        <w:t>adresa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8)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odgovornom</w:t>
      </w:r>
      <w:r>
        <w:rPr>
          <w:color w:val="000000"/>
        </w:rPr>
        <w:t xml:space="preserve"> </w:t>
      </w:r>
      <w:r w:rsidR="001F193C">
        <w:rPr>
          <w:color w:val="000000"/>
        </w:rPr>
        <w:t>licu</w:t>
      </w:r>
      <w:r>
        <w:rPr>
          <w:color w:val="000000"/>
        </w:rPr>
        <w:t>/</w:t>
      </w:r>
      <w:r w:rsidR="001F193C">
        <w:rPr>
          <w:color w:val="000000"/>
        </w:rPr>
        <w:t>licima</w:t>
      </w:r>
      <w:r>
        <w:rPr>
          <w:color w:val="000000"/>
        </w:rPr>
        <w:t xml:space="preserve"> </w:t>
      </w:r>
      <w:r w:rsidR="001F193C">
        <w:rPr>
          <w:color w:val="000000"/>
        </w:rPr>
        <w:t>koja</w:t>
      </w:r>
      <w:r>
        <w:rPr>
          <w:color w:val="000000"/>
        </w:rPr>
        <w:t xml:space="preserve"> </w:t>
      </w:r>
      <w:r w:rsidR="001F193C">
        <w:rPr>
          <w:color w:val="000000"/>
        </w:rPr>
        <w:t>vode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>/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odgovorna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proizvodni</w:t>
      </w:r>
      <w:r>
        <w:rPr>
          <w:color w:val="000000"/>
        </w:rPr>
        <w:t xml:space="preserve"> </w:t>
      </w:r>
      <w:r w:rsidR="001F193C">
        <w:rPr>
          <w:color w:val="000000"/>
        </w:rPr>
        <w:t>proces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delove</w:t>
      </w:r>
      <w:r>
        <w:rPr>
          <w:color w:val="000000"/>
        </w:rPr>
        <w:t xml:space="preserve"> </w:t>
      </w:r>
      <w:r w:rsidR="001F193C">
        <w:rPr>
          <w:color w:val="000000"/>
        </w:rPr>
        <w:t>proizvodnog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(</w:t>
      </w:r>
      <w:r w:rsidR="001F193C">
        <w:rPr>
          <w:color w:val="000000"/>
        </w:rPr>
        <w:t>ime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prezime</w:t>
      </w:r>
      <w:r>
        <w:rPr>
          <w:color w:val="000000"/>
        </w:rPr>
        <w:t xml:space="preserve">, </w:t>
      </w:r>
      <w:r w:rsidR="001F193C">
        <w:rPr>
          <w:color w:val="000000"/>
        </w:rPr>
        <w:t>funkcija</w:t>
      </w:r>
      <w:r>
        <w:rPr>
          <w:color w:val="000000"/>
        </w:rPr>
        <w:t xml:space="preserve">, </w:t>
      </w:r>
      <w:r w:rsidR="001F193C">
        <w:rPr>
          <w:color w:val="000000"/>
        </w:rPr>
        <w:t>telefon</w:t>
      </w:r>
      <w:r>
        <w:rPr>
          <w:color w:val="000000"/>
        </w:rPr>
        <w:t xml:space="preserve">, </w:t>
      </w:r>
      <w:r w:rsidR="001F193C">
        <w:rPr>
          <w:color w:val="000000"/>
        </w:rPr>
        <w:t>mejl</w:t>
      </w:r>
      <w:r>
        <w:rPr>
          <w:color w:val="000000"/>
        </w:rPr>
        <w:t xml:space="preserve"> </w:t>
      </w:r>
      <w:r w:rsidR="001F193C">
        <w:rPr>
          <w:color w:val="000000"/>
        </w:rPr>
        <w:t>adresa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9) </w:t>
      </w:r>
      <w:r w:rsidR="001F193C">
        <w:rPr>
          <w:color w:val="000000"/>
        </w:rPr>
        <w:t>Ukupan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zaposlenih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zaposlenih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smenama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radi</w:t>
      </w:r>
      <w:r>
        <w:rPr>
          <w:color w:val="000000"/>
        </w:rPr>
        <w:t xml:space="preserve"> </w:t>
      </w:r>
      <w:r w:rsidR="001F193C">
        <w:rPr>
          <w:color w:val="000000"/>
        </w:rPr>
        <w:t>Plan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10)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pribavlјenim</w:t>
      </w:r>
      <w:r>
        <w:rPr>
          <w:color w:val="000000"/>
        </w:rPr>
        <w:t xml:space="preserve"> </w:t>
      </w:r>
      <w:r w:rsidR="001F193C">
        <w:rPr>
          <w:color w:val="000000"/>
        </w:rPr>
        <w:t>saglasnostima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mišlјenjima</w:t>
      </w:r>
      <w:r>
        <w:rPr>
          <w:color w:val="000000"/>
        </w:rPr>
        <w:t xml:space="preserve"> </w:t>
      </w:r>
      <w:r w:rsidR="001F193C">
        <w:rPr>
          <w:color w:val="000000"/>
        </w:rPr>
        <w:t>nadležnih</w:t>
      </w:r>
      <w:r>
        <w:rPr>
          <w:color w:val="000000"/>
        </w:rPr>
        <w:t xml:space="preserve"> </w:t>
      </w:r>
      <w:r w:rsidR="001F193C">
        <w:rPr>
          <w:color w:val="000000"/>
        </w:rPr>
        <w:t>organa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aspekta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požara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eksplozija</w:t>
      </w:r>
      <w:r>
        <w:rPr>
          <w:color w:val="000000"/>
        </w:rPr>
        <w:t xml:space="preserve">,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životne</w:t>
      </w:r>
      <w:r>
        <w:rPr>
          <w:color w:val="000000"/>
        </w:rPr>
        <w:t xml:space="preserve"> </w:t>
      </w:r>
      <w:r w:rsidR="001F193C">
        <w:rPr>
          <w:color w:val="000000"/>
        </w:rPr>
        <w:t>sredine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bezbednosti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zdravlјa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radu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11)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ovlašćenju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izradu</w:t>
      </w:r>
      <w:r>
        <w:rPr>
          <w:color w:val="000000"/>
        </w:rPr>
        <w:t xml:space="preserve"> </w:t>
      </w:r>
      <w:r w:rsidR="001F193C">
        <w:rPr>
          <w:color w:val="000000"/>
        </w:rPr>
        <w:t>Plana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Odluci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imenovanju</w:t>
      </w:r>
      <w:r>
        <w:rPr>
          <w:color w:val="000000"/>
        </w:rPr>
        <w:t xml:space="preserve"> </w:t>
      </w:r>
      <w:r w:rsidR="001F193C">
        <w:rPr>
          <w:color w:val="000000"/>
        </w:rPr>
        <w:t>tima</w:t>
      </w:r>
      <w:r>
        <w:rPr>
          <w:color w:val="000000"/>
        </w:rPr>
        <w:t xml:space="preserve"> </w:t>
      </w:r>
      <w:r w:rsidR="001F193C">
        <w:rPr>
          <w:color w:val="000000"/>
        </w:rPr>
        <w:t>stručnjaka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izradu</w:t>
      </w:r>
      <w:r>
        <w:rPr>
          <w:color w:val="000000"/>
        </w:rPr>
        <w:t xml:space="preserve"> </w:t>
      </w:r>
      <w:r w:rsidR="001F193C">
        <w:rPr>
          <w:color w:val="000000"/>
        </w:rPr>
        <w:t>Plana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koju</w:t>
      </w:r>
      <w:r>
        <w:rPr>
          <w:color w:val="000000"/>
        </w:rPr>
        <w:t xml:space="preserve"> </w:t>
      </w:r>
      <w:r w:rsidR="001F193C">
        <w:rPr>
          <w:color w:val="000000"/>
        </w:rPr>
        <w:t>donosi</w:t>
      </w:r>
      <w:r>
        <w:rPr>
          <w:color w:val="000000"/>
        </w:rPr>
        <w:t xml:space="preserve"> </w:t>
      </w:r>
      <w:r w:rsidR="001F193C">
        <w:rPr>
          <w:color w:val="000000"/>
        </w:rPr>
        <w:t>odgovorno</w:t>
      </w:r>
      <w:r>
        <w:rPr>
          <w:color w:val="000000"/>
        </w:rPr>
        <w:t xml:space="preserve"> </w:t>
      </w:r>
      <w:r w:rsidR="001F193C">
        <w:rPr>
          <w:color w:val="000000"/>
        </w:rPr>
        <w:t>lice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pravnom</w:t>
      </w:r>
      <w:r>
        <w:rPr>
          <w:color w:val="000000"/>
        </w:rPr>
        <w:t xml:space="preserve"> </w:t>
      </w:r>
      <w:r w:rsidR="001F193C">
        <w:rPr>
          <w:color w:val="000000"/>
        </w:rPr>
        <w:t>licu</w:t>
      </w:r>
      <w:r>
        <w:rPr>
          <w:color w:val="000000"/>
        </w:rPr>
        <w:t>).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8.</w:t>
      </w:r>
    </w:p>
    <w:p w:rsidR="008937A3" w:rsidRDefault="001F193C">
      <w:pPr>
        <w:spacing w:after="150"/>
      </w:pPr>
      <w:r>
        <w:rPr>
          <w:color w:val="000000"/>
        </w:rPr>
        <w:t>Opis</w:t>
      </w:r>
      <w:r w:rsidR="00511DE1">
        <w:rPr>
          <w:color w:val="000000"/>
        </w:rPr>
        <w:t xml:space="preserve"> </w:t>
      </w:r>
      <w:r>
        <w:rPr>
          <w:color w:val="000000"/>
        </w:rPr>
        <w:t>kompleksa</w:t>
      </w:r>
      <w:r w:rsidR="00511DE1">
        <w:rPr>
          <w:color w:val="000000"/>
        </w:rPr>
        <w:t xml:space="preserve"> </w:t>
      </w:r>
      <w:r>
        <w:rPr>
          <w:color w:val="000000"/>
        </w:rPr>
        <w:t>privrednog</w:t>
      </w:r>
      <w:r w:rsidR="00511DE1">
        <w:rPr>
          <w:color w:val="000000"/>
        </w:rPr>
        <w:t xml:space="preserve"> </w:t>
      </w:r>
      <w:r>
        <w:rPr>
          <w:color w:val="000000"/>
        </w:rPr>
        <w:t>društva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drugog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 </w:t>
      </w:r>
      <w:r>
        <w:rPr>
          <w:color w:val="000000"/>
        </w:rPr>
        <w:t>sadrži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delatnosti</w:t>
      </w:r>
      <w:r>
        <w:rPr>
          <w:color w:val="000000"/>
        </w:rPr>
        <w:t xml:space="preserve">, </w:t>
      </w:r>
      <w:r w:rsidR="001F193C">
        <w:rPr>
          <w:color w:val="000000"/>
        </w:rPr>
        <w:t>posebno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aspekta</w:t>
      </w:r>
      <w:r>
        <w:rPr>
          <w:color w:val="000000"/>
        </w:rPr>
        <w:t xml:space="preserve"> </w:t>
      </w:r>
      <w:r w:rsidR="001F193C">
        <w:rPr>
          <w:color w:val="000000"/>
        </w:rPr>
        <w:t>odvijanja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aktivnosti</w:t>
      </w:r>
      <w:r>
        <w:rPr>
          <w:color w:val="000000"/>
        </w:rPr>
        <w:t xml:space="preserve">, </w:t>
      </w:r>
      <w:r w:rsidR="001F193C">
        <w:rPr>
          <w:color w:val="000000"/>
        </w:rPr>
        <w:t>nameni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kapacitetu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strukturi</w:t>
      </w:r>
      <w:r>
        <w:rPr>
          <w:color w:val="000000"/>
        </w:rPr>
        <w:t xml:space="preserve">, </w:t>
      </w:r>
      <w:r w:rsidR="001F193C">
        <w:rPr>
          <w:color w:val="000000"/>
        </w:rPr>
        <w:t>broju</w:t>
      </w:r>
      <w:r>
        <w:rPr>
          <w:color w:val="000000"/>
        </w:rPr>
        <w:t xml:space="preserve"> </w:t>
      </w:r>
      <w:r w:rsidR="001F193C">
        <w:rPr>
          <w:color w:val="000000"/>
        </w:rPr>
        <w:t>zaposlenih</w:t>
      </w:r>
      <w:r>
        <w:rPr>
          <w:color w:val="000000"/>
        </w:rPr>
        <w:t xml:space="preserve">, </w:t>
      </w:r>
      <w:r w:rsidR="001F193C">
        <w:rPr>
          <w:color w:val="000000"/>
        </w:rPr>
        <w:t>ukupno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tehnološkim</w:t>
      </w:r>
      <w:r>
        <w:rPr>
          <w:color w:val="000000"/>
        </w:rPr>
        <w:t xml:space="preserve"> </w:t>
      </w:r>
      <w:r w:rsidR="001F193C">
        <w:rPr>
          <w:color w:val="000000"/>
        </w:rPr>
        <w:t>celinama</w:t>
      </w:r>
      <w:r>
        <w:rPr>
          <w:color w:val="000000"/>
        </w:rPr>
        <w:t>, (</w:t>
      </w:r>
      <w:r w:rsidR="001F193C">
        <w:rPr>
          <w:color w:val="000000"/>
        </w:rPr>
        <w:t>zajedno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organizacionom</w:t>
      </w:r>
      <w:r>
        <w:rPr>
          <w:color w:val="000000"/>
        </w:rPr>
        <w:t xml:space="preserve"> </w:t>
      </w:r>
      <w:r w:rsidR="001F193C">
        <w:rPr>
          <w:color w:val="000000"/>
        </w:rPr>
        <w:t>šemom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Popis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prisutne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biti</w:t>
      </w:r>
      <w:r>
        <w:rPr>
          <w:color w:val="000000"/>
        </w:rPr>
        <w:t xml:space="preserve"> </w:t>
      </w:r>
      <w:r w:rsidR="001F193C">
        <w:rPr>
          <w:color w:val="000000"/>
        </w:rPr>
        <w:t>prisutne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bilo</w:t>
      </w:r>
      <w:r>
        <w:rPr>
          <w:color w:val="000000"/>
        </w:rPr>
        <w:t xml:space="preserve"> </w:t>
      </w:r>
      <w:r w:rsidR="001F193C">
        <w:rPr>
          <w:color w:val="000000"/>
        </w:rPr>
        <w:t>kom</w:t>
      </w:r>
      <w:r>
        <w:rPr>
          <w:color w:val="000000"/>
        </w:rPr>
        <w:t xml:space="preserve"> </w:t>
      </w:r>
      <w:r w:rsidR="001F193C">
        <w:rPr>
          <w:color w:val="000000"/>
        </w:rPr>
        <w:t>trenutku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(</w:t>
      </w:r>
      <w:r w:rsidR="001F193C">
        <w:rPr>
          <w:color w:val="000000"/>
        </w:rPr>
        <w:t>Obrazac</w:t>
      </w:r>
      <w:r>
        <w:rPr>
          <w:color w:val="000000"/>
        </w:rPr>
        <w:t xml:space="preserve"> 1);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Bezbednosne</w:t>
      </w:r>
      <w:r>
        <w:rPr>
          <w:color w:val="000000"/>
        </w:rPr>
        <w:t xml:space="preserve"> </w:t>
      </w:r>
      <w:r w:rsidR="001F193C">
        <w:rPr>
          <w:color w:val="000000"/>
        </w:rPr>
        <w:t>liste</w:t>
      </w:r>
      <w:r>
        <w:rPr>
          <w:color w:val="000000"/>
        </w:rPr>
        <w:t xml:space="preserve"> </w:t>
      </w:r>
      <w:r w:rsidR="001F193C">
        <w:rPr>
          <w:color w:val="000000"/>
        </w:rPr>
        <w:t>usklađene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važećom</w:t>
      </w:r>
      <w:r>
        <w:rPr>
          <w:color w:val="000000"/>
        </w:rPr>
        <w:t xml:space="preserve"> </w:t>
      </w:r>
      <w:r w:rsidR="001F193C">
        <w:rPr>
          <w:color w:val="000000"/>
        </w:rPr>
        <w:t>zakonskom</w:t>
      </w:r>
      <w:r>
        <w:rPr>
          <w:color w:val="000000"/>
        </w:rPr>
        <w:t xml:space="preserve"> </w:t>
      </w:r>
      <w:r w:rsidR="001F193C">
        <w:rPr>
          <w:color w:val="000000"/>
        </w:rPr>
        <w:t>regulativom</w:t>
      </w:r>
      <w:r>
        <w:rPr>
          <w:color w:val="000000"/>
        </w:rPr>
        <w:t xml:space="preserve"> </w:t>
      </w:r>
      <w:r w:rsidR="001F193C">
        <w:rPr>
          <w:color w:val="000000"/>
        </w:rPr>
        <w:t>koja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odnosi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hemikalije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sadržaj</w:t>
      </w:r>
      <w:r>
        <w:rPr>
          <w:color w:val="000000"/>
        </w:rPr>
        <w:t xml:space="preserve"> </w:t>
      </w:r>
      <w:r w:rsidR="001F193C">
        <w:rPr>
          <w:color w:val="000000"/>
        </w:rPr>
        <w:t>bezbednosnog</w:t>
      </w:r>
      <w:r>
        <w:rPr>
          <w:color w:val="000000"/>
        </w:rPr>
        <w:t xml:space="preserve"> </w:t>
      </w:r>
      <w:r w:rsidR="001F193C">
        <w:rPr>
          <w:color w:val="000000"/>
        </w:rPr>
        <w:t>lista</w:t>
      </w:r>
      <w:r>
        <w:rPr>
          <w:color w:val="000000"/>
        </w:rPr>
        <w:t xml:space="preserve">,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svim</w:t>
      </w:r>
      <w:r>
        <w:rPr>
          <w:color w:val="000000"/>
        </w:rPr>
        <w:t xml:space="preserve"> </w:t>
      </w:r>
      <w:r w:rsidR="001F193C">
        <w:rPr>
          <w:color w:val="000000"/>
        </w:rPr>
        <w:t>opasnim</w:t>
      </w:r>
      <w:r>
        <w:rPr>
          <w:color w:val="000000"/>
        </w:rPr>
        <w:t xml:space="preserve"> </w:t>
      </w:r>
      <w:r w:rsidR="001F193C">
        <w:rPr>
          <w:color w:val="000000"/>
        </w:rPr>
        <w:t>supstancama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Prikaz</w:t>
      </w:r>
      <w:r>
        <w:rPr>
          <w:color w:val="000000"/>
        </w:rPr>
        <w:t xml:space="preserve"> </w:t>
      </w:r>
      <w:r w:rsidR="001F193C">
        <w:rPr>
          <w:color w:val="000000"/>
        </w:rPr>
        <w:t>svih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njihovih</w:t>
      </w:r>
      <w:r>
        <w:rPr>
          <w:color w:val="000000"/>
        </w:rPr>
        <w:t xml:space="preserve"> </w:t>
      </w:r>
      <w:r w:rsidR="001F193C">
        <w:rPr>
          <w:color w:val="000000"/>
        </w:rPr>
        <w:t>količina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osnovu</w:t>
      </w:r>
      <w:r>
        <w:rPr>
          <w:color w:val="000000"/>
        </w:rPr>
        <w:t xml:space="preserve"> </w:t>
      </w:r>
      <w:r w:rsidR="001F193C">
        <w:rPr>
          <w:color w:val="000000"/>
        </w:rPr>
        <w:t>kojih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određuje</w:t>
      </w:r>
      <w:r>
        <w:rPr>
          <w:color w:val="000000"/>
        </w:rPr>
        <w:t xml:space="preserve"> </w:t>
      </w:r>
      <w:r w:rsidR="001F193C">
        <w:rPr>
          <w:color w:val="000000"/>
        </w:rPr>
        <w:t>obaveza</w:t>
      </w:r>
      <w:r>
        <w:rPr>
          <w:color w:val="000000"/>
        </w:rPr>
        <w:t xml:space="preserve"> </w:t>
      </w:r>
      <w:r w:rsidR="001F193C">
        <w:rPr>
          <w:color w:val="000000"/>
        </w:rPr>
        <w:t>izrade</w:t>
      </w:r>
      <w:r>
        <w:rPr>
          <w:color w:val="000000"/>
        </w:rPr>
        <w:t xml:space="preserve"> </w:t>
      </w:r>
      <w:r w:rsidR="001F193C">
        <w:rPr>
          <w:color w:val="000000"/>
        </w:rPr>
        <w:t>Plana</w:t>
      </w:r>
      <w:r>
        <w:rPr>
          <w:color w:val="000000"/>
        </w:rPr>
        <w:t xml:space="preserve">, </w:t>
      </w:r>
      <w:r w:rsidR="001F193C">
        <w:rPr>
          <w:color w:val="000000"/>
        </w:rPr>
        <w:t>a</w:t>
      </w:r>
      <w:r>
        <w:rPr>
          <w:color w:val="000000"/>
        </w:rPr>
        <w:t xml:space="preserve"> </w:t>
      </w:r>
      <w:r w:rsidR="001F193C">
        <w:rPr>
          <w:color w:val="000000"/>
        </w:rPr>
        <w:t>nalaze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postrojenju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lastRenderedPageBreak/>
        <w:t xml:space="preserve">6) </w:t>
      </w:r>
      <w:r w:rsidR="001F193C">
        <w:rPr>
          <w:color w:val="000000"/>
        </w:rPr>
        <w:t>Osobine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nastaju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udesu</w:t>
      </w:r>
      <w:r>
        <w:rPr>
          <w:color w:val="000000"/>
        </w:rPr>
        <w:t xml:space="preserve">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produkti</w:t>
      </w:r>
      <w:r>
        <w:rPr>
          <w:color w:val="000000"/>
        </w:rPr>
        <w:t xml:space="preserve"> </w:t>
      </w:r>
      <w:r w:rsidR="001F193C">
        <w:rPr>
          <w:color w:val="000000"/>
        </w:rPr>
        <w:t>eksplozije</w:t>
      </w:r>
      <w:r>
        <w:rPr>
          <w:color w:val="000000"/>
        </w:rPr>
        <w:t xml:space="preserve">, </w:t>
      </w:r>
      <w:r w:rsidR="001F193C">
        <w:rPr>
          <w:color w:val="000000"/>
        </w:rPr>
        <w:t>sagorevanja</w:t>
      </w:r>
      <w:r>
        <w:rPr>
          <w:color w:val="000000"/>
        </w:rPr>
        <w:t xml:space="preserve">, </w:t>
      </w:r>
      <w:r w:rsidR="001F193C">
        <w:rPr>
          <w:color w:val="000000"/>
        </w:rPr>
        <w:t>razgradnje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produkti</w:t>
      </w:r>
      <w:r>
        <w:rPr>
          <w:color w:val="000000"/>
        </w:rPr>
        <w:t xml:space="preserve"> </w:t>
      </w:r>
      <w:r w:rsidR="001F193C">
        <w:rPr>
          <w:color w:val="000000"/>
        </w:rPr>
        <w:t>međusobnog</w:t>
      </w:r>
      <w:r>
        <w:rPr>
          <w:color w:val="000000"/>
        </w:rPr>
        <w:t xml:space="preserve"> </w:t>
      </w:r>
      <w:r w:rsidR="001F193C">
        <w:rPr>
          <w:color w:val="000000"/>
        </w:rPr>
        <w:t>reagovanja</w:t>
      </w:r>
      <w:r>
        <w:rPr>
          <w:color w:val="000000"/>
        </w:rPr>
        <w:t xml:space="preserve"> </w:t>
      </w:r>
      <w:r w:rsidR="001F193C">
        <w:rPr>
          <w:color w:val="000000"/>
        </w:rPr>
        <w:t>materija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udesu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uslove</w:t>
      </w:r>
      <w:r>
        <w:rPr>
          <w:color w:val="000000"/>
        </w:rPr>
        <w:t xml:space="preserve"> </w:t>
      </w:r>
      <w:r w:rsidR="001F193C">
        <w:rPr>
          <w:color w:val="000000"/>
        </w:rPr>
        <w:t>nastanka</w:t>
      </w:r>
      <w:r>
        <w:rPr>
          <w:color w:val="000000"/>
        </w:rPr>
        <w:t xml:space="preserve">, </w:t>
      </w:r>
      <w:r w:rsidR="001F193C">
        <w:rPr>
          <w:color w:val="000000"/>
        </w:rPr>
        <w:t>količine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nastaju</w:t>
      </w:r>
      <w:r>
        <w:rPr>
          <w:color w:val="000000"/>
        </w:rPr>
        <w:t xml:space="preserve">, </w:t>
      </w:r>
      <w:r w:rsidR="001F193C">
        <w:rPr>
          <w:color w:val="000000"/>
        </w:rPr>
        <w:t>fizičko</w:t>
      </w:r>
      <w:r>
        <w:rPr>
          <w:color w:val="000000"/>
        </w:rPr>
        <w:t>-</w:t>
      </w:r>
      <w:r w:rsidR="001F193C">
        <w:rPr>
          <w:color w:val="000000"/>
        </w:rPr>
        <w:t>hemijske</w:t>
      </w:r>
      <w:r>
        <w:rPr>
          <w:color w:val="000000"/>
        </w:rPr>
        <w:t xml:space="preserve">, </w:t>
      </w:r>
      <w:r w:rsidR="001F193C">
        <w:rPr>
          <w:color w:val="000000"/>
        </w:rPr>
        <w:t>toksikološke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eko</w:t>
      </w:r>
      <w:r>
        <w:rPr>
          <w:color w:val="000000"/>
        </w:rPr>
        <w:t>-</w:t>
      </w:r>
      <w:r w:rsidR="001F193C">
        <w:rPr>
          <w:color w:val="000000"/>
        </w:rPr>
        <w:t>toksikološke</w:t>
      </w:r>
      <w:r>
        <w:rPr>
          <w:color w:val="000000"/>
        </w:rPr>
        <w:t xml:space="preserve"> </w:t>
      </w:r>
      <w:r w:rsidR="001F193C">
        <w:rPr>
          <w:color w:val="000000"/>
        </w:rPr>
        <w:t>osobine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mogući</w:t>
      </w:r>
      <w:r>
        <w:rPr>
          <w:color w:val="000000"/>
        </w:rPr>
        <w:t xml:space="preserve"> </w:t>
      </w:r>
      <w:r w:rsidR="001F193C">
        <w:rPr>
          <w:color w:val="000000"/>
        </w:rPr>
        <w:t>uticaj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život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zdravlјe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životnu</w:t>
      </w:r>
      <w:r>
        <w:rPr>
          <w:color w:val="000000"/>
        </w:rPr>
        <w:t xml:space="preserve"> </w:t>
      </w:r>
      <w:r w:rsidR="001F193C">
        <w:rPr>
          <w:color w:val="000000"/>
        </w:rPr>
        <w:t>sredinu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7)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primenjenoj</w:t>
      </w:r>
      <w:r>
        <w:rPr>
          <w:color w:val="000000"/>
        </w:rPr>
        <w:t xml:space="preserve"> </w:t>
      </w:r>
      <w:r w:rsidR="001F193C">
        <w:rPr>
          <w:color w:val="000000"/>
        </w:rPr>
        <w:t>tehnologiji</w:t>
      </w:r>
      <w:r>
        <w:rPr>
          <w:color w:val="000000"/>
        </w:rPr>
        <w:t xml:space="preserve"> (</w:t>
      </w:r>
      <w:r w:rsidR="001F193C">
        <w:rPr>
          <w:color w:val="000000"/>
        </w:rPr>
        <w:t>prikazuju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koriste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meri</w:t>
      </w:r>
      <w:r>
        <w:rPr>
          <w:color w:val="000000"/>
        </w:rPr>
        <w:t xml:space="preserve"> </w:t>
      </w:r>
      <w:r w:rsidR="001F193C">
        <w:rPr>
          <w:color w:val="000000"/>
        </w:rPr>
        <w:t>koja</w:t>
      </w:r>
      <w:r>
        <w:rPr>
          <w:color w:val="000000"/>
        </w:rPr>
        <w:t xml:space="preserve"> </w:t>
      </w:r>
      <w:r w:rsidR="001F193C">
        <w:rPr>
          <w:color w:val="000000"/>
        </w:rPr>
        <w:t>je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značaja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definisanje</w:t>
      </w:r>
      <w:r>
        <w:rPr>
          <w:color w:val="000000"/>
        </w:rPr>
        <w:t xml:space="preserve"> </w:t>
      </w:r>
      <w:r w:rsidR="001F193C">
        <w:rPr>
          <w:color w:val="000000"/>
        </w:rPr>
        <w:t>scenarija</w:t>
      </w:r>
      <w:r>
        <w:rPr>
          <w:color w:val="000000"/>
        </w:rPr>
        <w:t xml:space="preserve">),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obuhvataju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tehnološke</w:t>
      </w:r>
      <w:r>
        <w:rPr>
          <w:color w:val="000000"/>
        </w:rPr>
        <w:t xml:space="preserve"> </w:t>
      </w:r>
      <w:r w:rsidR="001F193C">
        <w:rPr>
          <w:color w:val="000000"/>
        </w:rPr>
        <w:t>celine</w:t>
      </w:r>
      <w:r>
        <w:rPr>
          <w:color w:val="000000"/>
        </w:rPr>
        <w:t xml:space="preserve"> (</w:t>
      </w:r>
      <w:r w:rsidR="001F193C">
        <w:rPr>
          <w:color w:val="000000"/>
        </w:rPr>
        <w:t>jedinice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proizvodnju</w:t>
      </w:r>
      <w:r>
        <w:rPr>
          <w:color w:val="000000"/>
        </w:rPr>
        <w:t xml:space="preserve">, </w:t>
      </w:r>
      <w:r w:rsidR="001F193C">
        <w:rPr>
          <w:color w:val="000000"/>
        </w:rPr>
        <w:t>tipove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, </w:t>
      </w:r>
      <w:r w:rsidR="001F193C">
        <w:rPr>
          <w:color w:val="000000"/>
        </w:rPr>
        <w:t>skladišta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načini</w:t>
      </w:r>
      <w:r>
        <w:rPr>
          <w:color w:val="000000"/>
        </w:rPr>
        <w:t xml:space="preserve"> </w:t>
      </w:r>
      <w:r w:rsidR="001F193C">
        <w:rPr>
          <w:color w:val="000000"/>
        </w:rPr>
        <w:t>internog</w:t>
      </w:r>
      <w:r>
        <w:rPr>
          <w:color w:val="000000"/>
        </w:rPr>
        <w:t xml:space="preserve"> </w:t>
      </w:r>
      <w:r w:rsidR="001F193C">
        <w:rPr>
          <w:color w:val="000000"/>
        </w:rPr>
        <w:t>transporta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maksimalni</w:t>
      </w:r>
      <w:r>
        <w:rPr>
          <w:color w:val="000000"/>
        </w:rPr>
        <w:t xml:space="preserve"> </w:t>
      </w:r>
      <w:r w:rsidR="001F193C">
        <w:rPr>
          <w:color w:val="000000"/>
        </w:rPr>
        <w:t>instalisani</w:t>
      </w:r>
      <w:r>
        <w:rPr>
          <w:color w:val="000000"/>
        </w:rPr>
        <w:t xml:space="preserve"> </w:t>
      </w:r>
      <w:r w:rsidR="001F193C">
        <w:rPr>
          <w:color w:val="000000"/>
        </w:rPr>
        <w:t>kapacitet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skladištenja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okviru</w:t>
      </w:r>
      <w:r>
        <w:rPr>
          <w:color w:val="000000"/>
        </w:rPr>
        <w:t xml:space="preserve"> </w:t>
      </w:r>
      <w:r w:rsidR="001F193C">
        <w:rPr>
          <w:color w:val="000000"/>
        </w:rPr>
        <w:t>prikazane</w:t>
      </w:r>
      <w:r>
        <w:rPr>
          <w:color w:val="000000"/>
        </w:rPr>
        <w:t xml:space="preserve"> </w:t>
      </w:r>
      <w:r w:rsidR="001F193C">
        <w:rPr>
          <w:color w:val="000000"/>
        </w:rPr>
        <w:t>tehnologije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(3) </w:t>
      </w:r>
      <w:r w:rsidR="001F193C">
        <w:rPr>
          <w:color w:val="000000"/>
        </w:rPr>
        <w:t>dijagram</w:t>
      </w:r>
      <w:r>
        <w:rPr>
          <w:color w:val="000000"/>
        </w:rPr>
        <w:t xml:space="preserve"> </w:t>
      </w:r>
      <w:r w:rsidR="001F193C">
        <w:rPr>
          <w:color w:val="000000"/>
        </w:rPr>
        <w:t>toka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(</w:t>
      </w:r>
      <w:r w:rsidR="001F193C">
        <w:rPr>
          <w:color w:val="000000"/>
        </w:rPr>
        <w:t>opis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grafički</w:t>
      </w:r>
      <w:r>
        <w:rPr>
          <w:color w:val="000000"/>
        </w:rPr>
        <w:t xml:space="preserve"> </w:t>
      </w:r>
      <w:r w:rsidR="001F193C">
        <w:rPr>
          <w:color w:val="000000"/>
        </w:rPr>
        <w:t>prikaz</w:t>
      </w:r>
      <w:r>
        <w:rPr>
          <w:color w:val="000000"/>
        </w:rPr>
        <w:t xml:space="preserve"> </w:t>
      </w:r>
      <w:r w:rsidR="001F193C">
        <w:rPr>
          <w:color w:val="000000"/>
        </w:rPr>
        <w:t>hemijsko</w:t>
      </w:r>
      <w:r>
        <w:rPr>
          <w:color w:val="000000"/>
        </w:rPr>
        <w:t>-</w:t>
      </w:r>
      <w:r w:rsidR="001F193C">
        <w:rPr>
          <w:color w:val="000000"/>
        </w:rPr>
        <w:t>tehnoloških</w:t>
      </w:r>
      <w:r>
        <w:rPr>
          <w:color w:val="000000"/>
        </w:rPr>
        <w:t xml:space="preserve"> </w:t>
      </w:r>
      <w:r w:rsidR="001F193C">
        <w:rPr>
          <w:color w:val="000000"/>
        </w:rPr>
        <w:t>operacija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pripreme</w:t>
      </w:r>
      <w:r>
        <w:rPr>
          <w:color w:val="000000"/>
        </w:rPr>
        <w:t xml:space="preserve"> </w:t>
      </w:r>
      <w:r w:rsidR="001F193C">
        <w:rPr>
          <w:color w:val="000000"/>
        </w:rPr>
        <w:t>ulaznih</w:t>
      </w:r>
      <w:r>
        <w:rPr>
          <w:color w:val="000000"/>
        </w:rPr>
        <w:t xml:space="preserve"> </w:t>
      </w:r>
      <w:r w:rsidR="001F193C">
        <w:rPr>
          <w:color w:val="000000"/>
        </w:rPr>
        <w:t>sirovina</w:t>
      </w:r>
      <w:r>
        <w:rPr>
          <w:color w:val="000000"/>
        </w:rPr>
        <w:t xml:space="preserve"> </w:t>
      </w:r>
      <w:r w:rsidR="001F193C">
        <w:rPr>
          <w:color w:val="000000"/>
        </w:rPr>
        <w:t>do</w:t>
      </w:r>
      <w:r>
        <w:rPr>
          <w:color w:val="000000"/>
        </w:rPr>
        <w:t xml:space="preserve"> </w:t>
      </w:r>
      <w:r w:rsidR="001F193C">
        <w:rPr>
          <w:color w:val="000000"/>
        </w:rPr>
        <w:t>gotovog</w:t>
      </w:r>
      <w:r>
        <w:rPr>
          <w:color w:val="000000"/>
        </w:rPr>
        <w:t xml:space="preserve"> </w:t>
      </w:r>
      <w:r w:rsidR="001F193C">
        <w:rPr>
          <w:color w:val="000000"/>
        </w:rPr>
        <w:t>proizvoda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(4) </w:t>
      </w:r>
      <w:r w:rsidR="001F193C">
        <w:rPr>
          <w:color w:val="000000"/>
        </w:rPr>
        <w:t>granične</w:t>
      </w:r>
      <w:r>
        <w:rPr>
          <w:color w:val="000000"/>
        </w:rPr>
        <w:t xml:space="preserve"> </w:t>
      </w:r>
      <w:r w:rsidR="001F193C">
        <w:rPr>
          <w:color w:val="000000"/>
        </w:rPr>
        <w:t>vrednosti</w:t>
      </w:r>
      <w:r>
        <w:rPr>
          <w:color w:val="000000"/>
        </w:rPr>
        <w:t xml:space="preserve"> </w:t>
      </w:r>
      <w:r w:rsidR="001F193C">
        <w:rPr>
          <w:color w:val="000000"/>
        </w:rPr>
        <w:t>temperature</w:t>
      </w:r>
      <w:r>
        <w:rPr>
          <w:color w:val="000000"/>
        </w:rPr>
        <w:t xml:space="preserve">, </w:t>
      </w:r>
      <w:r w:rsidR="001F193C">
        <w:rPr>
          <w:color w:val="000000"/>
        </w:rPr>
        <w:t>pritiska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procesu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 (</w:t>
      </w:r>
      <w:r w:rsidR="001F193C">
        <w:rPr>
          <w:color w:val="000000"/>
        </w:rPr>
        <w:t>podaci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svim</w:t>
      </w:r>
      <w:r>
        <w:rPr>
          <w:color w:val="000000"/>
        </w:rPr>
        <w:t xml:space="preserve"> </w:t>
      </w:r>
      <w:r w:rsidR="001F193C">
        <w:rPr>
          <w:color w:val="000000"/>
        </w:rPr>
        <w:t>vrednostima</w:t>
      </w:r>
      <w:r>
        <w:rPr>
          <w:color w:val="000000"/>
        </w:rPr>
        <w:t xml:space="preserve"> </w:t>
      </w:r>
      <w:r w:rsidR="001F193C">
        <w:rPr>
          <w:color w:val="000000"/>
        </w:rPr>
        <w:t>povišenih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sniženih</w:t>
      </w:r>
      <w:r>
        <w:rPr>
          <w:color w:val="000000"/>
        </w:rPr>
        <w:t xml:space="preserve"> </w:t>
      </w:r>
      <w:r w:rsidR="001F193C">
        <w:rPr>
          <w:color w:val="000000"/>
        </w:rPr>
        <w:t>temperatura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procesu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, </w:t>
      </w:r>
      <w:r w:rsidR="001F193C">
        <w:rPr>
          <w:color w:val="000000"/>
        </w:rPr>
        <w:t>kritične</w:t>
      </w:r>
      <w:r>
        <w:rPr>
          <w:color w:val="000000"/>
        </w:rPr>
        <w:t xml:space="preserve"> </w:t>
      </w:r>
      <w:r w:rsidR="001F193C">
        <w:rPr>
          <w:color w:val="000000"/>
        </w:rPr>
        <w:t>temperature</w:t>
      </w:r>
      <w:r>
        <w:rPr>
          <w:color w:val="000000"/>
        </w:rPr>
        <w:t xml:space="preserve">, </w:t>
      </w:r>
      <w:r w:rsidR="001F193C">
        <w:rPr>
          <w:color w:val="000000"/>
        </w:rPr>
        <w:t>kritični</w:t>
      </w:r>
      <w:r>
        <w:rPr>
          <w:color w:val="000000"/>
        </w:rPr>
        <w:t xml:space="preserve"> </w:t>
      </w:r>
      <w:r w:rsidR="001F193C">
        <w:rPr>
          <w:color w:val="000000"/>
        </w:rPr>
        <w:t>pritisci</w:t>
      </w:r>
      <w:r>
        <w:rPr>
          <w:color w:val="000000"/>
        </w:rPr>
        <w:t xml:space="preserve">, </w:t>
      </w:r>
      <w:r w:rsidR="001F193C">
        <w:rPr>
          <w:color w:val="000000"/>
        </w:rPr>
        <w:t>kritična</w:t>
      </w:r>
      <w:r>
        <w:rPr>
          <w:color w:val="000000"/>
        </w:rPr>
        <w:t xml:space="preserve"> </w:t>
      </w:r>
      <w:r w:rsidR="001F193C">
        <w:rPr>
          <w:color w:val="000000"/>
        </w:rPr>
        <w:t>vlažnost</w:t>
      </w:r>
      <w:r>
        <w:rPr>
          <w:color w:val="000000"/>
        </w:rPr>
        <w:t xml:space="preserve"> </w:t>
      </w:r>
      <w:r w:rsidR="001F193C">
        <w:rPr>
          <w:color w:val="000000"/>
        </w:rPr>
        <w:t>vazduha</w:t>
      </w:r>
      <w:r>
        <w:rPr>
          <w:color w:val="000000"/>
        </w:rPr>
        <w:t xml:space="preserve">)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granične</w:t>
      </w:r>
      <w:r>
        <w:rPr>
          <w:color w:val="000000"/>
        </w:rPr>
        <w:t xml:space="preserve"> </w:t>
      </w:r>
      <w:r w:rsidR="001F193C">
        <w:rPr>
          <w:color w:val="000000"/>
        </w:rPr>
        <w:t>vrednosti</w:t>
      </w:r>
      <w:r>
        <w:rPr>
          <w:color w:val="000000"/>
        </w:rPr>
        <w:t xml:space="preserve"> </w:t>
      </w:r>
      <w:r w:rsidR="001F193C">
        <w:rPr>
          <w:color w:val="000000"/>
        </w:rPr>
        <w:t>udela</w:t>
      </w:r>
      <w:r>
        <w:rPr>
          <w:color w:val="000000"/>
        </w:rPr>
        <w:t xml:space="preserve"> </w:t>
      </w:r>
      <w:r w:rsidR="001F193C">
        <w:rPr>
          <w:color w:val="000000"/>
        </w:rPr>
        <w:t>određenih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rastvorima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smešama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izazvati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8)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karakteristikama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uređaja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 (</w:t>
      </w:r>
      <w:r w:rsidR="001F193C">
        <w:rPr>
          <w:color w:val="000000"/>
        </w:rPr>
        <w:t>prikazuju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osnovu</w:t>
      </w:r>
      <w:r>
        <w:rPr>
          <w:color w:val="000000"/>
        </w:rPr>
        <w:t xml:space="preserve"> </w:t>
      </w:r>
      <w:r w:rsidR="001F193C">
        <w:rPr>
          <w:color w:val="000000"/>
        </w:rPr>
        <w:t>overene</w:t>
      </w:r>
      <w:r>
        <w:rPr>
          <w:color w:val="000000"/>
        </w:rPr>
        <w:t xml:space="preserve"> </w:t>
      </w:r>
      <w:r w:rsidR="001F193C">
        <w:rPr>
          <w:color w:val="000000"/>
        </w:rPr>
        <w:t>tehničke</w:t>
      </w:r>
      <w:r>
        <w:rPr>
          <w:color w:val="000000"/>
        </w:rPr>
        <w:t xml:space="preserve"> </w:t>
      </w:r>
      <w:r w:rsidR="001F193C">
        <w:rPr>
          <w:color w:val="000000"/>
        </w:rPr>
        <w:t>dokumentacije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koriste</w:t>
      </w:r>
      <w:r>
        <w:rPr>
          <w:color w:val="000000"/>
        </w:rPr>
        <w:t xml:space="preserve"> </w:t>
      </w:r>
      <w:r w:rsidR="001F193C">
        <w:rPr>
          <w:color w:val="000000"/>
        </w:rPr>
        <w:t>samo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obimu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je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značaja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izradu</w:t>
      </w:r>
      <w:r>
        <w:rPr>
          <w:color w:val="000000"/>
        </w:rPr>
        <w:t xml:space="preserve"> </w:t>
      </w:r>
      <w:r w:rsidR="001F193C">
        <w:rPr>
          <w:color w:val="000000"/>
        </w:rPr>
        <w:t>scenarija</w:t>
      </w:r>
      <w:r>
        <w:rPr>
          <w:color w:val="000000"/>
        </w:rPr>
        <w:t xml:space="preserve"> </w:t>
      </w:r>
      <w:r w:rsidR="001F193C">
        <w:rPr>
          <w:color w:val="000000"/>
        </w:rPr>
        <w:t>nastanka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):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tip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namenu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sistem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karakteristike</w:t>
      </w:r>
      <w:r>
        <w:rPr>
          <w:color w:val="000000"/>
        </w:rPr>
        <w:t xml:space="preserve"> </w:t>
      </w:r>
      <w:r w:rsidR="001F193C">
        <w:rPr>
          <w:color w:val="000000"/>
        </w:rPr>
        <w:t>odušno</w:t>
      </w:r>
      <w:r>
        <w:rPr>
          <w:color w:val="000000"/>
        </w:rPr>
        <w:t>-</w:t>
      </w:r>
      <w:r w:rsidR="001F193C">
        <w:rPr>
          <w:color w:val="000000"/>
        </w:rPr>
        <w:t>sigurnosnih</w:t>
      </w:r>
      <w:r>
        <w:rPr>
          <w:color w:val="000000"/>
        </w:rPr>
        <w:t xml:space="preserve"> </w:t>
      </w:r>
      <w:r w:rsidR="001F193C">
        <w:rPr>
          <w:color w:val="000000"/>
        </w:rPr>
        <w:t>ventila</w:t>
      </w:r>
      <w:r>
        <w:rPr>
          <w:color w:val="000000"/>
        </w:rPr>
        <w:t xml:space="preserve">, </w:t>
      </w:r>
      <w:r w:rsidR="001F193C">
        <w:rPr>
          <w:color w:val="000000"/>
        </w:rPr>
        <w:t>provetravanje</w:t>
      </w:r>
      <w:r>
        <w:rPr>
          <w:color w:val="000000"/>
        </w:rPr>
        <w:t xml:space="preserve"> </w:t>
      </w:r>
      <w:r w:rsidR="001F193C">
        <w:rPr>
          <w:color w:val="000000"/>
        </w:rPr>
        <w:t>među</w:t>
      </w:r>
      <w:r>
        <w:rPr>
          <w:color w:val="000000"/>
        </w:rPr>
        <w:t xml:space="preserve"> </w:t>
      </w:r>
      <w:r w:rsidR="001F193C">
        <w:rPr>
          <w:color w:val="000000"/>
        </w:rPr>
        <w:t>komorama</w:t>
      </w:r>
      <w:r>
        <w:rPr>
          <w:color w:val="000000"/>
        </w:rPr>
        <w:t xml:space="preserve">, </w:t>
      </w:r>
      <w:r w:rsidR="001F193C">
        <w:rPr>
          <w:color w:val="000000"/>
        </w:rPr>
        <w:t>karakteristike</w:t>
      </w:r>
      <w:r>
        <w:rPr>
          <w:color w:val="000000"/>
        </w:rPr>
        <w:t xml:space="preserve"> </w:t>
      </w:r>
      <w:r w:rsidR="001F193C">
        <w:rPr>
          <w:color w:val="000000"/>
        </w:rPr>
        <w:t>sudova</w:t>
      </w:r>
      <w:r>
        <w:rPr>
          <w:color w:val="000000"/>
        </w:rPr>
        <w:t xml:space="preserve"> </w:t>
      </w:r>
      <w:r w:rsidR="001F193C">
        <w:rPr>
          <w:color w:val="000000"/>
        </w:rPr>
        <w:t>pod</w:t>
      </w:r>
      <w:r>
        <w:rPr>
          <w:color w:val="000000"/>
        </w:rPr>
        <w:t xml:space="preserve"> </w:t>
      </w:r>
      <w:r w:rsidR="001F193C">
        <w:rPr>
          <w:color w:val="000000"/>
        </w:rPr>
        <w:t>pritiskom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sudova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da</w:t>
      </w:r>
      <w:r>
        <w:rPr>
          <w:color w:val="000000"/>
        </w:rPr>
        <w:t xml:space="preserve"> </w:t>
      </w:r>
      <w:r w:rsidR="001F193C">
        <w:rPr>
          <w:color w:val="000000"/>
        </w:rPr>
        <w:t>dođu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stanje</w:t>
      </w:r>
      <w:r>
        <w:rPr>
          <w:color w:val="000000"/>
        </w:rPr>
        <w:t xml:space="preserve"> </w:t>
      </w:r>
      <w:r w:rsidR="001F193C">
        <w:rPr>
          <w:color w:val="000000"/>
        </w:rPr>
        <w:t>povišenog</w:t>
      </w:r>
      <w:r>
        <w:rPr>
          <w:color w:val="000000"/>
        </w:rPr>
        <w:t xml:space="preserve"> </w:t>
      </w:r>
      <w:r w:rsidR="001F193C">
        <w:rPr>
          <w:color w:val="000000"/>
        </w:rPr>
        <w:t>pritiska</w:t>
      </w:r>
      <w:r>
        <w:rPr>
          <w:color w:val="000000"/>
        </w:rPr>
        <w:t xml:space="preserve"> </w:t>
      </w:r>
      <w:r w:rsidR="001F193C">
        <w:rPr>
          <w:color w:val="000000"/>
        </w:rPr>
        <w:t>oslobađanjem</w:t>
      </w:r>
      <w:r>
        <w:rPr>
          <w:color w:val="000000"/>
        </w:rPr>
        <w:t xml:space="preserve"> </w:t>
      </w:r>
      <w:r w:rsidR="001F193C">
        <w:rPr>
          <w:color w:val="000000"/>
        </w:rPr>
        <w:t>gasova</w:t>
      </w:r>
      <w:r>
        <w:rPr>
          <w:color w:val="000000"/>
        </w:rPr>
        <w:t xml:space="preserve">, </w:t>
      </w:r>
      <w:r w:rsidR="001F193C">
        <w:rPr>
          <w:color w:val="000000"/>
        </w:rPr>
        <w:t>dilatacijom</w:t>
      </w:r>
      <w:r>
        <w:rPr>
          <w:color w:val="000000"/>
        </w:rPr>
        <w:t xml:space="preserve"> </w:t>
      </w:r>
      <w:r w:rsidR="001F193C">
        <w:rPr>
          <w:color w:val="000000"/>
        </w:rPr>
        <w:t>materijala</w:t>
      </w:r>
      <w:r>
        <w:rPr>
          <w:color w:val="000000"/>
        </w:rPr>
        <w:t xml:space="preserve">, </w:t>
      </w:r>
      <w:r w:rsidR="001F193C">
        <w:rPr>
          <w:color w:val="000000"/>
        </w:rPr>
        <w:t>sistem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provetravanje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ventilaciju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(3) </w:t>
      </w:r>
      <w:r w:rsidR="001F193C">
        <w:rPr>
          <w:color w:val="000000"/>
        </w:rPr>
        <w:t>sistemi</w:t>
      </w:r>
      <w:r>
        <w:rPr>
          <w:color w:val="000000"/>
        </w:rPr>
        <w:t xml:space="preserve"> </w:t>
      </w:r>
      <w:r w:rsidR="001F193C">
        <w:rPr>
          <w:color w:val="000000"/>
        </w:rPr>
        <w:t>detekcije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sistemi</w:t>
      </w:r>
      <w:r>
        <w:rPr>
          <w:color w:val="000000"/>
        </w:rPr>
        <w:t xml:space="preserve"> </w:t>
      </w:r>
      <w:r w:rsidR="001F193C">
        <w:rPr>
          <w:color w:val="000000"/>
        </w:rPr>
        <w:t>dojave</w:t>
      </w:r>
      <w:r>
        <w:rPr>
          <w:color w:val="000000"/>
        </w:rPr>
        <w:t xml:space="preserve"> </w:t>
      </w:r>
      <w:r w:rsidR="001F193C">
        <w:rPr>
          <w:color w:val="000000"/>
        </w:rPr>
        <w:t>požara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eksplozije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9) </w:t>
      </w:r>
      <w:r w:rsidR="001F193C">
        <w:rPr>
          <w:color w:val="000000"/>
        </w:rPr>
        <w:t>Karakteristike</w:t>
      </w:r>
      <w:r>
        <w:rPr>
          <w:color w:val="000000"/>
        </w:rPr>
        <w:t xml:space="preserve"> </w:t>
      </w:r>
      <w:r w:rsidR="001F193C">
        <w:rPr>
          <w:color w:val="000000"/>
        </w:rPr>
        <w:t>lokacije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okruženja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pedološke</w:t>
      </w:r>
      <w:r>
        <w:rPr>
          <w:color w:val="000000"/>
        </w:rPr>
        <w:t xml:space="preserve">, </w:t>
      </w:r>
      <w:r w:rsidR="001F193C">
        <w:rPr>
          <w:color w:val="000000"/>
        </w:rPr>
        <w:t>geološke</w:t>
      </w:r>
      <w:r>
        <w:rPr>
          <w:color w:val="000000"/>
        </w:rPr>
        <w:t xml:space="preserve">, </w:t>
      </w:r>
      <w:r w:rsidR="001F193C">
        <w:rPr>
          <w:color w:val="000000"/>
        </w:rPr>
        <w:t>hidrološke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seizmološke</w:t>
      </w:r>
      <w:r>
        <w:rPr>
          <w:color w:val="000000"/>
        </w:rPr>
        <w:t xml:space="preserve"> </w:t>
      </w:r>
      <w:r w:rsidR="001F193C">
        <w:rPr>
          <w:color w:val="000000"/>
        </w:rPr>
        <w:t>karakteristike</w:t>
      </w:r>
      <w:r>
        <w:rPr>
          <w:color w:val="000000"/>
        </w:rPr>
        <w:t xml:space="preserve"> </w:t>
      </w:r>
      <w:r w:rsidR="001F193C">
        <w:rPr>
          <w:color w:val="000000"/>
        </w:rPr>
        <w:t>lokacije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okruženja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kojoj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odvijaju</w:t>
      </w:r>
      <w:r>
        <w:rPr>
          <w:color w:val="000000"/>
        </w:rPr>
        <w:t xml:space="preserve"> </w:t>
      </w:r>
      <w:r w:rsidR="001F193C">
        <w:rPr>
          <w:color w:val="000000"/>
        </w:rPr>
        <w:t>opasne</w:t>
      </w:r>
      <w:r>
        <w:rPr>
          <w:color w:val="000000"/>
        </w:rPr>
        <w:t xml:space="preserve"> </w:t>
      </w:r>
      <w:r w:rsidR="001F193C">
        <w:rPr>
          <w:color w:val="000000"/>
        </w:rPr>
        <w:t>aktivnosti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opšti</w:t>
      </w:r>
      <w:r>
        <w:rPr>
          <w:color w:val="000000"/>
        </w:rPr>
        <w:t xml:space="preserve"> </w:t>
      </w:r>
      <w:r w:rsidR="001F193C">
        <w:rPr>
          <w:color w:val="000000"/>
        </w:rPr>
        <w:t>klimatski</w:t>
      </w:r>
      <w:r>
        <w:rPr>
          <w:color w:val="000000"/>
        </w:rPr>
        <w:t xml:space="preserve"> </w:t>
      </w:r>
      <w:r w:rsidR="001F193C">
        <w:rPr>
          <w:color w:val="000000"/>
        </w:rPr>
        <w:t>uslovi</w:t>
      </w:r>
      <w:r>
        <w:rPr>
          <w:color w:val="000000"/>
        </w:rPr>
        <w:t xml:space="preserve"> </w:t>
      </w:r>
      <w:r w:rsidR="001F193C">
        <w:rPr>
          <w:color w:val="000000"/>
        </w:rPr>
        <w:t>šireg</w:t>
      </w:r>
      <w:r>
        <w:rPr>
          <w:color w:val="000000"/>
        </w:rPr>
        <w:t xml:space="preserve"> </w:t>
      </w:r>
      <w:r w:rsidR="001F193C">
        <w:rPr>
          <w:color w:val="000000"/>
        </w:rPr>
        <w:t>područja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mikroklimatski</w:t>
      </w:r>
      <w:r>
        <w:rPr>
          <w:color w:val="000000"/>
        </w:rPr>
        <w:t xml:space="preserve"> </w:t>
      </w:r>
      <w:r w:rsidR="001F193C">
        <w:rPr>
          <w:color w:val="000000"/>
        </w:rPr>
        <w:t>uslovi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kome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odvijaju</w:t>
      </w:r>
      <w:r>
        <w:rPr>
          <w:color w:val="000000"/>
        </w:rPr>
        <w:t xml:space="preserve"> </w:t>
      </w:r>
      <w:r w:rsidR="001F193C">
        <w:rPr>
          <w:color w:val="000000"/>
        </w:rPr>
        <w:t>opasne</w:t>
      </w:r>
      <w:r>
        <w:rPr>
          <w:color w:val="000000"/>
        </w:rPr>
        <w:t xml:space="preserve"> </w:t>
      </w:r>
      <w:r w:rsidR="001F193C">
        <w:rPr>
          <w:color w:val="000000"/>
        </w:rPr>
        <w:t>aktivnosti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(3) </w:t>
      </w:r>
      <w:r w:rsidR="001F193C">
        <w:rPr>
          <w:color w:val="000000"/>
        </w:rPr>
        <w:t>prirodne</w:t>
      </w:r>
      <w:r>
        <w:rPr>
          <w:color w:val="000000"/>
        </w:rPr>
        <w:t xml:space="preserve"> </w:t>
      </w:r>
      <w:r w:rsidR="001F193C">
        <w:rPr>
          <w:color w:val="000000"/>
        </w:rPr>
        <w:t>vrednosti</w:t>
      </w:r>
      <w:r>
        <w:rPr>
          <w:color w:val="000000"/>
        </w:rPr>
        <w:t xml:space="preserve">, </w:t>
      </w:r>
      <w:r w:rsidR="001F193C">
        <w:rPr>
          <w:color w:val="000000"/>
        </w:rPr>
        <w:t>zaštićena</w:t>
      </w:r>
      <w:r>
        <w:rPr>
          <w:color w:val="000000"/>
        </w:rPr>
        <w:t xml:space="preserve"> </w:t>
      </w:r>
      <w:r w:rsidR="001F193C">
        <w:rPr>
          <w:color w:val="000000"/>
        </w:rPr>
        <w:t>prirodna</w:t>
      </w:r>
      <w:r>
        <w:rPr>
          <w:color w:val="000000"/>
        </w:rPr>
        <w:t xml:space="preserve"> </w:t>
      </w:r>
      <w:r w:rsidR="001F193C">
        <w:rPr>
          <w:color w:val="000000"/>
        </w:rPr>
        <w:t>dobra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(4) </w:t>
      </w:r>
      <w:r w:rsidR="001F193C">
        <w:rPr>
          <w:color w:val="000000"/>
        </w:rPr>
        <w:t>situacioni</w:t>
      </w:r>
      <w:r>
        <w:rPr>
          <w:color w:val="000000"/>
        </w:rPr>
        <w:t xml:space="preserve"> </w:t>
      </w:r>
      <w:r w:rsidR="001F193C">
        <w:rPr>
          <w:color w:val="000000"/>
        </w:rPr>
        <w:t>plan</w:t>
      </w:r>
      <w:r>
        <w:rPr>
          <w:color w:val="000000"/>
        </w:rPr>
        <w:t xml:space="preserve"> – </w:t>
      </w:r>
      <w:r w:rsidR="001F193C">
        <w:rPr>
          <w:color w:val="000000"/>
        </w:rPr>
        <w:t>prostorni</w:t>
      </w:r>
      <w:r>
        <w:rPr>
          <w:color w:val="000000"/>
        </w:rPr>
        <w:t xml:space="preserve"> </w:t>
      </w:r>
      <w:r w:rsidR="001F193C">
        <w:rPr>
          <w:color w:val="000000"/>
        </w:rPr>
        <w:t>raspored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proizvodnju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skladištenje</w:t>
      </w:r>
      <w:r>
        <w:rPr>
          <w:color w:val="000000"/>
        </w:rPr>
        <w:t xml:space="preserve"> (</w:t>
      </w:r>
      <w:r w:rsidR="001F193C">
        <w:rPr>
          <w:color w:val="000000"/>
        </w:rPr>
        <w:t>sirovine</w:t>
      </w:r>
      <w:r>
        <w:rPr>
          <w:color w:val="000000"/>
        </w:rPr>
        <w:t xml:space="preserve">, </w:t>
      </w:r>
      <w:r w:rsidR="001F193C">
        <w:rPr>
          <w:color w:val="000000"/>
        </w:rPr>
        <w:t>repromaterijal</w:t>
      </w:r>
      <w:r>
        <w:rPr>
          <w:color w:val="000000"/>
        </w:rPr>
        <w:t xml:space="preserve">, </w:t>
      </w:r>
      <w:r w:rsidR="001F193C">
        <w:rPr>
          <w:color w:val="000000"/>
        </w:rPr>
        <w:t>gotovi</w:t>
      </w:r>
      <w:r>
        <w:rPr>
          <w:color w:val="000000"/>
        </w:rPr>
        <w:t xml:space="preserve"> </w:t>
      </w:r>
      <w:r w:rsidR="001F193C">
        <w:rPr>
          <w:color w:val="000000"/>
        </w:rPr>
        <w:t>proizvodi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otpad</w:t>
      </w:r>
      <w:r>
        <w:rPr>
          <w:color w:val="000000"/>
        </w:rPr>
        <w:t xml:space="preserve">), </w:t>
      </w:r>
      <w:r w:rsidR="001F193C">
        <w:rPr>
          <w:color w:val="000000"/>
        </w:rPr>
        <w:t>energetska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prateći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 (</w:t>
      </w:r>
      <w:r w:rsidR="001F193C">
        <w:rPr>
          <w:color w:val="000000"/>
        </w:rPr>
        <w:t>upravna</w:t>
      </w:r>
      <w:r>
        <w:rPr>
          <w:color w:val="000000"/>
        </w:rPr>
        <w:t xml:space="preserve"> </w:t>
      </w:r>
      <w:r w:rsidR="001F193C">
        <w:rPr>
          <w:color w:val="000000"/>
        </w:rPr>
        <w:t>zgrada</w:t>
      </w:r>
      <w:r>
        <w:rPr>
          <w:color w:val="000000"/>
        </w:rPr>
        <w:t xml:space="preserve">,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odmor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ishranu</w:t>
      </w:r>
      <w:r>
        <w:rPr>
          <w:color w:val="000000"/>
        </w:rPr>
        <w:t xml:space="preserve"> </w:t>
      </w:r>
      <w:r w:rsidR="001F193C">
        <w:rPr>
          <w:color w:val="000000"/>
        </w:rPr>
        <w:t>radnika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 xml:space="preserve">.), </w:t>
      </w:r>
      <w:r w:rsidR="001F193C">
        <w:rPr>
          <w:color w:val="000000"/>
        </w:rPr>
        <w:t>transportni</w:t>
      </w:r>
      <w:r>
        <w:rPr>
          <w:color w:val="000000"/>
        </w:rPr>
        <w:t xml:space="preserve"> </w:t>
      </w:r>
      <w:r w:rsidR="001F193C">
        <w:rPr>
          <w:color w:val="000000"/>
        </w:rPr>
        <w:t>putevi</w:t>
      </w:r>
      <w:r>
        <w:rPr>
          <w:color w:val="000000"/>
        </w:rPr>
        <w:t xml:space="preserve"> </w:t>
      </w:r>
      <w:r w:rsidR="001F193C">
        <w:rPr>
          <w:color w:val="000000"/>
        </w:rPr>
        <w:t>unutar</w:t>
      </w:r>
      <w:r>
        <w:rPr>
          <w:color w:val="000000"/>
        </w:rPr>
        <w:t xml:space="preserve"> </w:t>
      </w:r>
      <w:r w:rsidR="001F193C">
        <w:rPr>
          <w:color w:val="000000"/>
        </w:rPr>
        <w:t>lokacije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(5) </w:t>
      </w:r>
      <w:r w:rsidR="001F193C">
        <w:rPr>
          <w:color w:val="000000"/>
        </w:rPr>
        <w:t>situacioni</w:t>
      </w:r>
      <w:r>
        <w:rPr>
          <w:color w:val="000000"/>
        </w:rPr>
        <w:t xml:space="preserve"> </w:t>
      </w:r>
      <w:r w:rsidR="001F193C">
        <w:rPr>
          <w:color w:val="000000"/>
        </w:rPr>
        <w:t>prikaz</w:t>
      </w:r>
      <w:r>
        <w:rPr>
          <w:color w:val="000000"/>
        </w:rPr>
        <w:t xml:space="preserve"> </w:t>
      </w:r>
      <w:r w:rsidR="001F193C">
        <w:rPr>
          <w:color w:val="000000"/>
        </w:rPr>
        <w:t>povredivih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udalјenosti</w:t>
      </w:r>
      <w:r>
        <w:rPr>
          <w:color w:val="000000"/>
        </w:rPr>
        <w:t xml:space="preserve"> </w:t>
      </w:r>
      <w:r w:rsidR="001F193C">
        <w:rPr>
          <w:color w:val="000000"/>
        </w:rPr>
        <w:t>ne</w:t>
      </w:r>
      <w:r>
        <w:rPr>
          <w:color w:val="000000"/>
        </w:rPr>
        <w:t xml:space="preserve"> </w:t>
      </w:r>
      <w:r w:rsidR="001F193C">
        <w:rPr>
          <w:color w:val="000000"/>
        </w:rPr>
        <w:t>manjoj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1.000 m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granice</w:t>
      </w:r>
      <w:r>
        <w:rPr>
          <w:color w:val="000000"/>
        </w:rPr>
        <w:t xml:space="preserve"> </w:t>
      </w:r>
      <w:r w:rsidR="001F193C">
        <w:rPr>
          <w:color w:val="000000"/>
        </w:rPr>
        <w:t>lokacije</w:t>
      </w:r>
      <w:r>
        <w:rPr>
          <w:color w:val="000000"/>
        </w:rPr>
        <w:t>, (</w:t>
      </w:r>
      <w:r w:rsidR="001F193C">
        <w:rPr>
          <w:color w:val="000000"/>
        </w:rPr>
        <w:t>prosvetne</w:t>
      </w:r>
      <w:r>
        <w:rPr>
          <w:color w:val="000000"/>
        </w:rPr>
        <w:t xml:space="preserve">, </w:t>
      </w:r>
      <w:r w:rsidR="001F193C">
        <w:rPr>
          <w:color w:val="000000"/>
        </w:rPr>
        <w:t>zdravstvene</w:t>
      </w:r>
      <w:r>
        <w:rPr>
          <w:color w:val="000000"/>
        </w:rPr>
        <w:t xml:space="preserve">, </w:t>
      </w:r>
      <w:r w:rsidR="001F193C">
        <w:rPr>
          <w:color w:val="000000"/>
        </w:rPr>
        <w:t>državne</w:t>
      </w:r>
      <w:r>
        <w:rPr>
          <w:color w:val="000000"/>
        </w:rPr>
        <w:t xml:space="preserve"> </w:t>
      </w:r>
      <w:r w:rsidR="001F193C">
        <w:rPr>
          <w:color w:val="000000"/>
        </w:rPr>
        <w:t>institucije</w:t>
      </w:r>
      <w:r>
        <w:rPr>
          <w:color w:val="000000"/>
        </w:rPr>
        <w:t xml:space="preserve">, </w:t>
      </w:r>
      <w:r w:rsidR="001F193C">
        <w:rPr>
          <w:color w:val="000000"/>
        </w:rPr>
        <w:t>kulturna</w:t>
      </w:r>
      <w:r>
        <w:rPr>
          <w:color w:val="000000"/>
        </w:rPr>
        <w:t xml:space="preserve"> </w:t>
      </w:r>
      <w:r w:rsidR="001F193C">
        <w:rPr>
          <w:color w:val="000000"/>
        </w:rPr>
        <w:lastRenderedPageBreak/>
        <w:t>dobra</w:t>
      </w:r>
      <w:r>
        <w:rPr>
          <w:color w:val="000000"/>
        </w:rPr>
        <w:t xml:space="preserve">, </w:t>
      </w:r>
      <w:r w:rsidR="001F193C">
        <w:rPr>
          <w:color w:val="000000"/>
        </w:rPr>
        <w:t>elektroenergetska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sportske</w:t>
      </w:r>
      <w:r>
        <w:rPr>
          <w:color w:val="000000"/>
        </w:rPr>
        <w:t xml:space="preserve"> </w:t>
      </w:r>
      <w:r w:rsidR="001F193C">
        <w:rPr>
          <w:color w:val="000000"/>
        </w:rPr>
        <w:t>hale</w:t>
      </w:r>
      <w:r>
        <w:rPr>
          <w:color w:val="000000"/>
        </w:rPr>
        <w:t xml:space="preserve">, </w:t>
      </w:r>
      <w:r w:rsidR="001F193C">
        <w:rPr>
          <w:color w:val="000000"/>
        </w:rPr>
        <w:t>tržni</w:t>
      </w:r>
      <w:r>
        <w:rPr>
          <w:color w:val="000000"/>
        </w:rPr>
        <w:t xml:space="preserve"> </w:t>
      </w:r>
      <w:r w:rsidR="001F193C">
        <w:rPr>
          <w:color w:val="000000"/>
        </w:rPr>
        <w:t>centri</w:t>
      </w:r>
      <w:r>
        <w:rPr>
          <w:color w:val="000000"/>
        </w:rPr>
        <w:t xml:space="preserve">, </w:t>
      </w:r>
      <w:r w:rsidR="001F193C">
        <w:rPr>
          <w:color w:val="000000"/>
        </w:rPr>
        <w:t>proizvodnja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skladištenje</w:t>
      </w:r>
      <w:r>
        <w:rPr>
          <w:color w:val="000000"/>
        </w:rPr>
        <w:t xml:space="preserve"> </w:t>
      </w:r>
      <w:r w:rsidR="001F193C">
        <w:rPr>
          <w:color w:val="000000"/>
        </w:rPr>
        <w:t>vode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hrane</w:t>
      </w:r>
      <w:r>
        <w:rPr>
          <w:color w:val="000000"/>
        </w:rPr>
        <w:t xml:space="preserve">, </w:t>
      </w:r>
      <w:r w:rsidR="001F193C">
        <w:rPr>
          <w:color w:val="000000"/>
        </w:rPr>
        <w:t>transport</w:t>
      </w:r>
      <w:r>
        <w:rPr>
          <w:color w:val="000000"/>
        </w:rPr>
        <w:t xml:space="preserve"> </w:t>
      </w:r>
      <w:r w:rsidR="001F193C">
        <w:rPr>
          <w:color w:val="000000"/>
        </w:rPr>
        <w:t>robe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prevoz</w:t>
      </w:r>
      <w:r>
        <w:rPr>
          <w:color w:val="000000"/>
        </w:rPr>
        <w:t xml:space="preserve"> </w:t>
      </w:r>
      <w:r w:rsidR="001F193C">
        <w:rPr>
          <w:color w:val="000000"/>
        </w:rPr>
        <w:t>putnika</w:t>
      </w:r>
      <w:r>
        <w:rPr>
          <w:color w:val="000000"/>
        </w:rPr>
        <w:t xml:space="preserve">, </w:t>
      </w:r>
      <w:r w:rsidR="001F193C">
        <w:rPr>
          <w:color w:val="000000"/>
        </w:rPr>
        <w:t>mesta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kojima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okuplјa</w:t>
      </w:r>
      <w:r>
        <w:rPr>
          <w:color w:val="000000"/>
        </w:rPr>
        <w:t xml:space="preserve"> </w:t>
      </w:r>
      <w:r w:rsidR="001F193C">
        <w:rPr>
          <w:color w:val="000000"/>
        </w:rPr>
        <w:t>veći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(6) </w:t>
      </w:r>
      <w:r w:rsidR="001F193C">
        <w:rPr>
          <w:color w:val="000000"/>
        </w:rPr>
        <w:t>naselјenost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gustina</w:t>
      </w:r>
      <w:r>
        <w:rPr>
          <w:color w:val="000000"/>
        </w:rPr>
        <w:t xml:space="preserve"> </w:t>
      </w:r>
      <w:r w:rsidR="001F193C">
        <w:rPr>
          <w:color w:val="000000"/>
        </w:rPr>
        <w:t>stanovanja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udalјenosti</w:t>
      </w:r>
      <w:r>
        <w:rPr>
          <w:color w:val="000000"/>
        </w:rPr>
        <w:t xml:space="preserve"> </w:t>
      </w:r>
      <w:r w:rsidR="001F193C">
        <w:rPr>
          <w:color w:val="000000"/>
        </w:rPr>
        <w:t>ne</w:t>
      </w:r>
      <w:r>
        <w:rPr>
          <w:color w:val="000000"/>
        </w:rPr>
        <w:t xml:space="preserve"> </w:t>
      </w:r>
      <w:r w:rsidR="001F193C">
        <w:rPr>
          <w:color w:val="000000"/>
        </w:rPr>
        <w:t>manjoj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1000 m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granice</w:t>
      </w:r>
      <w:r>
        <w:rPr>
          <w:color w:val="000000"/>
        </w:rPr>
        <w:t xml:space="preserve"> </w:t>
      </w:r>
      <w:r w:rsidR="001F193C">
        <w:rPr>
          <w:color w:val="000000"/>
        </w:rPr>
        <w:t>lokacije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10) </w:t>
      </w:r>
      <w:r w:rsidR="001F193C">
        <w:rPr>
          <w:color w:val="000000"/>
        </w:rPr>
        <w:t>Podaci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udesima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dogodili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njegovog</w:t>
      </w:r>
      <w:r>
        <w:rPr>
          <w:color w:val="000000"/>
        </w:rPr>
        <w:t xml:space="preserve"> </w:t>
      </w:r>
      <w:r w:rsidR="001F193C">
        <w:rPr>
          <w:color w:val="000000"/>
        </w:rPr>
        <w:t>osnivanja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podaci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mestu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vremenu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: </w:t>
      </w:r>
      <w:r w:rsidR="001F193C">
        <w:rPr>
          <w:color w:val="000000"/>
        </w:rPr>
        <w:t>adresa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objekat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okviru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dan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vreme</w:t>
      </w:r>
      <w:r>
        <w:rPr>
          <w:color w:val="000000"/>
        </w:rPr>
        <w:t xml:space="preserve"> </w:t>
      </w:r>
      <w:r w:rsidR="001F193C">
        <w:rPr>
          <w:color w:val="000000"/>
        </w:rPr>
        <w:t>nastanka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uzroci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(3) </w:t>
      </w:r>
      <w:r w:rsidR="001F193C">
        <w:rPr>
          <w:color w:val="000000"/>
        </w:rPr>
        <w:t>podaci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tipu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eksplozija</w:t>
      </w:r>
      <w:r>
        <w:rPr>
          <w:color w:val="000000"/>
        </w:rPr>
        <w:t xml:space="preserve">, </w:t>
      </w:r>
      <w:r w:rsidR="001F193C">
        <w:rPr>
          <w:color w:val="000000"/>
        </w:rPr>
        <w:t>požar</w:t>
      </w:r>
      <w:r>
        <w:rPr>
          <w:color w:val="000000"/>
        </w:rPr>
        <w:t xml:space="preserve">, </w:t>
      </w:r>
      <w:r w:rsidR="001F193C">
        <w:rPr>
          <w:color w:val="000000"/>
        </w:rPr>
        <w:t>ispuštanje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(4) </w:t>
      </w:r>
      <w:r w:rsidR="001F193C">
        <w:rPr>
          <w:color w:val="000000"/>
        </w:rPr>
        <w:t>podaci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vrsti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količini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učestvovale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udesu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(5)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postrojenju</w:t>
      </w:r>
      <w:r>
        <w:rPr>
          <w:color w:val="000000"/>
        </w:rPr>
        <w:t xml:space="preserve">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(</w:t>
      </w:r>
      <w:r w:rsidR="001F193C">
        <w:rPr>
          <w:color w:val="000000"/>
        </w:rPr>
        <w:t>smrtni</w:t>
      </w:r>
      <w:r>
        <w:rPr>
          <w:color w:val="000000"/>
        </w:rPr>
        <w:t xml:space="preserve"> </w:t>
      </w:r>
      <w:r w:rsidR="001F193C">
        <w:rPr>
          <w:color w:val="000000"/>
        </w:rPr>
        <w:t>ishod</w:t>
      </w:r>
      <w:r>
        <w:rPr>
          <w:color w:val="000000"/>
        </w:rPr>
        <w:t xml:space="preserve">, </w:t>
      </w:r>
      <w:r w:rsidR="001F193C">
        <w:rPr>
          <w:color w:val="000000"/>
        </w:rPr>
        <w:t>teže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lakše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teža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lakša</w:t>
      </w:r>
      <w:r>
        <w:rPr>
          <w:color w:val="000000"/>
        </w:rPr>
        <w:t xml:space="preserve"> </w:t>
      </w:r>
      <w:r w:rsidR="001F193C">
        <w:rPr>
          <w:color w:val="000000"/>
        </w:rPr>
        <w:t>trovanja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hospitalizacija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sastava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sastava</w:t>
      </w:r>
      <w:r>
        <w:rPr>
          <w:color w:val="000000"/>
        </w:rPr>
        <w:t xml:space="preserve"> </w:t>
      </w:r>
      <w:r w:rsidR="001F193C">
        <w:rPr>
          <w:color w:val="000000"/>
        </w:rPr>
        <w:t>interventnih</w:t>
      </w:r>
      <w:r>
        <w:rPr>
          <w:color w:val="000000"/>
        </w:rPr>
        <w:t xml:space="preserve"> </w:t>
      </w:r>
      <w:r w:rsidR="001F193C">
        <w:rPr>
          <w:color w:val="000000"/>
        </w:rPr>
        <w:t>snaga</w:t>
      </w:r>
      <w:r>
        <w:rPr>
          <w:color w:val="000000"/>
        </w:rPr>
        <w:t xml:space="preserve"> </w:t>
      </w:r>
      <w:r w:rsidR="001F193C">
        <w:rPr>
          <w:color w:val="000000"/>
        </w:rPr>
        <w:t>lokalne</w:t>
      </w:r>
      <w:r>
        <w:rPr>
          <w:color w:val="000000"/>
        </w:rPr>
        <w:t xml:space="preserve"> </w:t>
      </w:r>
      <w:r w:rsidR="001F193C">
        <w:rPr>
          <w:color w:val="000000"/>
        </w:rPr>
        <w:t>zajednice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(6)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 xml:space="preserve"> (</w:t>
      </w:r>
      <w:r w:rsidR="001F193C">
        <w:rPr>
          <w:color w:val="000000"/>
        </w:rPr>
        <w:t>eventualni</w:t>
      </w:r>
      <w:r>
        <w:rPr>
          <w:color w:val="000000"/>
        </w:rPr>
        <w:t xml:space="preserve"> </w:t>
      </w:r>
      <w:r w:rsidR="001F193C">
        <w:rPr>
          <w:color w:val="000000"/>
        </w:rPr>
        <w:t>smrtni</w:t>
      </w:r>
      <w:r>
        <w:rPr>
          <w:color w:val="000000"/>
        </w:rPr>
        <w:t xml:space="preserve"> </w:t>
      </w:r>
      <w:r w:rsidR="001F193C">
        <w:rPr>
          <w:color w:val="000000"/>
        </w:rPr>
        <w:t>ishod</w:t>
      </w:r>
      <w:r>
        <w:rPr>
          <w:color w:val="000000"/>
        </w:rPr>
        <w:t xml:space="preserve">, </w:t>
      </w:r>
      <w:r w:rsidR="001F193C">
        <w:rPr>
          <w:color w:val="000000"/>
        </w:rPr>
        <w:t>teže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lakše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teža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lakša</w:t>
      </w:r>
      <w:r>
        <w:rPr>
          <w:color w:val="000000"/>
        </w:rPr>
        <w:t xml:space="preserve"> </w:t>
      </w:r>
      <w:r w:rsidR="001F193C">
        <w:rPr>
          <w:color w:val="000000"/>
        </w:rPr>
        <w:t>trovanja</w:t>
      </w:r>
      <w:r>
        <w:rPr>
          <w:color w:val="000000"/>
        </w:rPr>
        <w:t xml:space="preserve">, </w:t>
      </w:r>
      <w:r w:rsidR="001F193C">
        <w:rPr>
          <w:color w:val="000000"/>
        </w:rPr>
        <w:t>hospitalizacija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(7) </w:t>
      </w:r>
      <w:r w:rsidR="001F193C">
        <w:rPr>
          <w:color w:val="000000"/>
        </w:rPr>
        <w:t>oštećenje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(8) </w:t>
      </w:r>
      <w:r w:rsidR="001F193C">
        <w:rPr>
          <w:color w:val="000000"/>
        </w:rPr>
        <w:t>oštećenje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(9)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životinjski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bilјni</w:t>
      </w:r>
      <w:r>
        <w:rPr>
          <w:color w:val="000000"/>
        </w:rPr>
        <w:t xml:space="preserve"> </w:t>
      </w:r>
      <w:r w:rsidR="001F193C">
        <w:rPr>
          <w:color w:val="000000"/>
        </w:rPr>
        <w:t>svet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okolini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(10) </w:t>
      </w:r>
      <w:r w:rsidR="001F193C">
        <w:rPr>
          <w:color w:val="000000"/>
        </w:rPr>
        <w:t>uticaj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infrastrukturu</w:t>
      </w:r>
      <w:r>
        <w:rPr>
          <w:color w:val="000000"/>
        </w:rPr>
        <w:t xml:space="preserve"> (</w:t>
      </w:r>
      <w:r w:rsidR="001F193C">
        <w:rPr>
          <w:color w:val="000000"/>
        </w:rPr>
        <w:t>vodovod</w:t>
      </w:r>
      <w:r>
        <w:rPr>
          <w:color w:val="000000"/>
        </w:rPr>
        <w:t xml:space="preserve">, </w:t>
      </w:r>
      <w:r w:rsidR="001F193C">
        <w:rPr>
          <w:color w:val="000000"/>
        </w:rPr>
        <w:t>električnu</w:t>
      </w:r>
      <w:r>
        <w:rPr>
          <w:color w:val="000000"/>
        </w:rPr>
        <w:t xml:space="preserve"> </w:t>
      </w:r>
      <w:r w:rsidR="001F193C">
        <w:rPr>
          <w:color w:val="000000"/>
        </w:rPr>
        <w:t>mrežu</w:t>
      </w:r>
      <w:r>
        <w:rPr>
          <w:color w:val="000000"/>
        </w:rPr>
        <w:t xml:space="preserve">, </w:t>
      </w:r>
      <w:r w:rsidR="001F193C">
        <w:rPr>
          <w:color w:val="000000"/>
        </w:rPr>
        <w:t>gasovod</w:t>
      </w:r>
      <w:r>
        <w:rPr>
          <w:color w:val="000000"/>
        </w:rPr>
        <w:t xml:space="preserve">, </w:t>
      </w:r>
      <w:r w:rsidR="001F193C">
        <w:rPr>
          <w:color w:val="000000"/>
        </w:rPr>
        <w:t>saobraćaj</w:t>
      </w:r>
      <w:r>
        <w:rPr>
          <w:color w:val="000000"/>
        </w:rPr>
        <w:t xml:space="preserve">, </w:t>
      </w:r>
      <w:r w:rsidR="001F193C">
        <w:rPr>
          <w:color w:val="000000"/>
        </w:rPr>
        <w:t>telefonske</w:t>
      </w:r>
      <w:r>
        <w:rPr>
          <w:color w:val="000000"/>
        </w:rPr>
        <w:t xml:space="preserve"> </w:t>
      </w:r>
      <w:r w:rsidR="001F193C">
        <w:rPr>
          <w:color w:val="000000"/>
        </w:rPr>
        <w:t>veze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sl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(11) </w:t>
      </w:r>
      <w:r w:rsidR="001F193C">
        <w:rPr>
          <w:color w:val="000000"/>
        </w:rPr>
        <w:t>zagađenja</w:t>
      </w:r>
      <w:r>
        <w:rPr>
          <w:color w:val="000000"/>
        </w:rPr>
        <w:t xml:space="preserve"> </w:t>
      </w:r>
      <w:r w:rsidR="001F193C">
        <w:rPr>
          <w:color w:val="000000"/>
        </w:rPr>
        <w:t>zemlјišta</w:t>
      </w:r>
      <w:r>
        <w:rPr>
          <w:color w:val="000000"/>
        </w:rPr>
        <w:t xml:space="preserve">, </w:t>
      </w:r>
      <w:r w:rsidR="001F193C">
        <w:rPr>
          <w:color w:val="000000"/>
        </w:rPr>
        <w:t>vodotokova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podzemnih</w:t>
      </w:r>
      <w:r>
        <w:rPr>
          <w:color w:val="000000"/>
        </w:rPr>
        <w:t xml:space="preserve"> </w:t>
      </w:r>
      <w:r w:rsidR="001F193C">
        <w:rPr>
          <w:color w:val="000000"/>
        </w:rPr>
        <w:t>voda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(12) </w:t>
      </w:r>
      <w:r w:rsidR="001F193C">
        <w:rPr>
          <w:color w:val="000000"/>
        </w:rPr>
        <w:t>procenjena</w:t>
      </w:r>
      <w:r>
        <w:rPr>
          <w:color w:val="000000"/>
        </w:rPr>
        <w:t xml:space="preserve"> </w:t>
      </w:r>
      <w:r w:rsidR="001F193C">
        <w:rPr>
          <w:color w:val="000000"/>
        </w:rPr>
        <w:t>visina</w:t>
      </w:r>
      <w:r>
        <w:rPr>
          <w:color w:val="000000"/>
        </w:rPr>
        <w:t xml:space="preserve"> </w:t>
      </w:r>
      <w:r w:rsidR="001F193C">
        <w:rPr>
          <w:color w:val="000000"/>
        </w:rPr>
        <w:t>materijalne</w:t>
      </w:r>
      <w:r>
        <w:rPr>
          <w:color w:val="000000"/>
        </w:rPr>
        <w:t xml:space="preserve"> </w:t>
      </w:r>
      <w:r w:rsidR="001F193C">
        <w:rPr>
          <w:color w:val="000000"/>
        </w:rPr>
        <w:t>štete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</w:p>
    <w:p w:rsidR="008937A3" w:rsidRDefault="00511DE1">
      <w:pPr>
        <w:spacing w:after="150"/>
      </w:pPr>
      <w:r>
        <w:rPr>
          <w:color w:val="000000"/>
        </w:rPr>
        <w:t xml:space="preserve">(13) </w:t>
      </w:r>
      <w:r w:rsidR="001F193C">
        <w:rPr>
          <w:color w:val="000000"/>
        </w:rPr>
        <w:t>realizovane</w:t>
      </w:r>
      <w:r>
        <w:rPr>
          <w:color w:val="000000"/>
        </w:rPr>
        <w:t xml:space="preserve">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odgovora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Obrazac</w:t>
      </w:r>
      <w:r w:rsidR="00511DE1">
        <w:rPr>
          <w:color w:val="000000"/>
        </w:rPr>
        <w:t xml:space="preserve"> 1 </w:t>
      </w:r>
      <w:r>
        <w:rPr>
          <w:color w:val="000000"/>
        </w:rPr>
        <w:t>odštampan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uz</w:t>
      </w:r>
      <w:r w:rsidR="00511DE1">
        <w:rPr>
          <w:color w:val="000000"/>
        </w:rPr>
        <w:t xml:space="preserve"> </w:t>
      </w:r>
      <w:r>
        <w:rPr>
          <w:color w:val="000000"/>
        </w:rPr>
        <w:t>ovaj</w:t>
      </w:r>
      <w:r w:rsidR="00511DE1">
        <w:rPr>
          <w:color w:val="000000"/>
        </w:rPr>
        <w:t xml:space="preserve"> </w:t>
      </w:r>
      <w:r>
        <w:rPr>
          <w:color w:val="000000"/>
        </w:rPr>
        <w:t>pravilnik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čini</w:t>
      </w:r>
      <w:r w:rsidR="00511DE1">
        <w:rPr>
          <w:color w:val="000000"/>
        </w:rPr>
        <w:t xml:space="preserve"> </w:t>
      </w:r>
      <w:r>
        <w:rPr>
          <w:color w:val="000000"/>
        </w:rPr>
        <w:t>njegov</w:t>
      </w:r>
      <w:r w:rsidR="00511DE1">
        <w:rPr>
          <w:color w:val="000000"/>
        </w:rPr>
        <w:t xml:space="preserve"> </w:t>
      </w:r>
      <w:r>
        <w:rPr>
          <w:color w:val="000000"/>
        </w:rPr>
        <w:t>sastavni</w:t>
      </w:r>
      <w:r w:rsidR="00511DE1">
        <w:rPr>
          <w:color w:val="000000"/>
        </w:rPr>
        <w:t xml:space="preserve"> </w:t>
      </w:r>
      <w:r>
        <w:rPr>
          <w:color w:val="000000"/>
        </w:rPr>
        <w:t>deo</w:t>
      </w:r>
      <w:r w:rsidR="00511DE1"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b/>
          <w:color w:val="000000"/>
        </w:rPr>
        <w:t xml:space="preserve">2. </w:t>
      </w:r>
      <w:r w:rsidR="001F193C">
        <w:rPr>
          <w:b/>
          <w:color w:val="000000"/>
        </w:rPr>
        <w:t>Procena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opasnosti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9.</w:t>
      </w:r>
    </w:p>
    <w:p w:rsidR="008937A3" w:rsidRDefault="001F193C">
      <w:pPr>
        <w:spacing w:after="150"/>
      </w:pPr>
      <w:r>
        <w:rPr>
          <w:color w:val="000000"/>
        </w:rPr>
        <w:t>Procena</w:t>
      </w:r>
      <w:r w:rsidR="00511DE1">
        <w:rPr>
          <w:color w:val="000000"/>
        </w:rPr>
        <w:t xml:space="preserve"> </w:t>
      </w:r>
      <w:r>
        <w:rPr>
          <w:color w:val="000000"/>
        </w:rPr>
        <w:t>opasnosti</w:t>
      </w:r>
      <w:r w:rsidR="00511DE1">
        <w:rPr>
          <w:color w:val="000000"/>
        </w:rPr>
        <w:t xml:space="preserve"> </w:t>
      </w:r>
      <w:r>
        <w:rPr>
          <w:color w:val="000000"/>
        </w:rPr>
        <w:t>izrađuje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radi</w:t>
      </w:r>
      <w:r w:rsidR="00511DE1">
        <w:rPr>
          <w:color w:val="000000"/>
        </w:rPr>
        <w:t xml:space="preserve"> </w:t>
      </w:r>
      <w:r>
        <w:rPr>
          <w:color w:val="000000"/>
        </w:rPr>
        <w:t>sagledavanja</w:t>
      </w:r>
      <w:r w:rsidR="00511DE1">
        <w:rPr>
          <w:color w:val="000000"/>
        </w:rPr>
        <w:t xml:space="preserve"> </w:t>
      </w:r>
      <w:r>
        <w:rPr>
          <w:color w:val="000000"/>
        </w:rPr>
        <w:t>procene</w:t>
      </w:r>
      <w:r w:rsidR="00511DE1">
        <w:rPr>
          <w:color w:val="000000"/>
        </w:rPr>
        <w:t xml:space="preserve"> </w:t>
      </w:r>
      <w:r>
        <w:rPr>
          <w:color w:val="000000"/>
        </w:rPr>
        <w:t>ugroženosti</w:t>
      </w:r>
      <w:r w:rsidR="00511DE1">
        <w:rPr>
          <w:color w:val="000000"/>
        </w:rPr>
        <w:t xml:space="preserve"> </w:t>
      </w:r>
      <w:r>
        <w:rPr>
          <w:color w:val="000000"/>
        </w:rPr>
        <w:t>života</w:t>
      </w:r>
      <w:r w:rsidR="00511DE1">
        <w:rPr>
          <w:color w:val="000000"/>
        </w:rPr>
        <w:t xml:space="preserve">, </w:t>
      </w:r>
      <w:r>
        <w:rPr>
          <w:color w:val="000000"/>
        </w:rPr>
        <w:t>zdravlјa</w:t>
      </w:r>
      <w:r w:rsidR="00511DE1">
        <w:rPr>
          <w:color w:val="000000"/>
        </w:rPr>
        <w:t xml:space="preserve"> </w:t>
      </w:r>
      <w:r>
        <w:rPr>
          <w:color w:val="000000"/>
        </w:rPr>
        <w:t>lјudi</w:t>
      </w:r>
      <w:r w:rsidR="00511DE1">
        <w:rPr>
          <w:color w:val="000000"/>
        </w:rPr>
        <w:t xml:space="preserve">, </w:t>
      </w:r>
      <w:r>
        <w:rPr>
          <w:color w:val="000000"/>
        </w:rPr>
        <w:t>ekonomije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ekologije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društvene</w:t>
      </w:r>
      <w:r w:rsidR="00511DE1">
        <w:rPr>
          <w:color w:val="000000"/>
        </w:rPr>
        <w:t xml:space="preserve"> </w:t>
      </w:r>
      <w:r>
        <w:rPr>
          <w:color w:val="000000"/>
        </w:rPr>
        <w:t>stabilnosti</w:t>
      </w:r>
      <w:r w:rsidR="00511DE1">
        <w:rPr>
          <w:color w:val="000000"/>
        </w:rPr>
        <w:t xml:space="preserve">,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izazvanim</w:t>
      </w:r>
      <w:r w:rsidR="00511DE1">
        <w:rPr>
          <w:color w:val="000000"/>
        </w:rPr>
        <w:t xml:space="preserve"> </w:t>
      </w:r>
      <w:r>
        <w:rPr>
          <w:color w:val="000000"/>
        </w:rPr>
        <w:t>aktivnostima</w:t>
      </w:r>
      <w:r w:rsidR="00511DE1">
        <w:rPr>
          <w:color w:val="000000"/>
        </w:rPr>
        <w:t xml:space="preserve">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opasnim</w:t>
      </w:r>
      <w:r w:rsidR="00511DE1">
        <w:rPr>
          <w:color w:val="000000"/>
        </w:rPr>
        <w:t xml:space="preserve"> </w:t>
      </w:r>
      <w:r>
        <w:rPr>
          <w:color w:val="000000"/>
        </w:rPr>
        <w:t>supstancama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sadrži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Identifikaciju</w:t>
      </w:r>
      <w:r>
        <w:rPr>
          <w:color w:val="000000"/>
        </w:rPr>
        <w:t xml:space="preserve"> </w:t>
      </w:r>
      <w:r w:rsidR="001F193C">
        <w:rPr>
          <w:color w:val="000000"/>
        </w:rPr>
        <w:t>opasnosti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prevencije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lastRenderedPageBreak/>
        <w:t xml:space="preserve">3) </w:t>
      </w:r>
      <w:r w:rsidR="001F193C">
        <w:rPr>
          <w:color w:val="000000"/>
        </w:rPr>
        <w:t>Snage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zaštitu</w:t>
      </w:r>
      <w:r>
        <w:rPr>
          <w:color w:val="000000"/>
        </w:rPr>
        <w:t xml:space="preserve">, </w:t>
      </w:r>
      <w:r w:rsidR="001F193C">
        <w:rPr>
          <w:color w:val="000000"/>
        </w:rPr>
        <w:t>spasavanje</w:t>
      </w:r>
      <w:r>
        <w:rPr>
          <w:color w:val="000000"/>
        </w:rPr>
        <w:t xml:space="preserve">, </w:t>
      </w:r>
      <w:r w:rsidR="001F193C">
        <w:rPr>
          <w:color w:val="000000"/>
        </w:rPr>
        <w:t>umanjenje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otklanjanje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i/>
          <w:color w:val="000000"/>
        </w:rPr>
        <w:t xml:space="preserve">a) </w:t>
      </w:r>
      <w:r w:rsidR="001F193C">
        <w:rPr>
          <w:i/>
          <w:color w:val="000000"/>
        </w:rPr>
        <w:t>Identifikacija</w:t>
      </w:r>
      <w:r>
        <w:rPr>
          <w:i/>
          <w:color w:val="000000"/>
        </w:rPr>
        <w:t xml:space="preserve"> </w:t>
      </w:r>
      <w:r w:rsidR="001F193C">
        <w:rPr>
          <w:i/>
          <w:color w:val="000000"/>
        </w:rPr>
        <w:t>opasnosti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10.</w:t>
      </w:r>
    </w:p>
    <w:p w:rsidR="008937A3" w:rsidRDefault="001F193C">
      <w:pPr>
        <w:spacing w:after="150"/>
      </w:pPr>
      <w:r>
        <w:rPr>
          <w:color w:val="000000"/>
        </w:rPr>
        <w:t>Identifikacija</w:t>
      </w:r>
      <w:r w:rsidR="00511DE1">
        <w:rPr>
          <w:color w:val="000000"/>
        </w:rPr>
        <w:t xml:space="preserve"> </w:t>
      </w:r>
      <w:r>
        <w:rPr>
          <w:color w:val="000000"/>
        </w:rPr>
        <w:t>opasnosti</w:t>
      </w:r>
      <w:r w:rsidR="00511DE1">
        <w:rPr>
          <w:color w:val="000000"/>
        </w:rPr>
        <w:t xml:space="preserve"> </w:t>
      </w:r>
      <w:r>
        <w:rPr>
          <w:color w:val="000000"/>
        </w:rPr>
        <w:t>obuhvata</w:t>
      </w:r>
      <w:r w:rsidR="00511DE1">
        <w:rPr>
          <w:color w:val="000000"/>
        </w:rPr>
        <w:t xml:space="preserve"> </w:t>
      </w:r>
      <w:r>
        <w:rPr>
          <w:color w:val="000000"/>
        </w:rPr>
        <w:t>identifikaciju</w:t>
      </w:r>
      <w:r w:rsidR="00511DE1">
        <w:rPr>
          <w:color w:val="000000"/>
        </w:rPr>
        <w:t xml:space="preserve"> </w:t>
      </w:r>
      <w:r>
        <w:rPr>
          <w:color w:val="000000"/>
        </w:rPr>
        <w:t>kritičnih</w:t>
      </w:r>
      <w:r w:rsidR="00511DE1">
        <w:rPr>
          <w:color w:val="000000"/>
        </w:rPr>
        <w:t xml:space="preserve"> </w:t>
      </w:r>
      <w:r>
        <w:rPr>
          <w:color w:val="000000"/>
        </w:rPr>
        <w:t>tačaka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mesta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procesu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postrojenju</w:t>
      </w:r>
      <w:r w:rsidR="00511DE1">
        <w:rPr>
          <w:color w:val="000000"/>
        </w:rPr>
        <w:t xml:space="preserve"> (</w:t>
      </w:r>
      <w:r>
        <w:rPr>
          <w:color w:val="000000"/>
        </w:rPr>
        <w:t>gde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opasne</w:t>
      </w:r>
      <w:r w:rsidR="00511DE1">
        <w:rPr>
          <w:color w:val="000000"/>
        </w:rPr>
        <w:t xml:space="preserve"> </w:t>
      </w:r>
      <w:r>
        <w:rPr>
          <w:color w:val="000000"/>
        </w:rPr>
        <w:t>materije</w:t>
      </w:r>
      <w:r w:rsidR="00511DE1">
        <w:rPr>
          <w:color w:val="000000"/>
        </w:rPr>
        <w:t xml:space="preserve"> </w:t>
      </w:r>
      <w:r>
        <w:rPr>
          <w:color w:val="000000"/>
        </w:rPr>
        <w:t>proizvode</w:t>
      </w:r>
      <w:r w:rsidR="00511DE1">
        <w:rPr>
          <w:color w:val="000000"/>
        </w:rPr>
        <w:t xml:space="preserve">, </w:t>
      </w:r>
      <w:r>
        <w:rPr>
          <w:color w:val="000000"/>
        </w:rPr>
        <w:t>koriste</w:t>
      </w:r>
      <w:r w:rsidR="00511DE1">
        <w:rPr>
          <w:color w:val="000000"/>
        </w:rPr>
        <w:t xml:space="preserve">, </w:t>
      </w:r>
      <w:r>
        <w:rPr>
          <w:color w:val="000000"/>
        </w:rPr>
        <w:t>skladište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njima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bilo</w:t>
      </w:r>
      <w:r w:rsidR="00511DE1">
        <w:rPr>
          <w:color w:val="000000"/>
        </w:rPr>
        <w:t xml:space="preserve"> </w:t>
      </w:r>
      <w:r>
        <w:rPr>
          <w:color w:val="000000"/>
        </w:rPr>
        <w:t>koji</w:t>
      </w:r>
      <w:r w:rsidR="00511DE1">
        <w:rPr>
          <w:color w:val="000000"/>
        </w:rPr>
        <w:t xml:space="preserve"> </w:t>
      </w:r>
      <w:r>
        <w:rPr>
          <w:color w:val="000000"/>
        </w:rPr>
        <w:t>način</w:t>
      </w:r>
      <w:r w:rsidR="00511DE1">
        <w:rPr>
          <w:color w:val="000000"/>
        </w:rPr>
        <w:t xml:space="preserve"> </w:t>
      </w:r>
      <w:r>
        <w:rPr>
          <w:color w:val="000000"/>
        </w:rPr>
        <w:t>rukuje</w:t>
      </w:r>
      <w:r w:rsidR="00511DE1">
        <w:rPr>
          <w:color w:val="000000"/>
        </w:rPr>
        <w:t xml:space="preserve">), </w:t>
      </w:r>
      <w:r>
        <w:rPr>
          <w:color w:val="000000"/>
        </w:rPr>
        <w:t>koja</w:t>
      </w:r>
      <w:r w:rsidR="00511DE1">
        <w:rPr>
          <w:color w:val="000000"/>
        </w:rPr>
        <w:t xml:space="preserve"> </w:t>
      </w:r>
      <w:r>
        <w:rPr>
          <w:color w:val="000000"/>
        </w:rPr>
        <w:t>predstavlјaju</w:t>
      </w:r>
      <w:r w:rsidR="00511DE1">
        <w:rPr>
          <w:color w:val="000000"/>
        </w:rPr>
        <w:t xml:space="preserve"> </w:t>
      </w:r>
      <w:r>
        <w:rPr>
          <w:color w:val="000000"/>
        </w:rPr>
        <w:t>najslabije</w:t>
      </w:r>
      <w:r w:rsidR="00511DE1">
        <w:rPr>
          <w:color w:val="000000"/>
        </w:rPr>
        <w:t xml:space="preserve"> </w:t>
      </w:r>
      <w:r>
        <w:rPr>
          <w:color w:val="000000"/>
        </w:rPr>
        <w:t>tačke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moguće</w:t>
      </w:r>
      <w:r w:rsidR="00511DE1">
        <w:rPr>
          <w:color w:val="000000"/>
        </w:rPr>
        <w:t xml:space="preserve"> </w:t>
      </w:r>
      <w:r>
        <w:rPr>
          <w:color w:val="000000"/>
        </w:rPr>
        <w:t>izvore</w:t>
      </w:r>
      <w:r w:rsidR="00511DE1">
        <w:rPr>
          <w:color w:val="000000"/>
        </w:rPr>
        <w:t xml:space="preserve"> </w:t>
      </w:r>
      <w:r>
        <w:rPr>
          <w:color w:val="000000"/>
        </w:rPr>
        <w:t>opasnosti</w:t>
      </w:r>
      <w:r w:rsidR="00511DE1">
        <w:rPr>
          <w:color w:val="000000"/>
        </w:rPr>
        <w:t xml:space="preserve">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aspekta</w:t>
      </w:r>
      <w:r w:rsidR="00511DE1">
        <w:rPr>
          <w:color w:val="000000"/>
        </w:rPr>
        <w:t xml:space="preserve"> </w:t>
      </w:r>
      <w:r>
        <w:rPr>
          <w:color w:val="000000"/>
        </w:rPr>
        <w:t>nastajanja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posebnim</w:t>
      </w:r>
      <w:r w:rsidR="00511DE1">
        <w:rPr>
          <w:color w:val="000000"/>
        </w:rPr>
        <w:t xml:space="preserve"> </w:t>
      </w:r>
      <w:r>
        <w:rPr>
          <w:color w:val="000000"/>
        </w:rPr>
        <w:t>osvrtom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analizu</w:t>
      </w:r>
      <w:r w:rsidR="00511DE1">
        <w:rPr>
          <w:color w:val="000000"/>
        </w:rPr>
        <w:t xml:space="preserve"> </w:t>
      </w:r>
      <w:r>
        <w:rPr>
          <w:color w:val="000000"/>
        </w:rPr>
        <w:t>lјudskog</w:t>
      </w:r>
      <w:r w:rsidR="00511DE1">
        <w:rPr>
          <w:color w:val="000000"/>
        </w:rPr>
        <w:t xml:space="preserve"> </w:t>
      </w:r>
      <w:r>
        <w:rPr>
          <w:color w:val="000000"/>
        </w:rPr>
        <w:t>faktora</w:t>
      </w:r>
      <w:r w:rsidR="00511DE1">
        <w:rPr>
          <w:color w:val="000000"/>
        </w:rPr>
        <w:t xml:space="preserve">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mogućeg</w:t>
      </w:r>
      <w:r w:rsidR="00511DE1">
        <w:rPr>
          <w:color w:val="000000"/>
        </w:rPr>
        <w:t xml:space="preserve"> </w:t>
      </w:r>
      <w:r>
        <w:rPr>
          <w:color w:val="000000"/>
        </w:rPr>
        <w:t>uzroka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Identifikacijom</w:t>
      </w:r>
      <w:r w:rsidR="00511DE1">
        <w:rPr>
          <w:color w:val="000000"/>
        </w:rPr>
        <w:t xml:space="preserve"> </w:t>
      </w:r>
      <w:r>
        <w:rPr>
          <w:color w:val="000000"/>
        </w:rPr>
        <w:t>kritičnih</w:t>
      </w:r>
      <w:r w:rsidR="00511DE1">
        <w:rPr>
          <w:color w:val="000000"/>
        </w:rPr>
        <w:t xml:space="preserve"> </w:t>
      </w:r>
      <w:r>
        <w:rPr>
          <w:color w:val="000000"/>
        </w:rPr>
        <w:t>tačaka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procesu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postrojenju</w:t>
      </w:r>
      <w:r w:rsidR="00511DE1">
        <w:rPr>
          <w:color w:val="000000"/>
        </w:rPr>
        <w:t xml:space="preserve"> </w:t>
      </w:r>
      <w:r>
        <w:rPr>
          <w:color w:val="000000"/>
        </w:rPr>
        <w:t>privrednog</w:t>
      </w:r>
      <w:r w:rsidR="00511DE1">
        <w:rPr>
          <w:color w:val="000000"/>
        </w:rPr>
        <w:t xml:space="preserve"> </w:t>
      </w:r>
      <w:r>
        <w:rPr>
          <w:color w:val="000000"/>
        </w:rPr>
        <w:t>društva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drugog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, </w:t>
      </w:r>
      <w:r>
        <w:rPr>
          <w:color w:val="000000"/>
        </w:rPr>
        <w:t>proveravaju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svi</w:t>
      </w:r>
      <w:r w:rsidR="00511DE1">
        <w:rPr>
          <w:color w:val="000000"/>
        </w:rPr>
        <w:t xml:space="preserve"> </w:t>
      </w:r>
      <w:r>
        <w:rPr>
          <w:color w:val="000000"/>
        </w:rPr>
        <w:t>postupci</w:t>
      </w:r>
      <w:r w:rsidR="00511DE1">
        <w:rPr>
          <w:color w:val="000000"/>
        </w:rPr>
        <w:t xml:space="preserve"> </w:t>
      </w:r>
      <w:r>
        <w:rPr>
          <w:color w:val="000000"/>
        </w:rPr>
        <w:t>odvijanja</w:t>
      </w:r>
      <w:r w:rsidR="00511DE1">
        <w:rPr>
          <w:color w:val="000000"/>
        </w:rPr>
        <w:t xml:space="preserve"> </w:t>
      </w:r>
      <w:r>
        <w:rPr>
          <w:color w:val="000000"/>
        </w:rPr>
        <w:t>tehnološkog</w:t>
      </w:r>
      <w:r w:rsidR="00511DE1">
        <w:rPr>
          <w:color w:val="000000"/>
        </w:rPr>
        <w:t xml:space="preserve"> </w:t>
      </w:r>
      <w:r>
        <w:rPr>
          <w:color w:val="000000"/>
        </w:rPr>
        <w:t>procesa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svi</w:t>
      </w:r>
      <w:r w:rsidR="00511DE1">
        <w:rPr>
          <w:color w:val="000000"/>
        </w:rPr>
        <w:t xml:space="preserve"> </w:t>
      </w:r>
      <w:r>
        <w:rPr>
          <w:color w:val="000000"/>
        </w:rPr>
        <w:t>delovi</w:t>
      </w:r>
      <w:r w:rsidR="00511DE1">
        <w:rPr>
          <w:color w:val="000000"/>
        </w:rPr>
        <w:t xml:space="preserve"> </w:t>
      </w:r>
      <w:r>
        <w:rPr>
          <w:color w:val="000000"/>
        </w:rPr>
        <w:t>postrojenja</w:t>
      </w:r>
      <w:r w:rsidR="00511DE1">
        <w:rPr>
          <w:color w:val="000000"/>
        </w:rPr>
        <w:t xml:space="preserve">, </w:t>
      </w:r>
      <w:r>
        <w:rPr>
          <w:color w:val="000000"/>
        </w:rPr>
        <w:t>uređaja</w:t>
      </w:r>
      <w:r w:rsidR="00511DE1">
        <w:rPr>
          <w:color w:val="000000"/>
        </w:rPr>
        <w:t xml:space="preserve">, </w:t>
      </w:r>
      <w:r>
        <w:rPr>
          <w:color w:val="000000"/>
        </w:rPr>
        <w:t>sredstava</w:t>
      </w:r>
      <w:r w:rsidR="00511DE1">
        <w:rPr>
          <w:color w:val="000000"/>
        </w:rPr>
        <w:t xml:space="preserve"> </w:t>
      </w:r>
      <w:r>
        <w:rPr>
          <w:color w:val="000000"/>
        </w:rPr>
        <w:t>transporta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opreme</w:t>
      </w:r>
      <w:r w:rsidR="00511DE1">
        <w:rPr>
          <w:color w:val="000000"/>
        </w:rPr>
        <w:t xml:space="preserve">, </w:t>
      </w:r>
      <w:r>
        <w:rPr>
          <w:color w:val="000000"/>
        </w:rPr>
        <w:t>uočavaju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definišu</w:t>
      </w:r>
      <w:r w:rsidR="00511DE1">
        <w:rPr>
          <w:color w:val="000000"/>
        </w:rPr>
        <w:t xml:space="preserve"> </w:t>
      </w:r>
      <w:r>
        <w:rPr>
          <w:color w:val="000000"/>
        </w:rPr>
        <w:t>kritična</w:t>
      </w:r>
      <w:r w:rsidR="00511DE1">
        <w:rPr>
          <w:color w:val="000000"/>
        </w:rPr>
        <w:t xml:space="preserve"> </w:t>
      </w:r>
      <w:r>
        <w:rPr>
          <w:color w:val="000000"/>
        </w:rPr>
        <w:t>mesta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postrojenjima</w:t>
      </w:r>
      <w:r w:rsidR="00511DE1">
        <w:rPr>
          <w:color w:val="000000"/>
        </w:rPr>
        <w:t xml:space="preserve">, </w:t>
      </w:r>
      <w:r>
        <w:rPr>
          <w:color w:val="000000"/>
        </w:rPr>
        <w:t>uređajima</w:t>
      </w:r>
      <w:r w:rsidR="00511DE1">
        <w:rPr>
          <w:color w:val="000000"/>
        </w:rPr>
        <w:t xml:space="preserve">, </w:t>
      </w:r>
      <w:r>
        <w:rPr>
          <w:color w:val="000000"/>
        </w:rPr>
        <w:t>opremi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internoj</w:t>
      </w:r>
      <w:r w:rsidR="00511DE1">
        <w:rPr>
          <w:color w:val="000000"/>
        </w:rPr>
        <w:t xml:space="preserve"> </w:t>
      </w:r>
      <w:r>
        <w:rPr>
          <w:color w:val="000000"/>
        </w:rPr>
        <w:t>saobraćajnoj</w:t>
      </w:r>
      <w:r w:rsidR="00511DE1">
        <w:rPr>
          <w:color w:val="000000"/>
        </w:rPr>
        <w:t xml:space="preserve"> </w:t>
      </w:r>
      <w:r>
        <w:rPr>
          <w:color w:val="000000"/>
        </w:rPr>
        <w:t>infrastrukturi</w:t>
      </w:r>
      <w:r w:rsidR="00511DE1">
        <w:rPr>
          <w:color w:val="000000"/>
        </w:rPr>
        <w:t xml:space="preserve">,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uzroci</w:t>
      </w:r>
      <w:r w:rsidR="00511DE1">
        <w:rPr>
          <w:color w:val="000000"/>
        </w:rPr>
        <w:t xml:space="preserve"> </w:t>
      </w:r>
      <w:r>
        <w:rPr>
          <w:color w:val="000000"/>
        </w:rPr>
        <w:t>koji</w:t>
      </w:r>
      <w:r w:rsidR="00511DE1">
        <w:rPr>
          <w:color w:val="000000"/>
        </w:rPr>
        <w:t xml:space="preserve"> </w:t>
      </w:r>
      <w:r>
        <w:rPr>
          <w:color w:val="000000"/>
        </w:rPr>
        <w:t>mogu</w:t>
      </w:r>
      <w:r w:rsidR="00511DE1">
        <w:rPr>
          <w:color w:val="000000"/>
        </w:rPr>
        <w:t xml:space="preserve"> </w:t>
      </w:r>
      <w:r>
        <w:rPr>
          <w:color w:val="000000"/>
        </w:rPr>
        <w:t>da</w:t>
      </w:r>
      <w:r w:rsidR="00511DE1">
        <w:rPr>
          <w:color w:val="000000"/>
        </w:rPr>
        <w:t xml:space="preserve"> </w:t>
      </w:r>
      <w:r>
        <w:rPr>
          <w:color w:val="000000"/>
        </w:rPr>
        <w:t>izazovu</w:t>
      </w:r>
      <w:r w:rsidR="00511DE1">
        <w:rPr>
          <w:color w:val="000000"/>
        </w:rPr>
        <w:t xml:space="preserve"> </w:t>
      </w:r>
      <w:r>
        <w:rPr>
          <w:color w:val="000000"/>
        </w:rPr>
        <w:t>poremećaje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otkaze</w:t>
      </w:r>
      <w:r w:rsidR="00511DE1">
        <w:rPr>
          <w:color w:val="000000"/>
        </w:rPr>
        <w:t xml:space="preserve"> </w:t>
      </w:r>
      <w:r>
        <w:rPr>
          <w:color w:val="000000"/>
        </w:rPr>
        <w:t>koji</w:t>
      </w:r>
      <w:r w:rsidR="00511DE1">
        <w:rPr>
          <w:color w:val="000000"/>
        </w:rPr>
        <w:t xml:space="preserve"> </w:t>
      </w:r>
      <w:r>
        <w:rPr>
          <w:color w:val="000000"/>
        </w:rPr>
        <w:t>dovode</w:t>
      </w:r>
      <w:r w:rsidR="00511DE1">
        <w:rPr>
          <w:color w:val="000000"/>
        </w:rPr>
        <w:t xml:space="preserve"> </w:t>
      </w:r>
      <w:r>
        <w:rPr>
          <w:color w:val="000000"/>
        </w:rPr>
        <w:t>do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. </w:t>
      </w:r>
      <w:r>
        <w:rPr>
          <w:color w:val="000000"/>
        </w:rPr>
        <w:t>To</w:t>
      </w:r>
      <w:r w:rsidR="00511DE1">
        <w:rPr>
          <w:color w:val="000000"/>
        </w:rPr>
        <w:t xml:space="preserve"> </w:t>
      </w:r>
      <w:r>
        <w:rPr>
          <w:color w:val="000000"/>
        </w:rPr>
        <w:t>obuhvata</w:t>
      </w:r>
      <w:r w:rsidR="00511DE1">
        <w:rPr>
          <w:color w:val="000000"/>
        </w:rPr>
        <w:t xml:space="preserve"> </w:t>
      </w:r>
      <w:r>
        <w:rPr>
          <w:color w:val="000000"/>
        </w:rPr>
        <w:t>analizu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Tehničko</w:t>
      </w:r>
      <w:r>
        <w:rPr>
          <w:color w:val="000000"/>
        </w:rPr>
        <w:t>-</w:t>
      </w:r>
      <w:r w:rsidR="001F193C">
        <w:rPr>
          <w:color w:val="000000"/>
        </w:rPr>
        <w:t>tehnoloških</w:t>
      </w:r>
      <w:r>
        <w:rPr>
          <w:color w:val="000000"/>
        </w:rPr>
        <w:t xml:space="preserve"> </w:t>
      </w:r>
      <w:r w:rsidR="001F193C">
        <w:rPr>
          <w:color w:val="000000"/>
        </w:rPr>
        <w:t>specifičnosti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nedostataka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proizvodnji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skladištenju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Saobraćajnih</w:t>
      </w:r>
      <w:r>
        <w:rPr>
          <w:color w:val="000000"/>
        </w:rPr>
        <w:t xml:space="preserve"> </w:t>
      </w:r>
      <w:r w:rsidR="001F193C">
        <w:rPr>
          <w:color w:val="000000"/>
        </w:rPr>
        <w:t>sredstava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infrastrukture</w:t>
      </w:r>
      <w:r>
        <w:rPr>
          <w:color w:val="000000"/>
        </w:rPr>
        <w:t xml:space="preserve"> </w:t>
      </w:r>
      <w:r w:rsidR="001F193C">
        <w:rPr>
          <w:color w:val="000000"/>
        </w:rPr>
        <w:t>unutar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(</w:t>
      </w:r>
      <w:r w:rsidR="001F193C">
        <w:rPr>
          <w:color w:val="000000"/>
        </w:rPr>
        <w:t>provera</w:t>
      </w:r>
      <w:r>
        <w:rPr>
          <w:color w:val="000000"/>
        </w:rPr>
        <w:t xml:space="preserve"> </w:t>
      </w:r>
      <w:r w:rsidR="001F193C">
        <w:rPr>
          <w:color w:val="000000"/>
        </w:rPr>
        <w:t>prilaza</w:t>
      </w:r>
      <w:r>
        <w:rPr>
          <w:color w:val="000000"/>
        </w:rPr>
        <w:t xml:space="preserve">, </w:t>
      </w:r>
      <w:r w:rsidR="001F193C">
        <w:rPr>
          <w:color w:val="000000"/>
        </w:rPr>
        <w:t>ulaza</w:t>
      </w:r>
      <w:r>
        <w:rPr>
          <w:color w:val="000000"/>
        </w:rPr>
        <w:t xml:space="preserve">, </w:t>
      </w:r>
      <w:r w:rsidR="001F193C">
        <w:rPr>
          <w:color w:val="000000"/>
        </w:rPr>
        <w:t>izlaza</w:t>
      </w:r>
      <w:r>
        <w:rPr>
          <w:color w:val="000000"/>
        </w:rPr>
        <w:t xml:space="preserve">, </w:t>
      </w:r>
      <w:r w:rsidR="001F193C">
        <w:rPr>
          <w:color w:val="000000"/>
        </w:rPr>
        <w:t>parking</w:t>
      </w:r>
      <w:r>
        <w:rPr>
          <w:color w:val="000000"/>
        </w:rPr>
        <w:t xml:space="preserve"> </w:t>
      </w:r>
      <w:r w:rsidR="001F193C">
        <w:rPr>
          <w:color w:val="000000"/>
        </w:rPr>
        <w:t>prostora</w:t>
      </w:r>
      <w:r>
        <w:rPr>
          <w:color w:val="000000"/>
        </w:rPr>
        <w:t xml:space="preserve">, </w:t>
      </w:r>
      <w:r w:rsidR="001F193C">
        <w:rPr>
          <w:color w:val="000000"/>
        </w:rPr>
        <w:t>tehničke</w:t>
      </w:r>
      <w:r>
        <w:rPr>
          <w:color w:val="000000"/>
        </w:rPr>
        <w:t xml:space="preserve"> </w:t>
      </w:r>
      <w:r w:rsidR="001F193C">
        <w:rPr>
          <w:color w:val="000000"/>
        </w:rPr>
        <w:t>ispravnosti</w:t>
      </w:r>
      <w:r>
        <w:rPr>
          <w:color w:val="000000"/>
        </w:rPr>
        <w:t xml:space="preserve"> </w:t>
      </w:r>
      <w:r w:rsidR="001F193C">
        <w:rPr>
          <w:color w:val="000000"/>
        </w:rPr>
        <w:t>puteva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pruga</w:t>
      </w:r>
      <w:r>
        <w:rPr>
          <w:color w:val="000000"/>
        </w:rPr>
        <w:t xml:space="preserve">, </w:t>
      </w:r>
      <w:r w:rsidR="001F193C">
        <w:rPr>
          <w:color w:val="000000"/>
        </w:rPr>
        <w:t>rashladni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elektroenergetski</w:t>
      </w:r>
      <w:r>
        <w:rPr>
          <w:color w:val="000000"/>
        </w:rPr>
        <w:t xml:space="preserve"> </w:t>
      </w:r>
      <w:r w:rsidR="001F193C">
        <w:rPr>
          <w:color w:val="000000"/>
        </w:rPr>
        <w:t>sistemi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infrastruktura</w:t>
      </w:r>
      <w:r>
        <w:rPr>
          <w:color w:val="000000"/>
        </w:rPr>
        <w:t xml:space="preserve">, </w:t>
      </w:r>
      <w:r w:rsidR="001F193C">
        <w:rPr>
          <w:color w:val="000000"/>
        </w:rPr>
        <w:t>vodovodna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kanalizaciona</w:t>
      </w:r>
      <w:r>
        <w:rPr>
          <w:color w:val="000000"/>
        </w:rPr>
        <w:t xml:space="preserve"> </w:t>
      </w:r>
      <w:r w:rsidR="001F193C">
        <w:rPr>
          <w:color w:val="000000"/>
        </w:rPr>
        <w:t>mreža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Specifičnosti</w:t>
      </w:r>
      <w:r>
        <w:rPr>
          <w:color w:val="000000"/>
        </w:rPr>
        <w:t xml:space="preserve"> </w:t>
      </w:r>
      <w:r w:rsidR="001F193C">
        <w:rPr>
          <w:color w:val="000000"/>
        </w:rPr>
        <w:t>fizičko</w:t>
      </w:r>
      <w:r>
        <w:rPr>
          <w:color w:val="000000"/>
        </w:rPr>
        <w:t>-</w:t>
      </w:r>
      <w:r w:rsidR="001F193C">
        <w:rPr>
          <w:color w:val="000000"/>
        </w:rPr>
        <w:t>hemijskih</w:t>
      </w:r>
      <w:r>
        <w:rPr>
          <w:color w:val="000000"/>
        </w:rPr>
        <w:t xml:space="preserve"> </w:t>
      </w:r>
      <w:r w:rsidR="001F193C">
        <w:rPr>
          <w:color w:val="000000"/>
        </w:rPr>
        <w:t>osobina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Mogućih</w:t>
      </w:r>
      <w:r>
        <w:rPr>
          <w:color w:val="000000"/>
        </w:rPr>
        <w:t xml:space="preserve"> </w:t>
      </w:r>
      <w:r w:rsidR="001F193C">
        <w:rPr>
          <w:color w:val="000000"/>
        </w:rPr>
        <w:t>otkaza</w:t>
      </w:r>
      <w:r>
        <w:rPr>
          <w:color w:val="000000"/>
        </w:rPr>
        <w:t xml:space="preserve"> </w:t>
      </w:r>
      <w:r w:rsidR="001F193C">
        <w:rPr>
          <w:color w:val="000000"/>
        </w:rPr>
        <w:t>komponenti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materijala</w:t>
      </w:r>
      <w:r>
        <w:rPr>
          <w:color w:val="000000"/>
        </w:rPr>
        <w:t xml:space="preserve"> </w:t>
      </w:r>
      <w:r w:rsidR="001F193C">
        <w:rPr>
          <w:color w:val="000000"/>
        </w:rPr>
        <w:t>usled</w:t>
      </w:r>
      <w:r>
        <w:rPr>
          <w:color w:val="000000"/>
        </w:rPr>
        <w:t xml:space="preserve"> </w:t>
      </w:r>
      <w:r w:rsidR="001F193C">
        <w:rPr>
          <w:color w:val="000000"/>
        </w:rPr>
        <w:t>dotrajalosti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prekida</w:t>
      </w:r>
      <w:r>
        <w:rPr>
          <w:color w:val="000000"/>
        </w:rPr>
        <w:t xml:space="preserve"> </w:t>
      </w:r>
      <w:r w:rsidR="001F193C">
        <w:rPr>
          <w:color w:val="000000"/>
        </w:rPr>
        <w:t>snabdevanja</w:t>
      </w:r>
      <w:r>
        <w:rPr>
          <w:color w:val="000000"/>
        </w:rPr>
        <w:t xml:space="preserve"> </w:t>
      </w:r>
      <w:r w:rsidR="001F193C">
        <w:rPr>
          <w:color w:val="000000"/>
        </w:rPr>
        <w:t>energentima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Spolјašnjih</w:t>
      </w:r>
      <w:r>
        <w:rPr>
          <w:color w:val="000000"/>
        </w:rPr>
        <w:t xml:space="preserve"> </w:t>
      </w:r>
      <w:r w:rsidR="001F193C">
        <w:rPr>
          <w:color w:val="000000"/>
        </w:rPr>
        <w:t>izvora</w:t>
      </w:r>
      <w:r>
        <w:rPr>
          <w:color w:val="000000"/>
        </w:rPr>
        <w:t xml:space="preserve"> </w:t>
      </w:r>
      <w:r w:rsidR="001F193C">
        <w:rPr>
          <w:color w:val="000000"/>
        </w:rPr>
        <w:t>opasnosti</w:t>
      </w:r>
      <w:r>
        <w:rPr>
          <w:color w:val="000000"/>
        </w:rPr>
        <w:t xml:space="preserve">: </w:t>
      </w:r>
      <w:r w:rsidR="001F193C">
        <w:rPr>
          <w:color w:val="000000"/>
        </w:rPr>
        <w:t>ekstremne</w:t>
      </w:r>
      <w:r>
        <w:rPr>
          <w:color w:val="000000"/>
        </w:rPr>
        <w:t xml:space="preserve"> </w:t>
      </w:r>
      <w:r w:rsidR="001F193C">
        <w:rPr>
          <w:color w:val="000000"/>
        </w:rPr>
        <w:t>vremenske</w:t>
      </w:r>
      <w:r>
        <w:rPr>
          <w:color w:val="000000"/>
        </w:rPr>
        <w:t xml:space="preserve"> </w:t>
      </w:r>
      <w:r w:rsidR="001F193C">
        <w:rPr>
          <w:color w:val="000000"/>
        </w:rPr>
        <w:t>pojave</w:t>
      </w:r>
      <w:r>
        <w:rPr>
          <w:color w:val="000000"/>
        </w:rPr>
        <w:t xml:space="preserve"> (</w:t>
      </w:r>
      <w:r w:rsidR="001F193C">
        <w:rPr>
          <w:color w:val="000000"/>
        </w:rPr>
        <w:t>velika</w:t>
      </w:r>
      <w:r>
        <w:rPr>
          <w:color w:val="000000"/>
        </w:rPr>
        <w:t xml:space="preserve"> </w:t>
      </w:r>
      <w:r w:rsidR="001F193C">
        <w:rPr>
          <w:color w:val="000000"/>
        </w:rPr>
        <w:t>količina</w:t>
      </w:r>
      <w:r>
        <w:rPr>
          <w:color w:val="000000"/>
        </w:rPr>
        <w:t xml:space="preserve"> </w:t>
      </w:r>
      <w:r w:rsidR="001F193C">
        <w:rPr>
          <w:color w:val="000000"/>
        </w:rPr>
        <w:t>padavina</w:t>
      </w:r>
      <w:r>
        <w:rPr>
          <w:color w:val="000000"/>
        </w:rPr>
        <w:t xml:space="preserve">, </w:t>
      </w:r>
      <w:r w:rsidR="001F193C">
        <w:rPr>
          <w:color w:val="000000"/>
        </w:rPr>
        <w:t>grad</w:t>
      </w:r>
      <w:r>
        <w:rPr>
          <w:color w:val="000000"/>
        </w:rPr>
        <w:t xml:space="preserve">, </w:t>
      </w:r>
      <w:r w:rsidR="001F193C">
        <w:rPr>
          <w:color w:val="000000"/>
        </w:rPr>
        <w:t>olujni</w:t>
      </w:r>
      <w:r>
        <w:rPr>
          <w:color w:val="000000"/>
        </w:rPr>
        <w:t xml:space="preserve"> </w:t>
      </w:r>
      <w:r w:rsidR="001F193C">
        <w:rPr>
          <w:color w:val="000000"/>
        </w:rPr>
        <w:t>vetar</w:t>
      </w:r>
      <w:r>
        <w:rPr>
          <w:color w:val="000000"/>
        </w:rPr>
        <w:t xml:space="preserve">, </w:t>
      </w:r>
      <w:r w:rsidR="001F193C">
        <w:rPr>
          <w:color w:val="000000"/>
        </w:rPr>
        <w:t>snežne</w:t>
      </w:r>
      <w:r>
        <w:rPr>
          <w:color w:val="000000"/>
        </w:rPr>
        <w:t xml:space="preserve"> </w:t>
      </w:r>
      <w:r w:rsidR="001F193C">
        <w:rPr>
          <w:color w:val="000000"/>
        </w:rPr>
        <w:t>mećave</w:t>
      </w:r>
      <w:r>
        <w:rPr>
          <w:color w:val="000000"/>
        </w:rPr>
        <w:t xml:space="preserve">, </w:t>
      </w:r>
      <w:r w:rsidR="001F193C">
        <w:rPr>
          <w:color w:val="000000"/>
        </w:rPr>
        <w:t>nanosi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poledica</w:t>
      </w:r>
      <w:r>
        <w:rPr>
          <w:color w:val="000000"/>
        </w:rPr>
        <w:t xml:space="preserve">, </w:t>
      </w:r>
      <w:r w:rsidR="001F193C">
        <w:rPr>
          <w:color w:val="000000"/>
        </w:rPr>
        <w:t>topli</w:t>
      </w:r>
      <w:r>
        <w:rPr>
          <w:color w:val="000000"/>
        </w:rPr>
        <w:t xml:space="preserve"> </w:t>
      </w:r>
      <w:r w:rsidR="001F193C">
        <w:rPr>
          <w:color w:val="000000"/>
        </w:rPr>
        <w:t>talas</w:t>
      </w:r>
      <w:r>
        <w:rPr>
          <w:color w:val="000000"/>
        </w:rPr>
        <w:t xml:space="preserve">, </w:t>
      </w:r>
      <w:r w:rsidR="001F193C">
        <w:rPr>
          <w:color w:val="000000"/>
        </w:rPr>
        <w:t>hladni</w:t>
      </w:r>
      <w:r>
        <w:rPr>
          <w:color w:val="000000"/>
        </w:rPr>
        <w:t xml:space="preserve"> </w:t>
      </w:r>
      <w:r w:rsidR="001F193C">
        <w:rPr>
          <w:color w:val="000000"/>
        </w:rPr>
        <w:t>talas</w:t>
      </w:r>
      <w:r>
        <w:rPr>
          <w:color w:val="000000"/>
        </w:rPr>
        <w:t xml:space="preserve">, </w:t>
      </w:r>
      <w:r w:rsidR="001F193C">
        <w:rPr>
          <w:color w:val="000000"/>
        </w:rPr>
        <w:t>suša</w:t>
      </w:r>
      <w:r>
        <w:rPr>
          <w:color w:val="000000"/>
        </w:rPr>
        <w:t xml:space="preserve">) </w:t>
      </w:r>
      <w:r w:rsidR="001F193C">
        <w:rPr>
          <w:color w:val="000000"/>
        </w:rPr>
        <w:t>zemlјotresi</w:t>
      </w:r>
      <w:r>
        <w:rPr>
          <w:color w:val="000000"/>
        </w:rPr>
        <w:t xml:space="preserve">, </w:t>
      </w:r>
      <w:r w:rsidR="001F193C">
        <w:rPr>
          <w:color w:val="000000"/>
        </w:rPr>
        <w:t>odroni</w:t>
      </w:r>
      <w:r>
        <w:rPr>
          <w:color w:val="000000"/>
        </w:rPr>
        <w:t xml:space="preserve">, </w:t>
      </w:r>
      <w:r w:rsidR="001F193C">
        <w:rPr>
          <w:color w:val="000000"/>
        </w:rPr>
        <w:t>klizišta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erozije</w:t>
      </w:r>
      <w:r>
        <w:rPr>
          <w:color w:val="000000"/>
        </w:rPr>
        <w:t xml:space="preserve">, </w:t>
      </w:r>
      <w:r w:rsidR="001F193C">
        <w:rPr>
          <w:color w:val="000000"/>
        </w:rPr>
        <w:t>poplave</w:t>
      </w:r>
      <w:r>
        <w:rPr>
          <w:color w:val="000000"/>
        </w:rPr>
        <w:t xml:space="preserve">, </w:t>
      </w:r>
      <w:r w:rsidR="001F193C">
        <w:rPr>
          <w:color w:val="000000"/>
        </w:rPr>
        <w:t>požari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eksplozije</w:t>
      </w:r>
      <w:r>
        <w:rPr>
          <w:color w:val="000000"/>
        </w:rPr>
        <w:t xml:space="preserve">, </w:t>
      </w:r>
      <w:r w:rsidR="001F193C">
        <w:rPr>
          <w:color w:val="000000"/>
        </w:rPr>
        <w:t>požari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otvorenom</w:t>
      </w:r>
      <w:r>
        <w:rPr>
          <w:color w:val="000000"/>
        </w:rPr>
        <w:t xml:space="preserve">, </w:t>
      </w:r>
      <w:r w:rsidR="001F193C">
        <w:rPr>
          <w:color w:val="000000"/>
        </w:rPr>
        <w:t>aktivnosti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drugih</w:t>
      </w:r>
      <w:r>
        <w:rPr>
          <w:color w:val="000000"/>
        </w:rPr>
        <w:t xml:space="preserve"> </w:t>
      </w:r>
      <w:r w:rsidR="001F193C">
        <w:rPr>
          <w:color w:val="000000"/>
        </w:rPr>
        <w:t>pravnih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okruženju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6) </w:t>
      </w:r>
      <w:r w:rsidR="001F193C">
        <w:rPr>
          <w:color w:val="000000"/>
        </w:rPr>
        <w:t>Analizu</w:t>
      </w:r>
      <w:r>
        <w:rPr>
          <w:color w:val="000000"/>
        </w:rPr>
        <w:t xml:space="preserve"> </w:t>
      </w:r>
      <w:r w:rsidR="001F193C">
        <w:rPr>
          <w:color w:val="000000"/>
        </w:rPr>
        <w:t>prethodnih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uzroke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nedostatke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doveli</w:t>
      </w:r>
      <w:r>
        <w:rPr>
          <w:color w:val="000000"/>
        </w:rPr>
        <w:t xml:space="preserve"> </w:t>
      </w:r>
      <w:r w:rsidR="001F193C">
        <w:rPr>
          <w:color w:val="000000"/>
        </w:rPr>
        <w:t>do</w:t>
      </w:r>
      <w:r>
        <w:rPr>
          <w:color w:val="000000"/>
        </w:rPr>
        <w:t xml:space="preserve"> </w:t>
      </w:r>
      <w:r w:rsidR="001F193C">
        <w:rPr>
          <w:color w:val="000000"/>
        </w:rPr>
        <w:t>nastanka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).</w:t>
      </w:r>
    </w:p>
    <w:p w:rsidR="008937A3" w:rsidRDefault="001F193C">
      <w:pPr>
        <w:spacing w:after="150"/>
      </w:pP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svaku</w:t>
      </w:r>
      <w:r w:rsidR="00511DE1">
        <w:rPr>
          <w:color w:val="000000"/>
        </w:rPr>
        <w:t xml:space="preserve"> </w:t>
      </w:r>
      <w:r>
        <w:rPr>
          <w:color w:val="000000"/>
        </w:rPr>
        <w:t>potvrđenu</w:t>
      </w:r>
      <w:r w:rsidR="00511DE1">
        <w:rPr>
          <w:color w:val="000000"/>
        </w:rPr>
        <w:t xml:space="preserve"> </w:t>
      </w:r>
      <w:r>
        <w:rPr>
          <w:color w:val="000000"/>
        </w:rPr>
        <w:t>identifikovanu</w:t>
      </w:r>
      <w:r w:rsidR="00511DE1">
        <w:rPr>
          <w:color w:val="000000"/>
        </w:rPr>
        <w:t xml:space="preserve"> </w:t>
      </w:r>
      <w:r>
        <w:rPr>
          <w:color w:val="000000"/>
        </w:rPr>
        <w:t>kritičnu</w:t>
      </w:r>
      <w:r w:rsidR="00511DE1">
        <w:rPr>
          <w:color w:val="000000"/>
        </w:rPr>
        <w:t xml:space="preserve"> </w:t>
      </w:r>
      <w:r>
        <w:rPr>
          <w:color w:val="000000"/>
        </w:rPr>
        <w:t>tačku</w:t>
      </w:r>
      <w:r w:rsidR="00511DE1">
        <w:rPr>
          <w:color w:val="000000"/>
        </w:rPr>
        <w:t xml:space="preserve">,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osnovu</w:t>
      </w:r>
      <w:r w:rsidR="00511DE1">
        <w:rPr>
          <w:color w:val="000000"/>
        </w:rPr>
        <w:t xml:space="preserve"> </w:t>
      </w:r>
      <w:r>
        <w:rPr>
          <w:color w:val="000000"/>
        </w:rPr>
        <w:t>prethodno</w:t>
      </w:r>
      <w:r w:rsidR="00511DE1">
        <w:rPr>
          <w:color w:val="000000"/>
        </w:rPr>
        <w:t xml:space="preserve"> </w:t>
      </w:r>
      <w:r>
        <w:rPr>
          <w:color w:val="000000"/>
        </w:rPr>
        <w:t>navedenih</w:t>
      </w:r>
      <w:r w:rsidR="00511DE1">
        <w:rPr>
          <w:color w:val="000000"/>
        </w:rPr>
        <w:t xml:space="preserve"> </w:t>
      </w:r>
      <w:r>
        <w:rPr>
          <w:color w:val="000000"/>
        </w:rPr>
        <w:t>parametara</w:t>
      </w:r>
      <w:r w:rsidR="00511DE1">
        <w:rPr>
          <w:color w:val="000000"/>
        </w:rPr>
        <w:t xml:space="preserve">, </w:t>
      </w:r>
      <w:r>
        <w:rPr>
          <w:color w:val="000000"/>
        </w:rPr>
        <w:t>potrebno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izraditi</w:t>
      </w:r>
      <w:r w:rsidR="00511DE1">
        <w:rPr>
          <w:color w:val="000000"/>
        </w:rPr>
        <w:t xml:space="preserve"> </w:t>
      </w:r>
      <w:r>
        <w:rPr>
          <w:color w:val="000000"/>
        </w:rPr>
        <w:t>uputstva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preventivno</w:t>
      </w:r>
      <w:r w:rsidR="00511DE1">
        <w:rPr>
          <w:color w:val="000000"/>
        </w:rPr>
        <w:t xml:space="preserve"> </w:t>
      </w:r>
      <w:r>
        <w:rPr>
          <w:color w:val="000000"/>
        </w:rPr>
        <w:t>postupanje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11.</w:t>
      </w:r>
    </w:p>
    <w:p w:rsidR="008937A3" w:rsidRDefault="001F193C">
      <w:pPr>
        <w:spacing w:after="150"/>
      </w:pP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kritične</w:t>
      </w:r>
      <w:r w:rsidR="00511DE1">
        <w:rPr>
          <w:color w:val="000000"/>
        </w:rPr>
        <w:t xml:space="preserve"> </w:t>
      </w:r>
      <w:r>
        <w:rPr>
          <w:color w:val="000000"/>
        </w:rPr>
        <w:t>tačke</w:t>
      </w:r>
      <w:r w:rsidR="00511DE1">
        <w:rPr>
          <w:color w:val="000000"/>
        </w:rPr>
        <w:t xml:space="preserve"> </w:t>
      </w:r>
      <w:r>
        <w:rPr>
          <w:color w:val="000000"/>
        </w:rPr>
        <w:t>čijom</w:t>
      </w:r>
      <w:r w:rsidR="00511DE1">
        <w:rPr>
          <w:color w:val="000000"/>
        </w:rPr>
        <w:t xml:space="preserve"> </w:t>
      </w:r>
      <w:r>
        <w:rPr>
          <w:color w:val="000000"/>
        </w:rPr>
        <w:t>analizom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dolazi</w:t>
      </w:r>
      <w:r w:rsidR="00511DE1">
        <w:rPr>
          <w:color w:val="000000"/>
        </w:rPr>
        <w:t xml:space="preserve"> </w:t>
      </w:r>
      <w:r>
        <w:rPr>
          <w:color w:val="000000"/>
        </w:rPr>
        <w:t>do</w:t>
      </w:r>
      <w:r w:rsidR="00511DE1">
        <w:rPr>
          <w:color w:val="000000"/>
        </w:rPr>
        <w:t xml:space="preserve"> </w:t>
      </w:r>
      <w:r>
        <w:rPr>
          <w:color w:val="000000"/>
        </w:rPr>
        <w:t>najtežih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obavezno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izrađuje</w:t>
      </w:r>
      <w:r w:rsidR="00511DE1">
        <w:rPr>
          <w:color w:val="000000"/>
        </w:rPr>
        <w:t xml:space="preserve"> </w:t>
      </w:r>
      <w:r>
        <w:rPr>
          <w:color w:val="000000"/>
        </w:rPr>
        <w:t>scenario</w:t>
      </w:r>
      <w:r w:rsidR="00511DE1">
        <w:rPr>
          <w:color w:val="000000"/>
        </w:rPr>
        <w:t xml:space="preserve">. </w:t>
      </w:r>
      <w:r>
        <w:rPr>
          <w:color w:val="000000"/>
        </w:rPr>
        <w:t>Scenario</w:t>
      </w:r>
      <w:r w:rsidR="00511DE1">
        <w:rPr>
          <w:color w:val="000000"/>
        </w:rPr>
        <w:t xml:space="preserve"> </w:t>
      </w:r>
      <w:r>
        <w:rPr>
          <w:color w:val="000000"/>
        </w:rPr>
        <w:t>treba</w:t>
      </w:r>
      <w:r w:rsidR="00511DE1">
        <w:rPr>
          <w:color w:val="000000"/>
        </w:rPr>
        <w:t xml:space="preserve"> </w:t>
      </w:r>
      <w:r>
        <w:rPr>
          <w:color w:val="000000"/>
        </w:rPr>
        <w:t>da</w:t>
      </w:r>
      <w:r w:rsidR="00511DE1">
        <w:rPr>
          <w:color w:val="000000"/>
        </w:rPr>
        <w:t xml:space="preserve"> </w:t>
      </w:r>
      <w:r>
        <w:rPr>
          <w:color w:val="000000"/>
        </w:rPr>
        <w:t>sadrži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Prikaz</w:t>
      </w:r>
      <w:r>
        <w:rPr>
          <w:color w:val="000000"/>
        </w:rPr>
        <w:t xml:space="preserve"> </w:t>
      </w:r>
      <w:r w:rsidR="001F193C">
        <w:rPr>
          <w:color w:val="000000"/>
        </w:rPr>
        <w:t>mogućeg</w:t>
      </w:r>
      <w:r>
        <w:rPr>
          <w:color w:val="000000"/>
        </w:rPr>
        <w:t xml:space="preserve"> </w:t>
      </w:r>
      <w:r w:rsidR="001F193C">
        <w:rPr>
          <w:color w:val="000000"/>
        </w:rPr>
        <w:t>razvoja</w:t>
      </w:r>
      <w:r>
        <w:rPr>
          <w:color w:val="000000"/>
        </w:rPr>
        <w:t xml:space="preserve"> </w:t>
      </w:r>
      <w:r w:rsidR="001F193C">
        <w:rPr>
          <w:color w:val="000000"/>
        </w:rPr>
        <w:t>događaja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Analizu</w:t>
      </w:r>
      <w:r>
        <w:rPr>
          <w:color w:val="000000"/>
        </w:rPr>
        <w:t xml:space="preserve"> </w:t>
      </w:r>
      <w:r w:rsidR="001F193C">
        <w:rPr>
          <w:color w:val="000000"/>
        </w:rPr>
        <w:t>povredivosti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Određivanje</w:t>
      </w:r>
      <w:r>
        <w:rPr>
          <w:color w:val="000000"/>
        </w:rPr>
        <w:t xml:space="preserve"> </w:t>
      </w:r>
      <w:r w:rsidR="001F193C">
        <w:rPr>
          <w:color w:val="000000"/>
        </w:rPr>
        <w:t>mogućeg</w:t>
      </w:r>
      <w:r>
        <w:rPr>
          <w:color w:val="000000"/>
        </w:rPr>
        <w:t xml:space="preserve"> </w:t>
      </w:r>
      <w:r w:rsidR="001F193C">
        <w:rPr>
          <w:color w:val="000000"/>
        </w:rPr>
        <w:t>nivoa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lastRenderedPageBreak/>
        <w:t>Prikaz</w:t>
      </w:r>
      <w:r w:rsidR="00511DE1">
        <w:rPr>
          <w:color w:val="000000"/>
        </w:rPr>
        <w:t xml:space="preserve"> </w:t>
      </w:r>
      <w:r>
        <w:rPr>
          <w:color w:val="000000"/>
        </w:rPr>
        <w:t>mogućeg</w:t>
      </w:r>
      <w:r w:rsidR="00511DE1">
        <w:rPr>
          <w:color w:val="000000"/>
        </w:rPr>
        <w:t xml:space="preserve"> </w:t>
      </w:r>
      <w:r>
        <w:rPr>
          <w:color w:val="000000"/>
        </w:rPr>
        <w:t>razvoja</w:t>
      </w:r>
      <w:r w:rsidR="00511DE1">
        <w:rPr>
          <w:color w:val="000000"/>
        </w:rPr>
        <w:t xml:space="preserve"> </w:t>
      </w:r>
      <w:r>
        <w:rPr>
          <w:color w:val="000000"/>
        </w:rPr>
        <w:t>događaja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12.</w:t>
      </w:r>
    </w:p>
    <w:p w:rsidR="008937A3" w:rsidRDefault="001F193C">
      <w:pPr>
        <w:spacing w:after="150"/>
      </w:pPr>
      <w:r>
        <w:rPr>
          <w:color w:val="000000"/>
        </w:rPr>
        <w:t>Prikaz</w:t>
      </w:r>
      <w:r w:rsidR="00511DE1">
        <w:rPr>
          <w:color w:val="000000"/>
        </w:rPr>
        <w:t xml:space="preserve"> </w:t>
      </w:r>
      <w:r>
        <w:rPr>
          <w:color w:val="000000"/>
        </w:rPr>
        <w:t>mogućeg</w:t>
      </w:r>
      <w:r w:rsidR="00511DE1">
        <w:rPr>
          <w:color w:val="000000"/>
        </w:rPr>
        <w:t xml:space="preserve"> </w:t>
      </w:r>
      <w:r>
        <w:rPr>
          <w:color w:val="000000"/>
        </w:rPr>
        <w:t>razvoja</w:t>
      </w:r>
      <w:r w:rsidR="00511DE1">
        <w:rPr>
          <w:color w:val="000000"/>
        </w:rPr>
        <w:t xml:space="preserve"> </w:t>
      </w:r>
      <w:r>
        <w:rPr>
          <w:color w:val="000000"/>
        </w:rPr>
        <w:t>događaja</w:t>
      </w:r>
      <w:r w:rsidR="00511DE1">
        <w:rPr>
          <w:color w:val="000000"/>
        </w:rPr>
        <w:t xml:space="preserve"> </w:t>
      </w:r>
      <w:r>
        <w:rPr>
          <w:color w:val="000000"/>
        </w:rPr>
        <w:t>obuhvata</w:t>
      </w:r>
      <w:r w:rsidR="00511DE1">
        <w:rPr>
          <w:color w:val="000000"/>
        </w:rPr>
        <w:t xml:space="preserve"> </w:t>
      </w:r>
      <w:r>
        <w:rPr>
          <w:color w:val="000000"/>
        </w:rPr>
        <w:t>sagledavanje</w:t>
      </w:r>
      <w:r w:rsidR="00511DE1">
        <w:rPr>
          <w:color w:val="000000"/>
        </w:rPr>
        <w:t xml:space="preserve"> </w:t>
      </w:r>
      <w:r>
        <w:rPr>
          <w:color w:val="000000"/>
        </w:rPr>
        <w:t>mogućeg</w:t>
      </w:r>
      <w:r w:rsidR="00511DE1">
        <w:rPr>
          <w:color w:val="000000"/>
        </w:rPr>
        <w:t xml:space="preserve"> </w:t>
      </w:r>
      <w:r>
        <w:rPr>
          <w:color w:val="000000"/>
        </w:rPr>
        <w:t>uzroka</w:t>
      </w:r>
      <w:r w:rsidR="00511DE1">
        <w:rPr>
          <w:color w:val="000000"/>
        </w:rPr>
        <w:t xml:space="preserve">, </w:t>
      </w:r>
      <w:r>
        <w:rPr>
          <w:color w:val="000000"/>
        </w:rPr>
        <w:t>obima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nastalih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po</w:t>
      </w:r>
      <w:r w:rsidR="00511DE1">
        <w:rPr>
          <w:color w:val="000000"/>
        </w:rPr>
        <w:t xml:space="preserve"> </w:t>
      </w:r>
      <w:r>
        <w:rPr>
          <w:color w:val="000000"/>
        </w:rPr>
        <w:t>život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zdravlјe</w:t>
      </w:r>
      <w:r w:rsidR="00511DE1">
        <w:rPr>
          <w:color w:val="000000"/>
        </w:rPr>
        <w:t xml:space="preserve"> </w:t>
      </w:r>
      <w:r>
        <w:rPr>
          <w:color w:val="000000"/>
        </w:rPr>
        <w:t>lјudi</w:t>
      </w:r>
      <w:r w:rsidR="00511DE1">
        <w:rPr>
          <w:color w:val="000000"/>
        </w:rPr>
        <w:t xml:space="preserve">, </w:t>
      </w:r>
      <w:r>
        <w:rPr>
          <w:color w:val="000000"/>
        </w:rPr>
        <w:t>životinja</w:t>
      </w:r>
      <w:r w:rsidR="00511DE1">
        <w:rPr>
          <w:color w:val="000000"/>
        </w:rPr>
        <w:t xml:space="preserve">, </w:t>
      </w:r>
      <w:r>
        <w:rPr>
          <w:color w:val="000000"/>
        </w:rPr>
        <w:t>životnu</w:t>
      </w:r>
      <w:r w:rsidR="00511DE1">
        <w:rPr>
          <w:color w:val="000000"/>
        </w:rPr>
        <w:t xml:space="preserve"> </w:t>
      </w:r>
      <w:r>
        <w:rPr>
          <w:color w:val="000000"/>
        </w:rPr>
        <w:t>sredinu</w:t>
      </w:r>
      <w:r w:rsidR="00511DE1">
        <w:rPr>
          <w:color w:val="000000"/>
        </w:rPr>
        <w:t xml:space="preserve">, </w:t>
      </w:r>
      <w:r>
        <w:rPr>
          <w:color w:val="000000"/>
        </w:rPr>
        <w:t>materijalna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kulturna</w:t>
      </w:r>
      <w:r w:rsidR="00511DE1">
        <w:rPr>
          <w:color w:val="000000"/>
        </w:rPr>
        <w:t xml:space="preserve"> </w:t>
      </w:r>
      <w:r>
        <w:rPr>
          <w:color w:val="000000"/>
        </w:rPr>
        <w:t>dobra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Scenario</w:t>
      </w:r>
      <w:r w:rsidR="00511DE1">
        <w:rPr>
          <w:color w:val="000000"/>
        </w:rPr>
        <w:t xml:space="preserve"> </w:t>
      </w:r>
      <w:r>
        <w:rPr>
          <w:color w:val="000000"/>
        </w:rPr>
        <w:t>mora</w:t>
      </w:r>
      <w:r w:rsidR="00511DE1">
        <w:rPr>
          <w:color w:val="000000"/>
        </w:rPr>
        <w:t xml:space="preserve"> </w:t>
      </w:r>
      <w:r>
        <w:rPr>
          <w:color w:val="000000"/>
        </w:rPr>
        <w:t>da</w:t>
      </w:r>
      <w:r w:rsidR="00511DE1">
        <w:rPr>
          <w:color w:val="000000"/>
        </w:rPr>
        <w:t xml:space="preserve"> </w:t>
      </w:r>
      <w:r>
        <w:rPr>
          <w:color w:val="000000"/>
        </w:rPr>
        <w:t>odgovara</w:t>
      </w:r>
      <w:r w:rsidR="00511DE1">
        <w:rPr>
          <w:color w:val="000000"/>
        </w:rPr>
        <w:t xml:space="preserve"> </w:t>
      </w:r>
      <w:r>
        <w:rPr>
          <w:color w:val="000000"/>
        </w:rPr>
        <w:t>složenosti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nameni</w:t>
      </w:r>
      <w:r w:rsidR="00511DE1">
        <w:rPr>
          <w:color w:val="000000"/>
        </w:rPr>
        <w:t xml:space="preserve"> </w:t>
      </w:r>
      <w:r>
        <w:rPr>
          <w:color w:val="000000"/>
        </w:rPr>
        <w:t>objekta</w:t>
      </w:r>
      <w:r w:rsidR="00511DE1">
        <w:rPr>
          <w:color w:val="000000"/>
        </w:rPr>
        <w:t xml:space="preserve">, </w:t>
      </w:r>
      <w:r>
        <w:rPr>
          <w:color w:val="000000"/>
        </w:rPr>
        <w:t>postrojenja</w:t>
      </w:r>
      <w:r w:rsidR="00511DE1">
        <w:rPr>
          <w:color w:val="000000"/>
        </w:rPr>
        <w:t xml:space="preserve">, </w:t>
      </w:r>
      <w:r>
        <w:rPr>
          <w:color w:val="000000"/>
        </w:rPr>
        <w:t>složenosti</w:t>
      </w:r>
      <w:r w:rsidR="00511DE1">
        <w:rPr>
          <w:color w:val="000000"/>
        </w:rPr>
        <w:t xml:space="preserve"> </w:t>
      </w:r>
      <w:r>
        <w:rPr>
          <w:color w:val="000000"/>
        </w:rPr>
        <w:t>proizvodnih</w:t>
      </w:r>
      <w:r w:rsidR="00511DE1">
        <w:rPr>
          <w:color w:val="000000"/>
        </w:rPr>
        <w:t xml:space="preserve"> </w:t>
      </w:r>
      <w:r>
        <w:rPr>
          <w:color w:val="000000"/>
        </w:rPr>
        <w:t>procesa</w:t>
      </w:r>
      <w:r w:rsidR="00511DE1">
        <w:rPr>
          <w:color w:val="000000"/>
        </w:rPr>
        <w:t xml:space="preserve">, </w:t>
      </w:r>
      <w:r>
        <w:rPr>
          <w:color w:val="000000"/>
        </w:rPr>
        <w:t>stepenu</w:t>
      </w:r>
      <w:r w:rsidR="00511DE1">
        <w:rPr>
          <w:color w:val="000000"/>
        </w:rPr>
        <w:t xml:space="preserve"> </w:t>
      </w:r>
      <w:r>
        <w:rPr>
          <w:color w:val="000000"/>
        </w:rPr>
        <w:t>opasnih</w:t>
      </w:r>
      <w:r w:rsidR="00511DE1">
        <w:rPr>
          <w:color w:val="000000"/>
        </w:rPr>
        <w:t xml:space="preserve"> </w:t>
      </w:r>
      <w:r>
        <w:rPr>
          <w:color w:val="000000"/>
        </w:rPr>
        <w:t>aktivnosti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mogućim</w:t>
      </w:r>
      <w:r w:rsidR="00511DE1">
        <w:rPr>
          <w:color w:val="000000"/>
        </w:rPr>
        <w:t xml:space="preserve"> </w:t>
      </w:r>
      <w:r>
        <w:rPr>
          <w:color w:val="000000"/>
        </w:rPr>
        <w:t>posledicama</w:t>
      </w:r>
      <w:r w:rsidR="00511DE1">
        <w:rPr>
          <w:color w:val="000000"/>
        </w:rPr>
        <w:t xml:space="preserve">,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efektima</w:t>
      </w:r>
      <w:r w:rsidR="00511DE1">
        <w:rPr>
          <w:color w:val="000000"/>
        </w:rPr>
        <w:t xml:space="preserve"> </w:t>
      </w:r>
      <w:r>
        <w:rPr>
          <w:color w:val="000000"/>
        </w:rPr>
        <w:t>koji</w:t>
      </w:r>
      <w:r w:rsidR="00511DE1">
        <w:rPr>
          <w:color w:val="000000"/>
        </w:rPr>
        <w:t xml:space="preserve"> </w:t>
      </w:r>
      <w:r>
        <w:rPr>
          <w:color w:val="000000"/>
        </w:rPr>
        <w:t>mogu</w:t>
      </w:r>
      <w:r w:rsidR="00511DE1">
        <w:rPr>
          <w:color w:val="000000"/>
        </w:rPr>
        <w:t xml:space="preserve"> </w:t>
      </w:r>
      <w:r>
        <w:rPr>
          <w:color w:val="000000"/>
        </w:rPr>
        <w:t>nastati</w:t>
      </w:r>
      <w:r w:rsidR="00511DE1">
        <w:rPr>
          <w:color w:val="000000"/>
        </w:rPr>
        <w:t xml:space="preserve"> (</w:t>
      </w:r>
      <w:r>
        <w:rPr>
          <w:color w:val="000000"/>
        </w:rPr>
        <w:t>eksplozija</w:t>
      </w:r>
      <w:r w:rsidR="00511DE1">
        <w:rPr>
          <w:color w:val="000000"/>
        </w:rPr>
        <w:t xml:space="preserve">, </w:t>
      </w:r>
      <w:r>
        <w:rPr>
          <w:color w:val="000000"/>
        </w:rPr>
        <w:t>požar</w:t>
      </w:r>
      <w:r w:rsidR="00511DE1">
        <w:rPr>
          <w:color w:val="000000"/>
        </w:rPr>
        <w:t xml:space="preserve">, </w:t>
      </w:r>
      <w:r>
        <w:rPr>
          <w:color w:val="000000"/>
        </w:rPr>
        <w:t>ispuštanje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širenje</w:t>
      </w:r>
      <w:r w:rsidR="00511DE1">
        <w:rPr>
          <w:color w:val="000000"/>
        </w:rPr>
        <w:t xml:space="preserve"> </w:t>
      </w:r>
      <w:r>
        <w:rPr>
          <w:color w:val="000000"/>
        </w:rPr>
        <w:t>gasova</w:t>
      </w:r>
      <w:r w:rsidR="00511DE1">
        <w:rPr>
          <w:color w:val="000000"/>
        </w:rPr>
        <w:t xml:space="preserve">, </w:t>
      </w:r>
      <w:r>
        <w:rPr>
          <w:color w:val="000000"/>
        </w:rPr>
        <w:t>para</w:t>
      </w:r>
      <w:r w:rsidR="00511DE1">
        <w:rPr>
          <w:color w:val="000000"/>
        </w:rPr>
        <w:t xml:space="preserve">, </w:t>
      </w:r>
      <w:r>
        <w:rPr>
          <w:color w:val="000000"/>
        </w:rPr>
        <w:t>tečnosti</w:t>
      </w:r>
      <w:r w:rsidR="00511DE1">
        <w:rPr>
          <w:color w:val="000000"/>
        </w:rPr>
        <w:t xml:space="preserve">, </w:t>
      </w:r>
      <w:r>
        <w:rPr>
          <w:color w:val="000000"/>
        </w:rPr>
        <w:t>aerosola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prašine</w:t>
      </w:r>
      <w:r w:rsidR="00511DE1">
        <w:rPr>
          <w:color w:val="000000"/>
        </w:rPr>
        <w:t xml:space="preserve">, </w:t>
      </w:r>
      <w:r>
        <w:rPr>
          <w:color w:val="000000"/>
        </w:rPr>
        <w:t>prodiranja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rasprostiranja</w:t>
      </w:r>
      <w:r w:rsidR="00511DE1">
        <w:rPr>
          <w:color w:val="000000"/>
        </w:rPr>
        <w:t xml:space="preserve"> </w:t>
      </w:r>
      <w:r>
        <w:rPr>
          <w:color w:val="000000"/>
        </w:rPr>
        <w:t>opasnih</w:t>
      </w:r>
      <w:r w:rsidR="00511DE1">
        <w:rPr>
          <w:color w:val="000000"/>
        </w:rPr>
        <w:t xml:space="preserve"> </w:t>
      </w:r>
      <w:r>
        <w:rPr>
          <w:color w:val="000000"/>
        </w:rPr>
        <w:t>supstanci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zemlјište</w:t>
      </w:r>
      <w:r w:rsidR="00511DE1">
        <w:rPr>
          <w:color w:val="000000"/>
        </w:rPr>
        <w:t xml:space="preserve">, </w:t>
      </w:r>
      <w:r>
        <w:rPr>
          <w:color w:val="000000"/>
        </w:rPr>
        <w:t>površinske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podzemne</w:t>
      </w:r>
      <w:r w:rsidR="00511DE1">
        <w:rPr>
          <w:color w:val="000000"/>
        </w:rPr>
        <w:t xml:space="preserve"> </w:t>
      </w:r>
      <w:r>
        <w:rPr>
          <w:color w:val="000000"/>
        </w:rPr>
        <w:t>vode</w:t>
      </w:r>
      <w:r w:rsidR="00511DE1">
        <w:rPr>
          <w:color w:val="000000"/>
        </w:rPr>
        <w:t>).</w:t>
      </w:r>
    </w:p>
    <w:p w:rsidR="008937A3" w:rsidRDefault="001F193C">
      <w:pPr>
        <w:spacing w:after="150"/>
      </w:pP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prikaz</w:t>
      </w:r>
      <w:r w:rsidR="00511DE1">
        <w:rPr>
          <w:color w:val="000000"/>
        </w:rPr>
        <w:t xml:space="preserve"> </w:t>
      </w:r>
      <w:r>
        <w:rPr>
          <w:color w:val="000000"/>
        </w:rPr>
        <w:t>mogućeg</w:t>
      </w:r>
      <w:r w:rsidR="00511DE1">
        <w:rPr>
          <w:color w:val="000000"/>
        </w:rPr>
        <w:t xml:space="preserve"> </w:t>
      </w:r>
      <w:r>
        <w:rPr>
          <w:color w:val="000000"/>
        </w:rPr>
        <w:t>razvoja</w:t>
      </w:r>
      <w:r w:rsidR="00511DE1">
        <w:rPr>
          <w:color w:val="000000"/>
        </w:rPr>
        <w:t xml:space="preserve"> </w:t>
      </w:r>
      <w:r>
        <w:rPr>
          <w:color w:val="000000"/>
        </w:rPr>
        <w:t>događaja</w:t>
      </w:r>
      <w:r w:rsidR="00511DE1">
        <w:rPr>
          <w:color w:val="000000"/>
        </w:rPr>
        <w:t xml:space="preserve"> </w:t>
      </w:r>
      <w:r>
        <w:rPr>
          <w:color w:val="000000"/>
        </w:rPr>
        <w:t>koriste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sledeće</w:t>
      </w:r>
      <w:r w:rsidR="00511DE1">
        <w:rPr>
          <w:color w:val="000000"/>
        </w:rPr>
        <w:t xml:space="preserve"> </w:t>
      </w:r>
      <w:r>
        <w:rPr>
          <w:color w:val="000000"/>
        </w:rPr>
        <w:t>metode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Analiza</w:t>
      </w:r>
      <w:r>
        <w:rPr>
          <w:color w:val="000000"/>
        </w:rPr>
        <w:t xml:space="preserve"> </w:t>
      </w:r>
      <w:r w:rsidR="001F193C">
        <w:rPr>
          <w:color w:val="000000"/>
        </w:rPr>
        <w:t>mogućih</w:t>
      </w:r>
      <w:r>
        <w:rPr>
          <w:color w:val="000000"/>
        </w:rPr>
        <w:t xml:space="preserve"> </w:t>
      </w:r>
      <w:r w:rsidR="001F193C">
        <w:rPr>
          <w:color w:val="000000"/>
        </w:rPr>
        <w:t>otkaza</w:t>
      </w:r>
      <w:r>
        <w:rPr>
          <w:color w:val="000000"/>
        </w:rPr>
        <w:t xml:space="preserve"> </w:t>
      </w:r>
      <w:r w:rsidR="001F193C">
        <w:rPr>
          <w:color w:val="000000"/>
        </w:rPr>
        <w:t>delova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uređaja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sistema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celini</w:t>
      </w:r>
      <w:r>
        <w:rPr>
          <w:color w:val="000000"/>
        </w:rPr>
        <w:t xml:space="preserve"> (</w:t>
      </w:r>
      <w:r w:rsidR="001F193C">
        <w:rPr>
          <w:color w:val="000000"/>
        </w:rPr>
        <w:t>hlađenje</w:t>
      </w:r>
      <w:r>
        <w:rPr>
          <w:color w:val="000000"/>
        </w:rPr>
        <w:t xml:space="preserve">, </w:t>
      </w:r>
      <w:r w:rsidR="001F193C">
        <w:rPr>
          <w:color w:val="000000"/>
        </w:rPr>
        <w:t>zagrevanje</w:t>
      </w:r>
      <w:r>
        <w:rPr>
          <w:color w:val="000000"/>
        </w:rPr>
        <w:t xml:space="preserve">, </w:t>
      </w:r>
      <w:r w:rsidR="001F193C">
        <w:rPr>
          <w:color w:val="000000"/>
        </w:rPr>
        <w:t>kontrola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, </w:t>
      </w:r>
      <w:r w:rsidR="001F193C">
        <w:rPr>
          <w:color w:val="000000"/>
        </w:rPr>
        <w:t>elektroenergetskog</w:t>
      </w:r>
      <w:r>
        <w:rPr>
          <w:color w:val="000000"/>
        </w:rPr>
        <w:t xml:space="preserve"> </w:t>
      </w:r>
      <w:r w:rsidR="001F193C">
        <w:rPr>
          <w:color w:val="000000"/>
        </w:rPr>
        <w:t>sistema</w:t>
      </w:r>
      <w:r>
        <w:rPr>
          <w:color w:val="000000"/>
        </w:rPr>
        <w:t xml:space="preserve">, </w:t>
      </w:r>
      <w:r w:rsidR="001F193C">
        <w:rPr>
          <w:color w:val="000000"/>
        </w:rPr>
        <w:t>instalacija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bezbednosnih</w:t>
      </w:r>
      <w:r>
        <w:rPr>
          <w:color w:val="000000"/>
        </w:rPr>
        <w:t xml:space="preserve"> </w:t>
      </w:r>
      <w:r w:rsidR="001F193C">
        <w:rPr>
          <w:color w:val="000000"/>
        </w:rPr>
        <w:t>sistema</w:t>
      </w:r>
      <w:r>
        <w:rPr>
          <w:color w:val="000000"/>
        </w:rPr>
        <w:t xml:space="preserve">, </w:t>
      </w:r>
      <w:r w:rsidR="001F193C">
        <w:rPr>
          <w:color w:val="000000"/>
        </w:rPr>
        <w:t>transport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materija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sl</w:t>
      </w:r>
      <w:r>
        <w:rPr>
          <w:color w:val="000000"/>
        </w:rPr>
        <w:t xml:space="preserve">.)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razvoja</w:t>
      </w:r>
      <w:r>
        <w:rPr>
          <w:color w:val="000000"/>
        </w:rPr>
        <w:t xml:space="preserve"> </w:t>
      </w:r>
      <w:r w:rsidR="001F193C">
        <w:rPr>
          <w:color w:val="000000"/>
        </w:rPr>
        <w:t>događaja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Analiza</w:t>
      </w:r>
      <w:r>
        <w:rPr>
          <w:color w:val="000000"/>
        </w:rPr>
        <w:t xml:space="preserve"> </w:t>
      </w:r>
      <w:r w:rsidR="001F193C">
        <w:rPr>
          <w:color w:val="000000"/>
        </w:rPr>
        <w:t>razvoja</w:t>
      </w:r>
      <w:r>
        <w:rPr>
          <w:color w:val="000000"/>
        </w:rPr>
        <w:t xml:space="preserve"> </w:t>
      </w:r>
      <w:r w:rsidR="001F193C">
        <w:rPr>
          <w:color w:val="000000"/>
        </w:rPr>
        <w:t>događaja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uzroka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inicijalnog</w:t>
      </w:r>
      <w:r>
        <w:rPr>
          <w:color w:val="000000"/>
        </w:rPr>
        <w:t xml:space="preserve"> </w:t>
      </w:r>
      <w:r w:rsidR="001F193C">
        <w:rPr>
          <w:color w:val="000000"/>
        </w:rPr>
        <w:t>događaja</w:t>
      </w:r>
      <w:r>
        <w:rPr>
          <w:color w:val="000000"/>
        </w:rPr>
        <w:t xml:space="preserve">) </w:t>
      </w:r>
      <w:r w:rsidR="001F193C">
        <w:rPr>
          <w:color w:val="000000"/>
        </w:rPr>
        <w:t>do</w:t>
      </w:r>
      <w:r>
        <w:rPr>
          <w:color w:val="000000"/>
        </w:rPr>
        <w:t xml:space="preserve"> </w:t>
      </w:r>
      <w:r w:rsidR="001F193C">
        <w:rPr>
          <w:color w:val="000000"/>
        </w:rPr>
        <w:t>glavnog</w:t>
      </w:r>
      <w:r>
        <w:rPr>
          <w:color w:val="000000"/>
        </w:rPr>
        <w:t xml:space="preserve"> </w:t>
      </w:r>
      <w:r w:rsidR="001F193C">
        <w:rPr>
          <w:color w:val="000000"/>
        </w:rPr>
        <w:t>događaja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Analiza</w:t>
      </w:r>
      <w:r>
        <w:rPr>
          <w:color w:val="000000"/>
        </w:rPr>
        <w:t xml:space="preserve"> </w:t>
      </w:r>
      <w:r w:rsidR="001F193C">
        <w:rPr>
          <w:color w:val="000000"/>
        </w:rPr>
        <w:t>grešaka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glavnog</w:t>
      </w:r>
      <w:r>
        <w:rPr>
          <w:color w:val="000000"/>
        </w:rPr>
        <w:t xml:space="preserve"> </w:t>
      </w:r>
      <w:r w:rsidR="001F193C">
        <w:rPr>
          <w:color w:val="000000"/>
        </w:rPr>
        <w:t>događaja</w:t>
      </w:r>
      <w:r>
        <w:rPr>
          <w:color w:val="000000"/>
        </w:rPr>
        <w:t xml:space="preserve"> </w:t>
      </w:r>
      <w:r w:rsidR="001F193C">
        <w:rPr>
          <w:color w:val="000000"/>
        </w:rPr>
        <w:t>do</w:t>
      </w:r>
      <w:r>
        <w:rPr>
          <w:color w:val="000000"/>
        </w:rPr>
        <w:t xml:space="preserve"> </w:t>
      </w:r>
      <w:r w:rsidR="001F193C">
        <w:rPr>
          <w:color w:val="000000"/>
        </w:rPr>
        <w:t>njegovog</w:t>
      </w:r>
      <w:r>
        <w:rPr>
          <w:color w:val="000000"/>
        </w:rPr>
        <w:t xml:space="preserve"> </w:t>
      </w:r>
      <w:r w:rsidR="001F193C">
        <w:rPr>
          <w:color w:val="000000"/>
        </w:rPr>
        <w:t>uzroka</w:t>
      </w:r>
      <w:r>
        <w:rPr>
          <w:color w:val="000000"/>
        </w:rPr>
        <w:t xml:space="preserve"> (</w:t>
      </w:r>
      <w:r w:rsidR="001F193C">
        <w:rPr>
          <w:color w:val="000000"/>
        </w:rPr>
        <w:t>inicijalnog</w:t>
      </w:r>
      <w:r>
        <w:rPr>
          <w:color w:val="000000"/>
        </w:rPr>
        <w:t xml:space="preserve"> </w:t>
      </w:r>
      <w:r w:rsidR="001F193C">
        <w:rPr>
          <w:color w:val="000000"/>
        </w:rPr>
        <w:t>događaja</w:t>
      </w:r>
      <w:r>
        <w:rPr>
          <w:color w:val="000000"/>
        </w:rPr>
        <w:t>).</w:t>
      </w:r>
    </w:p>
    <w:p w:rsidR="008937A3" w:rsidRDefault="001F193C">
      <w:pPr>
        <w:spacing w:after="120"/>
        <w:jc w:val="center"/>
      </w:pPr>
      <w:r>
        <w:rPr>
          <w:color w:val="000000"/>
        </w:rPr>
        <w:t>Analiza</w:t>
      </w:r>
      <w:r w:rsidR="00511DE1">
        <w:rPr>
          <w:color w:val="000000"/>
        </w:rPr>
        <w:t xml:space="preserve"> </w:t>
      </w:r>
      <w:r>
        <w:rPr>
          <w:color w:val="000000"/>
        </w:rPr>
        <w:t>povredivosti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13.</w:t>
      </w:r>
    </w:p>
    <w:p w:rsidR="008937A3" w:rsidRDefault="001F193C">
      <w:pPr>
        <w:spacing w:after="150"/>
      </w:pP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analizi</w:t>
      </w:r>
      <w:r w:rsidR="00511DE1">
        <w:rPr>
          <w:color w:val="000000"/>
        </w:rPr>
        <w:t xml:space="preserve"> </w:t>
      </w:r>
      <w:r>
        <w:rPr>
          <w:color w:val="000000"/>
        </w:rPr>
        <w:t>povredivosti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identifikuju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navod</w:t>
      </w:r>
      <w:r w:rsidR="00511DE1">
        <w:rPr>
          <w:color w:val="000000"/>
        </w:rPr>
        <w:t>e: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Radna</w:t>
      </w:r>
      <w:r>
        <w:rPr>
          <w:color w:val="000000"/>
        </w:rPr>
        <w:t xml:space="preserve"> </w:t>
      </w:r>
      <w:r w:rsidR="001F193C">
        <w:rPr>
          <w:color w:val="000000"/>
        </w:rPr>
        <w:t>mesta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radnika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nalaze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neposrednom</w:t>
      </w:r>
      <w:r>
        <w:rPr>
          <w:color w:val="000000"/>
        </w:rPr>
        <w:t xml:space="preserve"> </w:t>
      </w:r>
      <w:r w:rsidR="001F193C">
        <w:rPr>
          <w:color w:val="000000"/>
        </w:rPr>
        <w:t>izvršenju</w:t>
      </w:r>
      <w:r>
        <w:rPr>
          <w:color w:val="000000"/>
        </w:rPr>
        <w:t xml:space="preserve"> </w:t>
      </w:r>
      <w:r w:rsidR="001F193C">
        <w:rPr>
          <w:color w:val="000000"/>
        </w:rPr>
        <w:t>poslova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postrojenju</w:t>
      </w:r>
      <w:r>
        <w:rPr>
          <w:color w:val="000000"/>
        </w:rPr>
        <w:t xml:space="preserve">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,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zateći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postrojenju</w:t>
      </w:r>
      <w:r>
        <w:rPr>
          <w:color w:val="000000"/>
        </w:rPr>
        <w:t xml:space="preserve"> – </w:t>
      </w:r>
      <w:r w:rsidR="001F193C">
        <w:rPr>
          <w:color w:val="000000"/>
        </w:rPr>
        <w:t>objektu</w:t>
      </w:r>
      <w:r>
        <w:rPr>
          <w:color w:val="000000"/>
        </w:rPr>
        <w:t xml:space="preserve">,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predviđenim</w:t>
      </w:r>
      <w:r>
        <w:rPr>
          <w:color w:val="000000"/>
        </w:rPr>
        <w:t xml:space="preserve"> </w:t>
      </w:r>
      <w:r w:rsidR="001F193C">
        <w:rPr>
          <w:color w:val="000000"/>
        </w:rPr>
        <w:t>zonama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neophodno</w:t>
      </w:r>
      <w:r>
        <w:rPr>
          <w:color w:val="000000"/>
        </w:rPr>
        <w:t xml:space="preserve"> </w:t>
      </w:r>
      <w:r w:rsidR="001F193C">
        <w:rPr>
          <w:color w:val="000000"/>
        </w:rPr>
        <w:t>je</w:t>
      </w:r>
      <w:r>
        <w:rPr>
          <w:color w:val="000000"/>
        </w:rPr>
        <w:t xml:space="preserve"> </w:t>
      </w:r>
      <w:r w:rsidR="001F193C">
        <w:rPr>
          <w:color w:val="000000"/>
        </w:rPr>
        <w:t>raspored</w:t>
      </w:r>
      <w:r>
        <w:rPr>
          <w:color w:val="000000"/>
        </w:rPr>
        <w:t xml:space="preserve"> </w:t>
      </w:r>
      <w:r w:rsidR="001F193C">
        <w:rPr>
          <w:color w:val="000000"/>
        </w:rPr>
        <w:t>radnika</w:t>
      </w:r>
      <w:r>
        <w:rPr>
          <w:color w:val="000000"/>
        </w:rPr>
        <w:t xml:space="preserve"> </w:t>
      </w:r>
      <w:r w:rsidR="001F193C">
        <w:rPr>
          <w:color w:val="000000"/>
        </w:rPr>
        <w:t>prikazati</w:t>
      </w:r>
      <w:r>
        <w:rPr>
          <w:color w:val="000000"/>
        </w:rPr>
        <w:t xml:space="preserve"> </w:t>
      </w:r>
      <w:r w:rsidR="001F193C">
        <w:rPr>
          <w:color w:val="000000"/>
        </w:rPr>
        <w:t>grafički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situacionom</w:t>
      </w:r>
      <w:r>
        <w:rPr>
          <w:color w:val="000000"/>
        </w:rPr>
        <w:t xml:space="preserve"> </w:t>
      </w:r>
      <w:r w:rsidR="001F193C">
        <w:rPr>
          <w:color w:val="000000"/>
        </w:rPr>
        <w:t>planu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objekta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okviru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>).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životinja</w:t>
      </w:r>
      <w:r>
        <w:rPr>
          <w:color w:val="000000"/>
        </w:rPr>
        <w:t xml:space="preserve">,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udalјenosti</w:t>
      </w:r>
      <w:r>
        <w:rPr>
          <w:color w:val="000000"/>
        </w:rPr>
        <w:t xml:space="preserve"> </w:t>
      </w:r>
      <w:r w:rsidR="001F193C">
        <w:rPr>
          <w:color w:val="000000"/>
        </w:rPr>
        <w:t>ne</w:t>
      </w:r>
      <w:r>
        <w:rPr>
          <w:color w:val="000000"/>
        </w:rPr>
        <w:t xml:space="preserve"> </w:t>
      </w:r>
      <w:r w:rsidR="001F193C">
        <w:rPr>
          <w:color w:val="000000"/>
        </w:rPr>
        <w:t>manjoj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1.000 m. </w:t>
      </w:r>
      <w:r w:rsidR="001F193C">
        <w:rPr>
          <w:color w:val="000000"/>
        </w:rPr>
        <w:t>Utvrđuje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obavezno</w:t>
      </w:r>
      <w:r>
        <w:rPr>
          <w:color w:val="000000"/>
        </w:rPr>
        <w:t xml:space="preserve"> </w:t>
      </w:r>
      <w:r w:rsidR="001F193C">
        <w:rPr>
          <w:color w:val="000000"/>
        </w:rPr>
        <w:t>navodi</w:t>
      </w:r>
      <w:r>
        <w:rPr>
          <w:color w:val="000000"/>
        </w:rPr>
        <w:t xml:space="preserve">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biti</w:t>
      </w:r>
      <w:r>
        <w:rPr>
          <w:color w:val="000000"/>
        </w:rPr>
        <w:t xml:space="preserve"> </w:t>
      </w:r>
      <w:r w:rsidR="001F193C">
        <w:rPr>
          <w:color w:val="000000"/>
        </w:rPr>
        <w:t>izloženi</w:t>
      </w:r>
      <w:r>
        <w:rPr>
          <w:color w:val="000000"/>
        </w:rPr>
        <w:t xml:space="preserve"> </w:t>
      </w:r>
      <w:r w:rsidR="001F193C">
        <w:rPr>
          <w:color w:val="000000"/>
        </w:rPr>
        <w:t>uticaju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: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stambenim</w:t>
      </w:r>
      <w:r>
        <w:rPr>
          <w:color w:val="000000"/>
        </w:rPr>
        <w:t xml:space="preserve"> </w:t>
      </w:r>
      <w:r w:rsidR="001F193C">
        <w:rPr>
          <w:color w:val="000000"/>
        </w:rPr>
        <w:t>objektima</w:t>
      </w:r>
      <w:r>
        <w:rPr>
          <w:color w:val="000000"/>
        </w:rPr>
        <w:t xml:space="preserve"> (</w:t>
      </w:r>
      <w:r w:rsidR="001F193C">
        <w:rPr>
          <w:color w:val="000000"/>
        </w:rPr>
        <w:t>spratnost</w:t>
      </w:r>
      <w:r>
        <w:rPr>
          <w:color w:val="000000"/>
        </w:rPr>
        <w:t xml:space="preserve">,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stanovnika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njima</w:t>
      </w:r>
      <w:r>
        <w:rPr>
          <w:color w:val="000000"/>
        </w:rPr>
        <w:t xml:space="preserve">, </w:t>
      </w:r>
      <w:r w:rsidR="001F193C">
        <w:rPr>
          <w:color w:val="000000"/>
        </w:rPr>
        <w:t>gustina</w:t>
      </w:r>
      <w:r>
        <w:rPr>
          <w:color w:val="000000"/>
        </w:rPr>
        <w:t xml:space="preserve"> </w:t>
      </w:r>
      <w:r w:rsidR="001F193C">
        <w:rPr>
          <w:color w:val="000000"/>
        </w:rPr>
        <w:t>stanovanja</w:t>
      </w:r>
      <w:r>
        <w:rPr>
          <w:color w:val="000000"/>
        </w:rPr>
        <w:t xml:space="preserve">, </w:t>
      </w:r>
      <w:r w:rsidR="001F193C">
        <w:rPr>
          <w:color w:val="000000"/>
        </w:rPr>
        <w:t>udalјenost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mesta</w:t>
      </w:r>
      <w:r>
        <w:rPr>
          <w:color w:val="000000"/>
        </w:rPr>
        <w:t xml:space="preserve"> </w:t>
      </w:r>
      <w:r w:rsidR="001F193C">
        <w:rPr>
          <w:color w:val="000000"/>
        </w:rPr>
        <w:t>mogućeg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drugi</w:t>
      </w:r>
      <w:r>
        <w:rPr>
          <w:color w:val="000000"/>
        </w:rPr>
        <w:t xml:space="preserve"> </w:t>
      </w:r>
      <w:r w:rsidR="001F193C">
        <w:rPr>
          <w:color w:val="000000"/>
        </w:rPr>
        <w:t>važni</w:t>
      </w:r>
      <w:r>
        <w:rPr>
          <w:color w:val="000000"/>
        </w:rPr>
        <w:t xml:space="preserve"> </w:t>
      </w:r>
      <w:r w:rsidR="001F193C">
        <w:rPr>
          <w:color w:val="000000"/>
        </w:rPr>
        <w:t>podaci</w:t>
      </w:r>
      <w:r>
        <w:rPr>
          <w:color w:val="000000"/>
        </w:rPr>
        <w:t>).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Povredive</w:t>
      </w:r>
      <w:r>
        <w:rPr>
          <w:color w:val="000000"/>
        </w:rPr>
        <w:t xml:space="preserve"> </w:t>
      </w:r>
      <w:r w:rsidR="001F193C">
        <w:rPr>
          <w:color w:val="000000"/>
        </w:rPr>
        <w:t>grupe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okviru</w:t>
      </w:r>
      <w:r>
        <w:rPr>
          <w:color w:val="000000"/>
        </w:rPr>
        <w:t xml:space="preserve"> </w:t>
      </w:r>
      <w:r w:rsidR="001F193C">
        <w:rPr>
          <w:color w:val="000000"/>
        </w:rPr>
        <w:t>predškolskih</w:t>
      </w:r>
      <w:r>
        <w:rPr>
          <w:color w:val="000000"/>
        </w:rPr>
        <w:t xml:space="preserve"> </w:t>
      </w:r>
      <w:r w:rsidR="001F193C">
        <w:rPr>
          <w:color w:val="000000"/>
        </w:rPr>
        <w:t>ustanova</w:t>
      </w:r>
      <w:r>
        <w:rPr>
          <w:color w:val="000000"/>
        </w:rPr>
        <w:t xml:space="preserve">, </w:t>
      </w:r>
      <w:r w:rsidR="001F193C">
        <w:rPr>
          <w:color w:val="000000"/>
        </w:rPr>
        <w:t>škola</w:t>
      </w:r>
      <w:r>
        <w:rPr>
          <w:color w:val="000000"/>
        </w:rPr>
        <w:t xml:space="preserve">, </w:t>
      </w:r>
      <w:r w:rsidR="001F193C">
        <w:rPr>
          <w:color w:val="000000"/>
        </w:rPr>
        <w:t>zdravstvenih</w:t>
      </w:r>
      <w:r>
        <w:rPr>
          <w:color w:val="000000"/>
        </w:rPr>
        <w:t xml:space="preserve"> </w:t>
      </w:r>
      <w:r w:rsidR="001F193C">
        <w:rPr>
          <w:color w:val="000000"/>
        </w:rPr>
        <w:t>ustanova</w:t>
      </w:r>
      <w:r>
        <w:rPr>
          <w:color w:val="000000"/>
        </w:rPr>
        <w:t xml:space="preserve">, </w:t>
      </w:r>
      <w:r w:rsidR="001F193C">
        <w:rPr>
          <w:color w:val="000000"/>
        </w:rPr>
        <w:t>javnih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drugi</w:t>
      </w:r>
      <w:r>
        <w:rPr>
          <w:color w:val="000000"/>
        </w:rPr>
        <w:t xml:space="preserve"> </w:t>
      </w:r>
      <w:r w:rsidR="001F193C">
        <w:rPr>
          <w:color w:val="000000"/>
        </w:rPr>
        <w:t>važni</w:t>
      </w:r>
      <w:r>
        <w:rPr>
          <w:color w:val="000000"/>
        </w:rPr>
        <w:t xml:space="preserve"> </w:t>
      </w:r>
      <w:r w:rsidR="001F193C">
        <w:rPr>
          <w:color w:val="000000"/>
        </w:rPr>
        <w:t>podaci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>4) O</w:t>
      </w:r>
      <w:r w:rsidR="001F193C">
        <w:rPr>
          <w:color w:val="000000"/>
        </w:rPr>
        <w:t>bjekti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kojima</w:t>
      </w:r>
      <w:r>
        <w:rPr>
          <w:color w:val="000000"/>
        </w:rPr>
        <w:t xml:space="preserve"> </w:t>
      </w:r>
      <w:r w:rsidR="001F193C">
        <w:rPr>
          <w:color w:val="000000"/>
        </w:rPr>
        <w:t>je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određenim</w:t>
      </w:r>
      <w:r>
        <w:rPr>
          <w:color w:val="000000"/>
        </w:rPr>
        <w:t xml:space="preserve"> </w:t>
      </w:r>
      <w:r w:rsidR="001F193C">
        <w:rPr>
          <w:color w:val="000000"/>
        </w:rPr>
        <w:t>delovima</w:t>
      </w:r>
      <w:r>
        <w:rPr>
          <w:color w:val="000000"/>
        </w:rPr>
        <w:t xml:space="preserve"> </w:t>
      </w:r>
      <w:r w:rsidR="001F193C">
        <w:rPr>
          <w:color w:val="000000"/>
        </w:rPr>
        <w:t>dana</w:t>
      </w:r>
      <w:r>
        <w:rPr>
          <w:color w:val="000000"/>
        </w:rPr>
        <w:t xml:space="preserve"> </w:t>
      </w:r>
      <w:r w:rsidR="001F193C">
        <w:rPr>
          <w:color w:val="000000"/>
        </w:rPr>
        <w:t>povećano</w:t>
      </w:r>
      <w:r>
        <w:rPr>
          <w:color w:val="000000"/>
        </w:rPr>
        <w:t xml:space="preserve"> </w:t>
      </w:r>
      <w:r w:rsidR="001F193C">
        <w:rPr>
          <w:color w:val="000000"/>
        </w:rPr>
        <w:t>prisustvo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što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: </w:t>
      </w:r>
      <w:r w:rsidR="001F193C">
        <w:rPr>
          <w:color w:val="000000"/>
        </w:rPr>
        <w:t>poslovni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, </w:t>
      </w:r>
      <w:r w:rsidR="001F193C">
        <w:rPr>
          <w:color w:val="000000"/>
        </w:rPr>
        <w:t>tržni</w:t>
      </w:r>
      <w:r>
        <w:rPr>
          <w:color w:val="000000"/>
        </w:rPr>
        <w:t xml:space="preserve"> </w:t>
      </w:r>
      <w:r w:rsidR="001F193C">
        <w:rPr>
          <w:color w:val="000000"/>
        </w:rPr>
        <w:t>centri</w:t>
      </w:r>
      <w:r>
        <w:rPr>
          <w:color w:val="000000"/>
        </w:rPr>
        <w:t xml:space="preserve">, </w:t>
      </w:r>
      <w:r w:rsidR="001F193C">
        <w:rPr>
          <w:color w:val="000000"/>
        </w:rPr>
        <w:t>sportski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rekreativni</w:t>
      </w:r>
      <w:r>
        <w:rPr>
          <w:color w:val="000000"/>
        </w:rPr>
        <w:t xml:space="preserve"> </w:t>
      </w:r>
      <w:r w:rsidR="001F193C">
        <w:rPr>
          <w:color w:val="000000"/>
        </w:rPr>
        <w:t>prostori</w:t>
      </w:r>
      <w:r>
        <w:rPr>
          <w:color w:val="000000"/>
        </w:rPr>
        <w:t xml:space="preserve">, </w:t>
      </w:r>
      <w:r w:rsidR="001F193C">
        <w:rPr>
          <w:color w:val="000000"/>
        </w:rPr>
        <w:t>ugostitelјski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. </w:t>
      </w:r>
      <w:r w:rsidR="001F193C">
        <w:rPr>
          <w:color w:val="000000"/>
        </w:rPr>
        <w:t>Svi</w:t>
      </w:r>
      <w:r>
        <w:rPr>
          <w:color w:val="000000"/>
        </w:rPr>
        <w:t xml:space="preserve"> </w:t>
      </w:r>
      <w:r w:rsidR="001F193C">
        <w:rPr>
          <w:color w:val="000000"/>
        </w:rPr>
        <w:t>povredivi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prikazuju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grafički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odgovarajućoj</w:t>
      </w:r>
      <w:r>
        <w:rPr>
          <w:color w:val="000000"/>
        </w:rPr>
        <w:t xml:space="preserve"> </w:t>
      </w:r>
      <w:r w:rsidR="001F193C">
        <w:rPr>
          <w:color w:val="000000"/>
        </w:rPr>
        <w:t>karti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situacionom</w:t>
      </w:r>
      <w:r>
        <w:rPr>
          <w:color w:val="000000"/>
        </w:rPr>
        <w:t xml:space="preserve"> </w:t>
      </w:r>
      <w:r w:rsidR="001F193C">
        <w:rPr>
          <w:color w:val="000000"/>
        </w:rPr>
        <w:t>planu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kojima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jasno</w:t>
      </w:r>
      <w:r>
        <w:rPr>
          <w:color w:val="000000"/>
        </w:rPr>
        <w:t xml:space="preserve"> </w:t>
      </w:r>
      <w:r w:rsidR="001F193C">
        <w:rPr>
          <w:color w:val="000000"/>
        </w:rPr>
        <w:t>vide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adekvatno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obeleženi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Građevinski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 (</w:t>
      </w:r>
      <w:r w:rsidR="001F193C">
        <w:rPr>
          <w:color w:val="000000"/>
        </w:rPr>
        <w:t>proizvodni</w:t>
      </w:r>
      <w:r>
        <w:rPr>
          <w:color w:val="000000"/>
        </w:rPr>
        <w:t xml:space="preserve">, </w:t>
      </w:r>
      <w:r w:rsidR="001F193C">
        <w:rPr>
          <w:color w:val="000000"/>
        </w:rPr>
        <w:t>prateći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pomoćni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njega</w:t>
      </w:r>
      <w:r>
        <w:rPr>
          <w:color w:val="000000"/>
        </w:rPr>
        <w:t xml:space="preserve">), </w:t>
      </w:r>
      <w:r w:rsidR="001F193C">
        <w:rPr>
          <w:color w:val="000000"/>
        </w:rPr>
        <w:t>infrastrukturni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, </w:t>
      </w:r>
      <w:r w:rsidR="001F193C">
        <w:rPr>
          <w:color w:val="000000"/>
        </w:rPr>
        <w:t>prirodn</w:t>
      </w:r>
      <w:r>
        <w:rPr>
          <w:color w:val="000000"/>
        </w:rPr>
        <w:t xml:space="preserve">a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kulturn</w:t>
      </w:r>
      <w:r>
        <w:rPr>
          <w:color w:val="000000"/>
        </w:rPr>
        <w:t xml:space="preserve">a </w:t>
      </w:r>
      <w:r w:rsidR="001F193C">
        <w:rPr>
          <w:color w:val="000000"/>
        </w:rPr>
        <w:t>dobra</w:t>
      </w:r>
      <w:r>
        <w:rPr>
          <w:color w:val="000000"/>
        </w:rPr>
        <w:t xml:space="preserve"> </w:t>
      </w:r>
      <w:r w:rsidR="001F193C">
        <w:rPr>
          <w:color w:val="000000"/>
        </w:rPr>
        <w:t>koja</w:t>
      </w:r>
      <w:r>
        <w:rPr>
          <w:color w:val="000000"/>
        </w:rPr>
        <w:t xml:space="preserve"> </w:t>
      </w:r>
      <w:r w:rsidR="001F193C">
        <w:rPr>
          <w:color w:val="000000"/>
        </w:rPr>
        <w:t>trpe</w:t>
      </w:r>
      <w:r>
        <w:rPr>
          <w:color w:val="000000"/>
        </w:rPr>
        <w:t xml:space="preserve"> </w:t>
      </w:r>
      <w:r w:rsidR="001F193C">
        <w:rPr>
          <w:color w:val="000000"/>
        </w:rPr>
        <w:lastRenderedPageBreak/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, </w:t>
      </w:r>
      <w:r w:rsidR="001F193C">
        <w:rPr>
          <w:color w:val="000000"/>
        </w:rPr>
        <w:t>polјoprivrede</w:t>
      </w:r>
      <w:r>
        <w:rPr>
          <w:color w:val="000000"/>
        </w:rPr>
        <w:t xml:space="preserve">, </w:t>
      </w:r>
      <w:r w:rsidR="001F193C">
        <w:rPr>
          <w:color w:val="000000"/>
        </w:rPr>
        <w:t>flore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faune</w:t>
      </w:r>
      <w:r>
        <w:rPr>
          <w:color w:val="000000"/>
        </w:rPr>
        <w:t xml:space="preserve">, </w:t>
      </w:r>
      <w:r w:rsidR="001F193C">
        <w:rPr>
          <w:color w:val="000000"/>
        </w:rPr>
        <w:t>površinskih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podzemnih</w:t>
      </w:r>
      <w:r>
        <w:rPr>
          <w:color w:val="000000"/>
        </w:rPr>
        <w:t xml:space="preserve"> </w:t>
      </w:r>
      <w:r w:rsidR="001F193C">
        <w:rPr>
          <w:color w:val="000000"/>
        </w:rPr>
        <w:t>voda</w:t>
      </w:r>
      <w:r>
        <w:rPr>
          <w:color w:val="000000"/>
        </w:rPr>
        <w:t xml:space="preserve">, </w:t>
      </w:r>
      <w:r w:rsidR="001F193C">
        <w:rPr>
          <w:color w:val="000000"/>
        </w:rPr>
        <w:t>zaštićen</w:t>
      </w:r>
      <w:r>
        <w:rPr>
          <w:color w:val="000000"/>
        </w:rPr>
        <w:t xml:space="preserve">a </w:t>
      </w:r>
      <w:r w:rsidR="001F193C">
        <w:rPr>
          <w:color w:val="000000"/>
        </w:rPr>
        <w:t>prirodn</w:t>
      </w:r>
      <w:r>
        <w:rPr>
          <w:color w:val="000000"/>
        </w:rPr>
        <w:t xml:space="preserve">a </w:t>
      </w:r>
      <w:r w:rsidR="001F193C">
        <w:rPr>
          <w:color w:val="000000"/>
        </w:rPr>
        <w:t>dobra</w:t>
      </w:r>
      <w:r>
        <w:rPr>
          <w:color w:val="000000"/>
        </w:rPr>
        <w:t xml:space="preserve">, </w:t>
      </w:r>
      <w:r w:rsidR="001F193C">
        <w:rPr>
          <w:color w:val="000000"/>
        </w:rPr>
        <w:t>zaštićena</w:t>
      </w:r>
      <w:r>
        <w:rPr>
          <w:color w:val="000000"/>
        </w:rPr>
        <w:t xml:space="preserve"> </w:t>
      </w:r>
      <w:r w:rsidR="001F193C">
        <w:rPr>
          <w:color w:val="000000"/>
        </w:rPr>
        <w:t>kulturna</w:t>
      </w:r>
      <w:r>
        <w:rPr>
          <w:color w:val="000000"/>
        </w:rPr>
        <w:t xml:space="preserve"> </w:t>
      </w:r>
      <w:r w:rsidR="001F193C">
        <w:rPr>
          <w:color w:val="000000"/>
        </w:rPr>
        <w:t>dobra</w:t>
      </w:r>
      <w:r>
        <w:rPr>
          <w:color w:val="000000"/>
        </w:rPr>
        <w:t xml:space="preserve">. </w:t>
      </w:r>
      <w:r w:rsidR="001F193C">
        <w:rPr>
          <w:color w:val="000000"/>
        </w:rPr>
        <w:t>Posebno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navode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značaja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domino</w:t>
      </w:r>
      <w:r>
        <w:rPr>
          <w:color w:val="000000"/>
        </w:rPr>
        <w:t xml:space="preserve"> </w:t>
      </w:r>
      <w:r w:rsidR="001F193C">
        <w:rPr>
          <w:color w:val="000000"/>
        </w:rPr>
        <w:t>efekat</w:t>
      </w:r>
      <w:r>
        <w:rPr>
          <w:color w:val="000000"/>
        </w:rPr>
        <w:t xml:space="preserve"> (</w:t>
      </w:r>
      <w:r w:rsidR="001F193C">
        <w:rPr>
          <w:color w:val="000000"/>
        </w:rPr>
        <w:t>skladišta</w:t>
      </w:r>
      <w:r>
        <w:rPr>
          <w:color w:val="000000"/>
        </w:rPr>
        <w:t xml:space="preserve">, </w:t>
      </w:r>
      <w:r w:rsidR="001F193C">
        <w:rPr>
          <w:color w:val="000000"/>
        </w:rPr>
        <w:t>proizvodna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okviru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van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>).</w:t>
      </w:r>
    </w:p>
    <w:p w:rsidR="008937A3" w:rsidRDefault="001F193C">
      <w:pPr>
        <w:spacing w:after="120"/>
        <w:jc w:val="center"/>
      </w:pPr>
      <w:r>
        <w:rPr>
          <w:color w:val="000000"/>
        </w:rPr>
        <w:t>Određivanje</w:t>
      </w:r>
      <w:r w:rsidR="00511DE1">
        <w:rPr>
          <w:color w:val="000000"/>
        </w:rPr>
        <w:t xml:space="preserve"> </w:t>
      </w:r>
      <w:r>
        <w:rPr>
          <w:color w:val="000000"/>
        </w:rPr>
        <w:t>mogućeg</w:t>
      </w:r>
      <w:r w:rsidR="00511DE1">
        <w:rPr>
          <w:color w:val="000000"/>
        </w:rPr>
        <w:t xml:space="preserve"> </w:t>
      </w:r>
      <w:r>
        <w:rPr>
          <w:color w:val="000000"/>
        </w:rPr>
        <w:t>nivoa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14.</w:t>
      </w:r>
    </w:p>
    <w:p w:rsidR="008937A3" w:rsidRDefault="001F193C">
      <w:pPr>
        <w:spacing w:after="150"/>
      </w:pPr>
      <w:r>
        <w:rPr>
          <w:color w:val="000000"/>
        </w:rPr>
        <w:t>Mogući</w:t>
      </w:r>
      <w:r w:rsidR="00511DE1">
        <w:rPr>
          <w:color w:val="000000"/>
        </w:rPr>
        <w:t xml:space="preserve"> </w:t>
      </w:r>
      <w:r>
        <w:rPr>
          <w:color w:val="000000"/>
        </w:rPr>
        <w:t>nivo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određuje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osnovu</w:t>
      </w:r>
      <w:r w:rsidR="00511DE1">
        <w:rPr>
          <w:color w:val="000000"/>
        </w:rPr>
        <w:t xml:space="preserve"> </w:t>
      </w:r>
      <w:r>
        <w:rPr>
          <w:color w:val="000000"/>
        </w:rPr>
        <w:t>predviđenog</w:t>
      </w:r>
      <w:r w:rsidR="00511DE1">
        <w:rPr>
          <w:color w:val="000000"/>
        </w:rPr>
        <w:t xml:space="preserve"> </w:t>
      </w:r>
      <w:r>
        <w:rPr>
          <w:color w:val="000000"/>
        </w:rPr>
        <w:t>scenarija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analize</w:t>
      </w:r>
      <w:r w:rsidR="00511DE1">
        <w:rPr>
          <w:color w:val="000000"/>
        </w:rPr>
        <w:t xml:space="preserve"> </w:t>
      </w:r>
      <w:r>
        <w:rPr>
          <w:color w:val="000000"/>
        </w:rPr>
        <w:t>povredivosti</w:t>
      </w:r>
      <w:r w:rsidR="00511DE1">
        <w:rPr>
          <w:color w:val="000000"/>
        </w:rPr>
        <w:t xml:space="preserve">, </w:t>
      </w:r>
      <w:r>
        <w:rPr>
          <w:color w:val="000000"/>
        </w:rPr>
        <w:t>a</w:t>
      </w:r>
      <w:r w:rsidR="00511DE1">
        <w:rPr>
          <w:color w:val="000000"/>
        </w:rPr>
        <w:t xml:space="preserve"> </w:t>
      </w:r>
      <w:r>
        <w:rPr>
          <w:color w:val="000000"/>
        </w:rPr>
        <w:t>izražava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kao</w:t>
      </w:r>
      <w:r w:rsidR="00511DE1">
        <w:rPr>
          <w:color w:val="000000"/>
        </w:rPr>
        <w:t xml:space="preserve"> I, II, III, IV </w:t>
      </w:r>
      <w:r>
        <w:rPr>
          <w:color w:val="000000"/>
        </w:rPr>
        <w:t>ili</w:t>
      </w:r>
      <w:r w:rsidR="00511DE1">
        <w:rPr>
          <w:color w:val="000000"/>
        </w:rPr>
        <w:t xml:space="preserve"> V </w:t>
      </w:r>
      <w:r>
        <w:rPr>
          <w:color w:val="000000"/>
        </w:rPr>
        <w:t>nivo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I </w:t>
      </w:r>
      <w:r w:rsidR="001F193C">
        <w:rPr>
          <w:color w:val="000000"/>
        </w:rPr>
        <w:t>nivo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– </w:t>
      </w:r>
      <w:r w:rsidR="001F193C">
        <w:rPr>
          <w:color w:val="000000"/>
        </w:rPr>
        <w:t>objekta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– </w:t>
      </w:r>
      <w:r w:rsidR="001F193C">
        <w:rPr>
          <w:color w:val="000000"/>
        </w:rPr>
        <w:t>negativne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ograničene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deo</w:t>
      </w:r>
      <w:r>
        <w:rPr>
          <w:color w:val="000000"/>
        </w:rPr>
        <w:t xml:space="preserve"> </w:t>
      </w:r>
      <w:r w:rsidR="001F193C">
        <w:rPr>
          <w:color w:val="000000"/>
        </w:rPr>
        <w:t>objekta</w:t>
      </w:r>
      <w:r>
        <w:rPr>
          <w:color w:val="000000"/>
        </w:rPr>
        <w:t xml:space="preserve"> –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ceo</w:t>
      </w:r>
      <w:r>
        <w:rPr>
          <w:color w:val="000000"/>
        </w:rPr>
        <w:t xml:space="preserve"> </w:t>
      </w:r>
      <w:r w:rsidR="001F193C">
        <w:rPr>
          <w:color w:val="000000"/>
        </w:rPr>
        <w:t>objekat</w:t>
      </w:r>
      <w:r>
        <w:rPr>
          <w:color w:val="000000"/>
        </w:rPr>
        <w:t xml:space="preserve"> – </w:t>
      </w:r>
      <w:r w:rsidR="001F193C">
        <w:rPr>
          <w:color w:val="000000"/>
        </w:rPr>
        <w:t>postrojenje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ne</w:t>
      </w:r>
      <w:r>
        <w:rPr>
          <w:color w:val="000000"/>
        </w:rPr>
        <w:t xml:space="preserve"> </w:t>
      </w:r>
      <w:r w:rsidR="001F193C">
        <w:rPr>
          <w:color w:val="000000"/>
        </w:rPr>
        <w:t>očekuju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negativne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okolini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II </w:t>
      </w:r>
      <w:r w:rsidR="001F193C">
        <w:rPr>
          <w:color w:val="000000"/>
        </w:rPr>
        <w:t>nivo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– </w:t>
      </w:r>
      <w:r w:rsidR="001F193C">
        <w:rPr>
          <w:color w:val="000000"/>
        </w:rPr>
        <w:t>objekta</w:t>
      </w:r>
      <w:r>
        <w:rPr>
          <w:color w:val="000000"/>
        </w:rPr>
        <w:t xml:space="preserve">,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 xml:space="preserve"> – </w:t>
      </w:r>
      <w:r w:rsidR="001F193C">
        <w:rPr>
          <w:color w:val="000000"/>
        </w:rPr>
        <w:t>negativne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zahvatiti</w:t>
      </w:r>
      <w:r>
        <w:rPr>
          <w:color w:val="000000"/>
        </w:rPr>
        <w:t xml:space="preserve"> </w:t>
      </w:r>
      <w:r w:rsidR="001F193C">
        <w:rPr>
          <w:color w:val="000000"/>
        </w:rPr>
        <w:t>deo</w:t>
      </w:r>
      <w:r>
        <w:rPr>
          <w:color w:val="000000"/>
        </w:rPr>
        <w:t xml:space="preserve"> </w:t>
      </w:r>
      <w:r w:rsidR="001F193C">
        <w:rPr>
          <w:color w:val="000000"/>
        </w:rPr>
        <w:t>objekta</w:t>
      </w:r>
      <w:r>
        <w:rPr>
          <w:color w:val="000000"/>
        </w:rPr>
        <w:t xml:space="preserve"> –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ceo</w:t>
      </w:r>
      <w:r>
        <w:rPr>
          <w:color w:val="000000"/>
        </w:rPr>
        <w:t xml:space="preserve"> </w:t>
      </w:r>
      <w:r w:rsidR="001F193C">
        <w:rPr>
          <w:color w:val="000000"/>
        </w:rPr>
        <w:t>kompleks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ne</w:t>
      </w:r>
      <w:r>
        <w:rPr>
          <w:color w:val="000000"/>
        </w:rPr>
        <w:t xml:space="preserve"> </w:t>
      </w:r>
      <w:r w:rsidR="001F193C">
        <w:rPr>
          <w:color w:val="000000"/>
        </w:rPr>
        <w:t>očekuju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negativne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okolini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III </w:t>
      </w:r>
      <w:r w:rsidR="001F193C">
        <w:rPr>
          <w:color w:val="000000"/>
        </w:rPr>
        <w:t>nivo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– </w:t>
      </w:r>
      <w:r w:rsidR="001F193C">
        <w:rPr>
          <w:color w:val="000000"/>
        </w:rPr>
        <w:t>nivo</w:t>
      </w:r>
      <w:r>
        <w:rPr>
          <w:color w:val="000000"/>
        </w:rPr>
        <w:t xml:space="preserve"> </w:t>
      </w:r>
      <w:r w:rsidR="001F193C">
        <w:rPr>
          <w:color w:val="000000"/>
        </w:rPr>
        <w:t>jedinice</w:t>
      </w:r>
      <w:r>
        <w:rPr>
          <w:color w:val="000000"/>
        </w:rPr>
        <w:t xml:space="preserve"> </w:t>
      </w:r>
      <w:r w:rsidR="001F193C">
        <w:rPr>
          <w:color w:val="000000"/>
        </w:rPr>
        <w:t>lokalne</w:t>
      </w:r>
      <w:r>
        <w:rPr>
          <w:color w:val="000000"/>
        </w:rPr>
        <w:t xml:space="preserve"> </w:t>
      </w:r>
      <w:r w:rsidR="001F193C">
        <w:rPr>
          <w:color w:val="000000"/>
        </w:rPr>
        <w:t>samouprave</w:t>
      </w:r>
      <w:r>
        <w:rPr>
          <w:color w:val="000000"/>
        </w:rPr>
        <w:t xml:space="preserve"> – </w:t>
      </w:r>
      <w:r w:rsidR="001F193C">
        <w:rPr>
          <w:color w:val="000000"/>
        </w:rPr>
        <w:t>negativne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preneti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granica</w:t>
      </w:r>
      <w:r>
        <w:rPr>
          <w:color w:val="000000"/>
        </w:rPr>
        <w:t xml:space="preserve"> </w:t>
      </w:r>
      <w:r w:rsidR="001F193C">
        <w:rPr>
          <w:color w:val="000000"/>
        </w:rPr>
        <w:t>opasnog</w:t>
      </w:r>
      <w:r>
        <w:rPr>
          <w:color w:val="000000"/>
        </w:rPr>
        <w:t xml:space="preserve"> </w:t>
      </w:r>
      <w:r w:rsidR="001F193C">
        <w:rPr>
          <w:color w:val="000000"/>
        </w:rPr>
        <w:t>objekta</w:t>
      </w:r>
      <w:r>
        <w:rPr>
          <w:color w:val="000000"/>
        </w:rPr>
        <w:t xml:space="preserve"> –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očekuju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delu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celoj</w:t>
      </w:r>
      <w:r>
        <w:rPr>
          <w:color w:val="000000"/>
        </w:rPr>
        <w:t xml:space="preserve"> </w:t>
      </w:r>
      <w:r w:rsidR="001F193C">
        <w:rPr>
          <w:color w:val="000000"/>
        </w:rPr>
        <w:t>teritoriji</w:t>
      </w:r>
      <w:r>
        <w:rPr>
          <w:color w:val="000000"/>
        </w:rPr>
        <w:t xml:space="preserve"> </w:t>
      </w:r>
      <w:r w:rsidR="001F193C">
        <w:rPr>
          <w:color w:val="000000"/>
        </w:rPr>
        <w:t>jedinice</w:t>
      </w:r>
      <w:r>
        <w:rPr>
          <w:color w:val="000000"/>
        </w:rPr>
        <w:t xml:space="preserve"> </w:t>
      </w:r>
      <w:r w:rsidR="001F193C">
        <w:rPr>
          <w:color w:val="000000"/>
        </w:rPr>
        <w:t>lokalne</w:t>
      </w:r>
      <w:r>
        <w:rPr>
          <w:color w:val="000000"/>
        </w:rPr>
        <w:t xml:space="preserve"> </w:t>
      </w:r>
      <w:r w:rsidR="001F193C">
        <w:rPr>
          <w:color w:val="000000"/>
        </w:rPr>
        <w:t>samouprave</w:t>
      </w:r>
      <w:r>
        <w:rPr>
          <w:color w:val="000000"/>
        </w:rPr>
        <w:t xml:space="preserve">,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grada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4) IV </w:t>
      </w:r>
      <w:r w:rsidR="001F193C">
        <w:rPr>
          <w:color w:val="000000"/>
        </w:rPr>
        <w:t>nivo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– </w:t>
      </w:r>
      <w:r w:rsidR="001F193C">
        <w:rPr>
          <w:color w:val="000000"/>
        </w:rPr>
        <w:t>nacionalni</w:t>
      </w:r>
      <w:r>
        <w:rPr>
          <w:color w:val="000000"/>
        </w:rPr>
        <w:t xml:space="preserve"> </w:t>
      </w:r>
      <w:r w:rsidR="001F193C">
        <w:rPr>
          <w:color w:val="000000"/>
        </w:rPr>
        <w:t>nivo</w:t>
      </w:r>
      <w:r>
        <w:rPr>
          <w:color w:val="000000"/>
        </w:rPr>
        <w:t xml:space="preserve"> – </w:t>
      </w:r>
      <w:r w:rsidR="001F193C">
        <w:rPr>
          <w:color w:val="000000"/>
        </w:rPr>
        <w:t>negativne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objektu</w:t>
      </w:r>
      <w:r>
        <w:rPr>
          <w:color w:val="000000"/>
        </w:rPr>
        <w:t xml:space="preserve"> – </w:t>
      </w:r>
      <w:r w:rsidR="001F193C">
        <w:rPr>
          <w:color w:val="000000"/>
        </w:rPr>
        <w:t>postrojenju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,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proširiti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deo</w:t>
      </w:r>
      <w:r>
        <w:rPr>
          <w:color w:val="000000"/>
        </w:rPr>
        <w:t xml:space="preserve"> </w:t>
      </w:r>
      <w:r w:rsidR="001F193C">
        <w:rPr>
          <w:color w:val="000000"/>
        </w:rPr>
        <w:t>teritorije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celu</w:t>
      </w:r>
      <w:r>
        <w:rPr>
          <w:color w:val="000000"/>
        </w:rPr>
        <w:t xml:space="preserve"> </w:t>
      </w:r>
      <w:r w:rsidR="001F193C">
        <w:rPr>
          <w:color w:val="000000"/>
        </w:rPr>
        <w:t>teritoriju</w:t>
      </w:r>
      <w:r>
        <w:rPr>
          <w:color w:val="000000"/>
        </w:rPr>
        <w:t xml:space="preserve"> </w:t>
      </w:r>
      <w:r w:rsidR="001F193C">
        <w:rPr>
          <w:color w:val="000000"/>
        </w:rPr>
        <w:t>Republike</w:t>
      </w:r>
      <w:r>
        <w:rPr>
          <w:color w:val="000000"/>
        </w:rPr>
        <w:t xml:space="preserve"> </w:t>
      </w:r>
      <w:r w:rsidR="001F193C">
        <w:rPr>
          <w:color w:val="000000"/>
        </w:rPr>
        <w:t>Srbije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V </w:t>
      </w:r>
      <w:r w:rsidR="001F193C">
        <w:rPr>
          <w:color w:val="000000"/>
        </w:rPr>
        <w:t>nivo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– </w:t>
      </w:r>
      <w:r w:rsidR="001F193C">
        <w:rPr>
          <w:color w:val="000000"/>
        </w:rPr>
        <w:t>međunarodni</w:t>
      </w:r>
      <w:r>
        <w:rPr>
          <w:color w:val="000000"/>
        </w:rPr>
        <w:t xml:space="preserve"> </w:t>
      </w:r>
      <w:r w:rsidR="001F193C">
        <w:rPr>
          <w:color w:val="000000"/>
        </w:rPr>
        <w:t>nivo</w:t>
      </w:r>
      <w:r>
        <w:rPr>
          <w:color w:val="000000"/>
        </w:rPr>
        <w:t xml:space="preserve"> – </w:t>
      </w:r>
      <w:r w:rsidR="001F193C">
        <w:rPr>
          <w:color w:val="000000"/>
        </w:rPr>
        <w:t>negativne</w:t>
      </w:r>
      <w:r>
        <w:rPr>
          <w:color w:val="000000"/>
        </w:rPr>
        <w:t xml:space="preserve"> </w:t>
      </w:r>
      <w:r w:rsidR="001F193C">
        <w:rPr>
          <w:color w:val="000000"/>
        </w:rPr>
        <w:t>posledice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objektu</w:t>
      </w:r>
      <w:r>
        <w:rPr>
          <w:color w:val="000000"/>
        </w:rPr>
        <w:t xml:space="preserve"> – </w:t>
      </w:r>
      <w:r w:rsidR="001F193C">
        <w:rPr>
          <w:color w:val="000000"/>
        </w:rPr>
        <w:t>postrojenju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drugog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, </w:t>
      </w:r>
      <w:r w:rsidR="001F193C">
        <w:rPr>
          <w:color w:val="000000"/>
        </w:rPr>
        <w:t>mogu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proširiti</w:t>
      </w:r>
      <w:r>
        <w:rPr>
          <w:color w:val="000000"/>
        </w:rPr>
        <w:t xml:space="preserve"> </w:t>
      </w:r>
      <w:r w:rsidR="001F193C">
        <w:rPr>
          <w:color w:val="000000"/>
        </w:rPr>
        <w:t>van</w:t>
      </w:r>
      <w:r>
        <w:rPr>
          <w:color w:val="000000"/>
        </w:rPr>
        <w:t xml:space="preserve"> </w:t>
      </w:r>
      <w:r w:rsidR="001F193C">
        <w:rPr>
          <w:color w:val="000000"/>
        </w:rPr>
        <w:t>teritorije</w:t>
      </w:r>
      <w:r>
        <w:rPr>
          <w:color w:val="000000"/>
        </w:rPr>
        <w:t xml:space="preserve"> </w:t>
      </w:r>
      <w:r w:rsidR="001F193C">
        <w:rPr>
          <w:color w:val="000000"/>
        </w:rPr>
        <w:t>Republike</w:t>
      </w:r>
      <w:r>
        <w:rPr>
          <w:color w:val="000000"/>
        </w:rPr>
        <w:t xml:space="preserve"> </w:t>
      </w:r>
      <w:r w:rsidR="001F193C">
        <w:rPr>
          <w:color w:val="000000"/>
        </w:rPr>
        <w:t>Srbije</w:t>
      </w:r>
      <w:r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i/>
          <w:color w:val="000000"/>
        </w:rPr>
        <w:t>b</w:t>
      </w:r>
      <w:r w:rsidR="00511DE1">
        <w:rPr>
          <w:i/>
          <w:color w:val="000000"/>
        </w:rPr>
        <w:t xml:space="preserve">) </w:t>
      </w:r>
      <w:r>
        <w:rPr>
          <w:i/>
          <w:color w:val="000000"/>
        </w:rPr>
        <w:t>Mere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prevencije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15.</w:t>
      </w:r>
    </w:p>
    <w:p w:rsidR="008937A3" w:rsidRDefault="001F193C">
      <w:pPr>
        <w:spacing w:after="150"/>
      </w:pPr>
      <w:r>
        <w:rPr>
          <w:color w:val="000000"/>
        </w:rPr>
        <w:t>Mere</w:t>
      </w:r>
      <w:r w:rsidR="00511DE1">
        <w:rPr>
          <w:color w:val="000000"/>
        </w:rPr>
        <w:t xml:space="preserve"> </w:t>
      </w:r>
      <w:r>
        <w:rPr>
          <w:color w:val="000000"/>
        </w:rPr>
        <w:t>prevencije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preduzimaju</w:t>
      </w:r>
      <w:r w:rsidR="00511DE1">
        <w:rPr>
          <w:color w:val="000000"/>
        </w:rPr>
        <w:t xml:space="preserve"> </w:t>
      </w:r>
      <w:r>
        <w:rPr>
          <w:color w:val="000000"/>
        </w:rPr>
        <w:t>radi</w:t>
      </w:r>
      <w:r w:rsidR="00511DE1">
        <w:rPr>
          <w:color w:val="000000"/>
        </w:rPr>
        <w:t xml:space="preserve"> </w:t>
      </w:r>
      <w:r>
        <w:rPr>
          <w:color w:val="000000"/>
        </w:rPr>
        <w:t>sprečavanja</w:t>
      </w:r>
      <w:r w:rsidR="00511DE1">
        <w:rPr>
          <w:color w:val="000000"/>
        </w:rPr>
        <w:t xml:space="preserve"> 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smanjenja</w:t>
      </w:r>
      <w:r w:rsidR="00511DE1">
        <w:rPr>
          <w:color w:val="000000"/>
        </w:rPr>
        <w:t xml:space="preserve"> </w:t>
      </w:r>
      <w:r>
        <w:rPr>
          <w:color w:val="000000"/>
        </w:rPr>
        <w:t>verovatnoće</w:t>
      </w:r>
      <w:r w:rsidR="00511DE1">
        <w:rPr>
          <w:color w:val="000000"/>
        </w:rPr>
        <w:t xml:space="preserve"> </w:t>
      </w:r>
      <w:r>
        <w:rPr>
          <w:color w:val="000000"/>
        </w:rPr>
        <w:t>nastanka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umanjenja</w:t>
      </w:r>
      <w:r w:rsidR="00511DE1">
        <w:rPr>
          <w:color w:val="000000"/>
        </w:rPr>
        <w:t xml:space="preserve"> </w:t>
      </w:r>
      <w:r>
        <w:rPr>
          <w:color w:val="000000"/>
        </w:rPr>
        <w:t>njegovih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Mere</w:t>
      </w:r>
      <w:r w:rsidR="00511DE1">
        <w:rPr>
          <w:color w:val="000000"/>
        </w:rPr>
        <w:t xml:space="preserve"> </w:t>
      </w:r>
      <w:r>
        <w:rPr>
          <w:color w:val="000000"/>
        </w:rPr>
        <w:t>prevencije</w:t>
      </w:r>
      <w:r w:rsidR="00511DE1">
        <w:rPr>
          <w:color w:val="000000"/>
        </w:rPr>
        <w:t xml:space="preserve"> </w:t>
      </w:r>
      <w:r>
        <w:rPr>
          <w:color w:val="000000"/>
        </w:rPr>
        <w:t>čine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predviđene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>/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realizovane</w:t>
      </w:r>
      <w:r>
        <w:rPr>
          <w:color w:val="000000"/>
        </w:rPr>
        <w:t xml:space="preserve"> </w:t>
      </w:r>
      <w:r w:rsidR="001F193C">
        <w:rPr>
          <w:color w:val="000000"/>
        </w:rPr>
        <w:t>prostornim</w:t>
      </w:r>
      <w:r>
        <w:rPr>
          <w:color w:val="000000"/>
        </w:rPr>
        <w:t xml:space="preserve"> </w:t>
      </w:r>
      <w:r w:rsidR="001F193C">
        <w:rPr>
          <w:color w:val="000000"/>
        </w:rPr>
        <w:t>planiranjem</w:t>
      </w:r>
      <w:r>
        <w:rPr>
          <w:color w:val="000000"/>
        </w:rPr>
        <w:t xml:space="preserve">, </w:t>
      </w:r>
      <w:r w:rsidR="001F193C">
        <w:rPr>
          <w:color w:val="000000"/>
        </w:rPr>
        <w:t>projektovanjem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izgradnjom</w:t>
      </w:r>
      <w:r>
        <w:rPr>
          <w:color w:val="000000"/>
        </w:rPr>
        <w:t xml:space="preserve"> </w:t>
      </w:r>
      <w:r w:rsidR="001F193C">
        <w:rPr>
          <w:color w:val="000000"/>
        </w:rPr>
        <w:t>objekta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– </w:t>
      </w:r>
      <w:r w:rsidR="001F193C">
        <w:rPr>
          <w:color w:val="000000"/>
        </w:rPr>
        <w:t>kompleksa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predviđene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>/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realizovane</w:t>
      </w:r>
      <w:r>
        <w:rPr>
          <w:color w:val="000000"/>
        </w:rPr>
        <w:t xml:space="preserve"> </w:t>
      </w:r>
      <w:r w:rsidR="001F193C">
        <w:rPr>
          <w:color w:val="000000"/>
        </w:rPr>
        <w:t>izborom</w:t>
      </w:r>
      <w:r>
        <w:rPr>
          <w:color w:val="000000"/>
        </w:rPr>
        <w:t xml:space="preserve"> </w:t>
      </w:r>
      <w:r w:rsidR="001F193C">
        <w:rPr>
          <w:color w:val="000000"/>
        </w:rPr>
        <w:t>tehnologije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, </w:t>
      </w:r>
      <w:r w:rsidR="001F193C">
        <w:rPr>
          <w:color w:val="000000"/>
        </w:rPr>
        <w:t>tehnološke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, </w:t>
      </w:r>
      <w:r w:rsidR="001F193C">
        <w:rPr>
          <w:color w:val="000000"/>
        </w:rPr>
        <w:t>opreme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upravlјanje</w:t>
      </w:r>
      <w:r>
        <w:rPr>
          <w:color w:val="000000"/>
        </w:rPr>
        <w:t xml:space="preserve"> </w:t>
      </w:r>
      <w:r w:rsidR="001F193C">
        <w:rPr>
          <w:color w:val="000000"/>
        </w:rPr>
        <w:t>procesima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druge</w:t>
      </w:r>
      <w:r>
        <w:rPr>
          <w:color w:val="000000"/>
        </w:rPr>
        <w:t xml:space="preserve"> </w:t>
      </w:r>
      <w:r w:rsidR="001F193C">
        <w:rPr>
          <w:color w:val="000000"/>
        </w:rPr>
        <w:t>tehničke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, </w:t>
      </w:r>
      <w:r w:rsidR="001F193C">
        <w:rPr>
          <w:color w:val="000000"/>
        </w:rPr>
        <w:t>a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obezbeđuju</w:t>
      </w:r>
      <w:r>
        <w:rPr>
          <w:color w:val="000000"/>
        </w:rPr>
        <w:t xml:space="preserve"> </w:t>
      </w:r>
      <w:r w:rsidR="001F193C">
        <w:rPr>
          <w:color w:val="000000"/>
        </w:rPr>
        <w:t>veći</w:t>
      </w:r>
      <w:r>
        <w:rPr>
          <w:color w:val="000000"/>
        </w:rPr>
        <w:t xml:space="preserve"> </w:t>
      </w:r>
      <w:r w:rsidR="001F193C">
        <w:rPr>
          <w:color w:val="000000"/>
        </w:rPr>
        <w:t>stepen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životne</w:t>
      </w:r>
      <w:r>
        <w:rPr>
          <w:color w:val="000000"/>
        </w:rPr>
        <w:t xml:space="preserve"> </w:t>
      </w:r>
      <w:r w:rsidR="001F193C">
        <w:rPr>
          <w:color w:val="000000"/>
        </w:rPr>
        <w:t>sredine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manji</w:t>
      </w:r>
      <w:r>
        <w:rPr>
          <w:color w:val="000000"/>
        </w:rPr>
        <w:t xml:space="preserve"> </w:t>
      </w:r>
      <w:r w:rsidR="001F193C">
        <w:rPr>
          <w:color w:val="000000"/>
        </w:rPr>
        <w:t>rizik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predviđene</w:t>
      </w:r>
      <w:r>
        <w:rPr>
          <w:color w:val="000000"/>
        </w:rPr>
        <w:t xml:space="preserve"> </w:t>
      </w:r>
      <w:r w:rsidR="001F193C">
        <w:rPr>
          <w:color w:val="000000"/>
        </w:rPr>
        <w:t>izborom</w:t>
      </w:r>
      <w:r>
        <w:rPr>
          <w:color w:val="000000"/>
        </w:rPr>
        <w:t xml:space="preserve"> </w:t>
      </w:r>
      <w:r w:rsidR="001F193C">
        <w:rPr>
          <w:color w:val="000000"/>
        </w:rPr>
        <w:t>tehničko</w:t>
      </w:r>
      <w:r>
        <w:rPr>
          <w:color w:val="000000"/>
        </w:rPr>
        <w:t>-</w:t>
      </w:r>
      <w:r w:rsidR="001F193C">
        <w:rPr>
          <w:color w:val="000000"/>
        </w:rPr>
        <w:t>tehnoloških</w:t>
      </w:r>
      <w:r>
        <w:rPr>
          <w:color w:val="000000"/>
        </w:rPr>
        <w:t xml:space="preserve"> </w:t>
      </w:r>
      <w:r w:rsidR="001F193C">
        <w:rPr>
          <w:color w:val="000000"/>
        </w:rPr>
        <w:t>rešenja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doprinose</w:t>
      </w:r>
      <w:r>
        <w:rPr>
          <w:color w:val="000000"/>
        </w:rPr>
        <w:t xml:space="preserve"> </w:t>
      </w:r>
      <w:r w:rsidR="001F193C">
        <w:rPr>
          <w:color w:val="000000"/>
        </w:rPr>
        <w:t>bezbednom</w:t>
      </w:r>
      <w:r>
        <w:rPr>
          <w:color w:val="000000"/>
        </w:rPr>
        <w:t xml:space="preserve"> </w:t>
      </w:r>
      <w:r w:rsidR="001F193C">
        <w:rPr>
          <w:color w:val="000000"/>
        </w:rPr>
        <w:t>transportu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materija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obezbeđuju</w:t>
      </w:r>
      <w:r>
        <w:rPr>
          <w:color w:val="000000"/>
        </w:rPr>
        <w:t xml:space="preserve"> </w:t>
      </w:r>
      <w:r w:rsidR="001F193C">
        <w:rPr>
          <w:color w:val="000000"/>
        </w:rPr>
        <w:t>kvalitetno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pravovremeno</w:t>
      </w:r>
      <w:r>
        <w:rPr>
          <w:color w:val="000000"/>
        </w:rPr>
        <w:t xml:space="preserve"> </w:t>
      </w:r>
      <w:r w:rsidR="001F193C">
        <w:rPr>
          <w:color w:val="000000"/>
        </w:rPr>
        <w:t>održavanje</w:t>
      </w:r>
      <w:r>
        <w:rPr>
          <w:color w:val="000000"/>
        </w:rPr>
        <w:t xml:space="preserve"> </w:t>
      </w:r>
      <w:r w:rsidR="001F193C">
        <w:rPr>
          <w:color w:val="000000"/>
        </w:rPr>
        <w:t>tehničko</w:t>
      </w:r>
      <w:r>
        <w:rPr>
          <w:color w:val="000000"/>
        </w:rPr>
        <w:t>-</w:t>
      </w:r>
      <w:r w:rsidR="001F193C">
        <w:rPr>
          <w:color w:val="000000"/>
        </w:rPr>
        <w:t>tehnološkog</w:t>
      </w:r>
      <w:r>
        <w:rPr>
          <w:color w:val="000000"/>
        </w:rPr>
        <w:t xml:space="preserve"> </w:t>
      </w:r>
      <w:r w:rsidR="001F193C">
        <w:rPr>
          <w:color w:val="000000"/>
        </w:rPr>
        <w:t>nivoa</w:t>
      </w:r>
      <w:r>
        <w:rPr>
          <w:color w:val="000000"/>
        </w:rPr>
        <w:t xml:space="preserve"> </w:t>
      </w:r>
      <w:r w:rsidR="001F193C">
        <w:rPr>
          <w:color w:val="000000"/>
        </w:rPr>
        <w:t>objekta</w:t>
      </w:r>
      <w:r>
        <w:rPr>
          <w:color w:val="000000"/>
        </w:rPr>
        <w:t xml:space="preserve"> – </w:t>
      </w:r>
      <w:r w:rsidR="001F193C">
        <w:rPr>
          <w:color w:val="000000"/>
        </w:rPr>
        <w:t>postrojenja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lastRenderedPageBreak/>
        <w:t xml:space="preserve">5)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predviđene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postizanje</w:t>
      </w:r>
      <w:r>
        <w:rPr>
          <w:color w:val="000000"/>
        </w:rPr>
        <w:t xml:space="preserve"> </w:t>
      </w:r>
      <w:r w:rsidR="001F193C">
        <w:rPr>
          <w:color w:val="000000"/>
        </w:rPr>
        <w:t>potrebnog</w:t>
      </w:r>
      <w:r>
        <w:rPr>
          <w:color w:val="000000"/>
        </w:rPr>
        <w:t xml:space="preserve"> </w:t>
      </w:r>
      <w:r w:rsidR="001F193C">
        <w:rPr>
          <w:color w:val="000000"/>
        </w:rPr>
        <w:t>nivoa</w:t>
      </w:r>
      <w:r>
        <w:rPr>
          <w:color w:val="000000"/>
        </w:rPr>
        <w:t xml:space="preserve"> </w:t>
      </w:r>
      <w:r w:rsidR="001F193C">
        <w:rPr>
          <w:color w:val="000000"/>
        </w:rPr>
        <w:t>znanja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nivoa</w:t>
      </w:r>
      <w:r>
        <w:rPr>
          <w:color w:val="000000"/>
        </w:rPr>
        <w:t xml:space="preserve"> </w:t>
      </w:r>
      <w:r w:rsidR="001F193C">
        <w:rPr>
          <w:color w:val="000000"/>
        </w:rPr>
        <w:t>radne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tehnološke</w:t>
      </w:r>
      <w:r>
        <w:rPr>
          <w:color w:val="000000"/>
        </w:rPr>
        <w:t xml:space="preserve"> </w:t>
      </w:r>
      <w:r w:rsidR="001F193C">
        <w:rPr>
          <w:color w:val="000000"/>
        </w:rPr>
        <w:t>discipline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osposoblјavanje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opremanje</w:t>
      </w:r>
      <w:r>
        <w:rPr>
          <w:color w:val="000000"/>
        </w:rPr>
        <w:t xml:space="preserve"> </w:t>
      </w:r>
      <w:r w:rsidR="001F193C">
        <w:rPr>
          <w:color w:val="000000"/>
        </w:rPr>
        <w:t>lјudskih</w:t>
      </w:r>
      <w:r>
        <w:rPr>
          <w:color w:val="000000"/>
        </w:rPr>
        <w:t xml:space="preserve"> </w:t>
      </w:r>
      <w:r w:rsidR="001F193C">
        <w:rPr>
          <w:color w:val="000000"/>
        </w:rPr>
        <w:t>kapaciteta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reagovanje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slučaju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vidovi</w:t>
      </w:r>
      <w:r>
        <w:rPr>
          <w:color w:val="000000"/>
        </w:rPr>
        <w:t xml:space="preserve"> </w:t>
      </w:r>
      <w:r w:rsidR="001F193C">
        <w:rPr>
          <w:color w:val="000000"/>
        </w:rPr>
        <w:t>obuke</w:t>
      </w:r>
      <w:r>
        <w:rPr>
          <w:color w:val="000000"/>
        </w:rPr>
        <w:t xml:space="preserve">, </w:t>
      </w:r>
      <w:r w:rsidR="001F193C">
        <w:rPr>
          <w:color w:val="000000"/>
        </w:rPr>
        <w:t>vežbi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prover</w:t>
      </w:r>
      <w:r>
        <w:rPr>
          <w:color w:val="000000"/>
        </w:rPr>
        <w:t xml:space="preserve">a </w:t>
      </w:r>
      <w:r w:rsidR="001F193C">
        <w:rPr>
          <w:color w:val="000000"/>
        </w:rPr>
        <w:t>znanja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oblasti</w:t>
      </w:r>
      <w:r>
        <w:rPr>
          <w:color w:val="000000"/>
        </w:rPr>
        <w:t xml:space="preserve"> </w:t>
      </w:r>
      <w:r w:rsidR="001F193C">
        <w:rPr>
          <w:color w:val="000000"/>
        </w:rPr>
        <w:t>odgovora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reagovanja</w:t>
      </w:r>
      <w:r>
        <w:rPr>
          <w:color w:val="000000"/>
        </w:rPr>
        <w:t xml:space="preserve">,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specifičnosti</w:t>
      </w:r>
      <w:r>
        <w:rPr>
          <w:color w:val="000000"/>
        </w:rPr>
        <w:t xml:space="preserve"> </w:t>
      </w:r>
      <w:r w:rsidR="001F193C">
        <w:rPr>
          <w:color w:val="000000"/>
        </w:rPr>
        <w:t>predviđene</w:t>
      </w:r>
      <w:r>
        <w:rPr>
          <w:color w:val="000000"/>
        </w:rPr>
        <w:t xml:space="preserve"> </w:t>
      </w:r>
      <w:r w:rsidR="001F193C">
        <w:rPr>
          <w:color w:val="000000"/>
        </w:rPr>
        <w:t>Planom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6)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predviđene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sistemu</w:t>
      </w:r>
      <w:r>
        <w:rPr>
          <w:color w:val="000000"/>
        </w:rPr>
        <w:t xml:space="preserve"> </w:t>
      </w:r>
      <w:r w:rsidR="001F193C">
        <w:rPr>
          <w:color w:val="000000"/>
        </w:rPr>
        <w:t>bezbednosti</w:t>
      </w:r>
      <w:r>
        <w:rPr>
          <w:color w:val="000000"/>
        </w:rPr>
        <w:t xml:space="preserve">: </w:t>
      </w:r>
      <w:r w:rsidR="001F193C">
        <w:rPr>
          <w:color w:val="000000"/>
        </w:rPr>
        <w:t>nadzor</w:t>
      </w:r>
      <w:r>
        <w:rPr>
          <w:color w:val="000000"/>
        </w:rPr>
        <w:t xml:space="preserve">, </w:t>
      </w:r>
      <w:r w:rsidR="001F193C">
        <w:rPr>
          <w:color w:val="000000"/>
        </w:rPr>
        <w:t>upravlјanje</w:t>
      </w:r>
      <w:r>
        <w:rPr>
          <w:color w:val="000000"/>
        </w:rPr>
        <w:t xml:space="preserve"> </w:t>
      </w:r>
      <w:r w:rsidR="001F193C">
        <w:rPr>
          <w:color w:val="000000"/>
        </w:rPr>
        <w:t>tehničkim</w:t>
      </w:r>
      <w:r>
        <w:rPr>
          <w:color w:val="000000"/>
        </w:rPr>
        <w:t xml:space="preserve"> </w:t>
      </w:r>
      <w:r w:rsidR="001F193C">
        <w:rPr>
          <w:color w:val="000000"/>
        </w:rPr>
        <w:t>sistemima</w:t>
      </w:r>
      <w:r>
        <w:rPr>
          <w:color w:val="000000"/>
        </w:rPr>
        <w:t xml:space="preserve"> </w:t>
      </w:r>
      <w:r w:rsidR="001F193C">
        <w:rPr>
          <w:color w:val="000000"/>
        </w:rPr>
        <w:t>bezbednosti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, </w:t>
      </w:r>
      <w:r w:rsidR="001F193C">
        <w:rPr>
          <w:color w:val="000000"/>
        </w:rPr>
        <w:t>detekcija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identifikacija</w:t>
      </w:r>
      <w:r>
        <w:rPr>
          <w:color w:val="000000"/>
        </w:rPr>
        <w:t xml:space="preserve"> </w:t>
      </w:r>
      <w:r w:rsidR="001F193C">
        <w:rPr>
          <w:color w:val="000000"/>
        </w:rPr>
        <w:t>opasnosti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održavanje</w:t>
      </w:r>
      <w:r>
        <w:rPr>
          <w:color w:val="000000"/>
        </w:rPr>
        <w:t xml:space="preserve"> </w:t>
      </w:r>
      <w:r w:rsidR="001F193C">
        <w:rPr>
          <w:color w:val="000000"/>
        </w:rPr>
        <w:t>komunikacionih</w:t>
      </w:r>
      <w:r>
        <w:rPr>
          <w:color w:val="000000"/>
        </w:rPr>
        <w:t xml:space="preserve"> </w:t>
      </w:r>
      <w:r w:rsidR="001F193C">
        <w:rPr>
          <w:color w:val="000000"/>
        </w:rPr>
        <w:t>puteva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prolaza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objektima</w:t>
      </w:r>
      <w:r>
        <w:rPr>
          <w:color w:val="000000"/>
        </w:rPr>
        <w:t xml:space="preserve">, </w:t>
      </w:r>
      <w:r w:rsidR="001F193C">
        <w:rPr>
          <w:color w:val="000000"/>
        </w:rPr>
        <w:t>postrojenjima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pogonima</w:t>
      </w:r>
      <w:r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Tehnički</w:t>
      </w:r>
      <w:r w:rsidR="00511DE1">
        <w:rPr>
          <w:color w:val="000000"/>
        </w:rPr>
        <w:t xml:space="preserve"> </w:t>
      </w:r>
      <w:r>
        <w:rPr>
          <w:color w:val="000000"/>
        </w:rPr>
        <w:t>sistemi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16.</w:t>
      </w:r>
    </w:p>
    <w:p w:rsidR="008937A3" w:rsidRDefault="001F193C">
      <w:pPr>
        <w:spacing w:after="150"/>
      </w:pP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pogledu</w:t>
      </w:r>
      <w:r w:rsidR="00511DE1">
        <w:rPr>
          <w:color w:val="000000"/>
        </w:rPr>
        <w:t xml:space="preserve"> </w:t>
      </w:r>
      <w:r>
        <w:rPr>
          <w:color w:val="000000"/>
        </w:rPr>
        <w:t>tehničkih</w:t>
      </w:r>
      <w:r w:rsidR="00511DE1">
        <w:rPr>
          <w:color w:val="000000"/>
        </w:rPr>
        <w:t xml:space="preserve"> </w:t>
      </w:r>
      <w:r>
        <w:rPr>
          <w:color w:val="000000"/>
        </w:rPr>
        <w:t>sistema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, </w:t>
      </w:r>
      <w:r>
        <w:rPr>
          <w:color w:val="000000"/>
        </w:rPr>
        <w:t>potrebno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navesti</w:t>
      </w:r>
      <w:r w:rsidR="00511DE1">
        <w:rPr>
          <w:color w:val="000000"/>
        </w:rPr>
        <w:t xml:space="preserve"> </w:t>
      </w:r>
      <w:r>
        <w:rPr>
          <w:color w:val="000000"/>
        </w:rPr>
        <w:t>sledeće</w:t>
      </w:r>
      <w:r w:rsidR="00511DE1">
        <w:rPr>
          <w:color w:val="000000"/>
        </w:rPr>
        <w:t xml:space="preserve"> </w:t>
      </w:r>
      <w:r>
        <w:rPr>
          <w:color w:val="000000"/>
        </w:rPr>
        <w:t>podatke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sisteme</w:t>
      </w:r>
      <w:r>
        <w:rPr>
          <w:color w:val="000000"/>
        </w:rPr>
        <w:t xml:space="preserve"> </w:t>
      </w:r>
      <w:r w:rsidR="001F193C">
        <w:rPr>
          <w:color w:val="000000"/>
        </w:rPr>
        <w:t>vođenja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provere</w:t>
      </w:r>
      <w:r>
        <w:rPr>
          <w:color w:val="000000"/>
        </w:rPr>
        <w:t xml:space="preserve"> </w:t>
      </w:r>
      <w:r w:rsidR="001F193C">
        <w:rPr>
          <w:color w:val="000000"/>
        </w:rPr>
        <w:t>ispravnosti</w:t>
      </w:r>
      <w:r>
        <w:rPr>
          <w:color w:val="000000"/>
        </w:rPr>
        <w:t xml:space="preserve"> </w:t>
      </w:r>
      <w:r w:rsidR="001F193C">
        <w:rPr>
          <w:color w:val="000000"/>
        </w:rPr>
        <w:t>uređaja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sistemu</w:t>
      </w:r>
      <w:r>
        <w:rPr>
          <w:color w:val="000000"/>
        </w:rPr>
        <w:t xml:space="preserve"> </w:t>
      </w:r>
      <w:r w:rsidR="001F193C">
        <w:rPr>
          <w:color w:val="000000"/>
        </w:rPr>
        <w:t>vođenja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(</w:t>
      </w:r>
      <w:r w:rsidR="001F193C">
        <w:rPr>
          <w:color w:val="000000"/>
        </w:rPr>
        <w:t>automatsko</w:t>
      </w:r>
      <w:r>
        <w:rPr>
          <w:color w:val="000000"/>
        </w:rPr>
        <w:t xml:space="preserve">, </w:t>
      </w:r>
      <w:r w:rsidR="001F193C">
        <w:rPr>
          <w:color w:val="000000"/>
        </w:rPr>
        <w:t>poluautomatsko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ručno</w:t>
      </w:r>
      <w:r>
        <w:rPr>
          <w:color w:val="000000"/>
        </w:rPr>
        <w:t xml:space="preserve"> </w:t>
      </w:r>
      <w:r w:rsidR="001F193C">
        <w:rPr>
          <w:color w:val="000000"/>
        </w:rPr>
        <w:t>vođenje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provere</w:t>
      </w:r>
      <w:r>
        <w:rPr>
          <w:color w:val="000000"/>
        </w:rPr>
        <w:t xml:space="preserve"> </w:t>
      </w:r>
      <w:r w:rsidR="001F193C">
        <w:rPr>
          <w:color w:val="000000"/>
        </w:rPr>
        <w:t>sistema</w:t>
      </w:r>
      <w:r>
        <w:rPr>
          <w:color w:val="000000"/>
        </w:rPr>
        <w:t xml:space="preserve"> </w:t>
      </w:r>
      <w:r w:rsidR="001F193C">
        <w:rPr>
          <w:color w:val="000000"/>
        </w:rPr>
        <w:t>rada</w:t>
      </w:r>
      <w:r>
        <w:rPr>
          <w:color w:val="000000"/>
        </w:rPr>
        <w:t xml:space="preserve">, </w:t>
      </w:r>
      <w:r w:rsidR="001F193C">
        <w:rPr>
          <w:color w:val="000000"/>
        </w:rPr>
        <w:t>provere</w:t>
      </w:r>
      <w:r>
        <w:rPr>
          <w:color w:val="000000"/>
        </w:rPr>
        <w:t xml:space="preserve"> </w:t>
      </w:r>
      <w:r w:rsidR="001F193C">
        <w:rPr>
          <w:color w:val="000000"/>
        </w:rPr>
        <w:t>uređaja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toku</w:t>
      </w:r>
      <w:r>
        <w:rPr>
          <w:color w:val="000000"/>
        </w:rPr>
        <w:t xml:space="preserve"> </w:t>
      </w:r>
      <w:r w:rsidR="001F193C">
        <w:rPr>
          <w:color w:val="000000"/>
        </w:rPr>
        <w:t>redovne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slučaju</w:t>
      </w:r>
      <w:r>
        <w:rPr>
          <w:color w:val="000000"/>
        </w:rPr>
        <w:t xml:space="preserve"> </w:t>
      </w:r>
      <w:r w:rsidR="001F193C">
        <w:rPr>
          <w:color w:val="000000"/>
        </w:rPr>
        <w:t>otkaza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vanrednih</w:t>
      </w:r>
      <w:r>
        <w:rPr>
          <w:color w:val="000000"/>
        </w:rPr>
        <w:t xml:space="preserve"> </w:t>
      </w:r>
      <w:r w:rsidR="001F193C">
        <w:rPr>
          <w:color w:val="000000"/>
        </w:rPr>
        <w:t>uslova</w:t>
      </w:r>
      <w:r>
        <w:rPr>
          <w:color w:val="000000"/>
        </w:rPr>
        <w:t xml:space="preserve"> </w:t>
      </w:r>
      <w:r w:rsidR="001F193C">
        <w:rPr>
          <w:color w:val="000000"/>
        </w:rPr>
        <w:t>rada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veze</w:t>
      </w:r>
      <w:r>
        <w:rPr>
          <w:color w:val="000000"/>
        </w:rPr>
        <w:t xml:space="preserve">,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nadzora</w:t>
      </w:r>
      <w:r>
        <w:rPr>
          <w:color w:val="000000"/>
        </w:rPr>
        <w:t xml:space="preserve">, </w:t>
      </w:r>
      <w:r w:rsidR="001F193C">
        <w:rPr>
          <w:color w:val="000000"/>
        </w:rPr>
        <w:t>indikator</w:t>
      </w:r>
      <w:r>
        <w:rPr>
          <w:color w:val="000000"/>
        </w:rPr>
        <w:t xml:space="preserve">e, </w:t>
      </w:r>
      <w:r w:rsidR="001F193C">
        <w:rPr>
          <w:color w:val="000000"/>
        </w:rPr>
        <w:t>detektor</w:t>
      </w:r>
      <w:r>
        <w:rPr>
          <w:color w:val="000000"/>
        </w:rPr>
        <w:t xml:space="preserve">e, </w:t>
      </w:r>
      <w:r w:rsidR="001F193C">
        <w:rPr>
          <w:color w:val="000000"/>
        </w:rPr>
        <w:t>javlјač</w:t>
      </w:r>
      <w:r>
        <w:rPr>
          <w:color w:val="000000"/>
        </w:rPr>
        <w:t>e: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tip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osnovne</w:t>
      </w:r>
      <w:r>
        <w:rPr>
          <w:color w:val="000000"/>
        </w:rPr>
        <w:t xml:space="preserve"> </w:t>
      </w:r>
      <w:r w:rsidR="001F193C">
        <w:rPr>
          <w:color w:val="000000"/>
        </w:rPr>
        <w:t>karakteristike</w:t>
      </w:r>
      <w:r>
        <w:rPr>
          <w:color w:val="000000"/>
        </w:rPr>
        <w:t xml:space="preserve"> </w:t>
      </w:r>
      <w:r w:rsidR="001F193C">
        <w:rPr>
          <w:color w:val="000000"/>
        </w:rPr>
        <w:t>sistema</w:t>
      </w:r>
      <w:r>
        <w:rPr>
          <w:color w:val="000000"/>
        </w:rPr>
        <w:t xml:space="preserve"> </w:t>
      </w:r>
      <w:r w:rsidR="001F193C">
        <w:rPr>
          <w:color w:val="000000"/>
        </w:rPr>
        <w:t>veza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sistem</w:t>
      </w:r>
      <w:r>
        <w:rPr>
          <w:color w:val="000000"/>
        </w:rPr>
        <w:t xml:space="preserve"> </w:t>
      </w:r>
      <w:r w:rsidR="001F193C">
        <w:rPr>
          <w:color w:val="000000"/>
        </w:rPr>
        <w:t>nadzora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drugih</w:t>
      </w:r>
      <w:r>
        <w:rPr>
          <w:color w:val="000000"/>
        </w:rPr>
        <w:t xml:space="preserve"> </w:t>
      </w:r>
      <w:r w:rsidR="001F193C">
        <w:rPr>
          <w:color w:val="000000"/>
        </w:rPr>
        <w:t>aktivnosti</w:t>
      </w:r>
      <w:r>
        <w:rPr>
          <w:color w:val="000000"/>
        </w:rPr>
        <w:t xml:space="preserve"> </w:t>
      </w:r>
      <w:r w:rsidR="001F193C">
        <w:rPr>
          <w:color w:val="000000"/>
        </w:rPr>
        <w:t>unutar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(3) </w:t>
      </w:r>
      <w:r w:rsidR="001F193C">
        <w:rPr>
          <w:color w:val="000000"/>
        </w:rPr>
        <w:t>lokacija</w:t>
      </w:r>
      <w:r>
        <w:rPr>
          <w:color w:val="000000"/>
        </w:rPr>
        <w:t xml:space="preserve">,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mesta</w:t>
      </w:r>
      <w:r>
        <w:rPr>
          <w:color w:val="000000"/>
        </w:rPr>
        <w:t xml:space="preserve"> </w:t>
      </w:r>
      <w:r w:rsidR="001F193C">
        <w:rPr>
          <w:color w:val="000000"/>
        </w:rPr>
        <w:t>detekcije</w:t>
      </w:r>
      <w:r>
        <w:rPr>
          <w:color w:val="000000"/>
        </w:rPr>
        <w:t xml:space="preserve">, </w:t>
      </w:r>
      <w:r w:rsidR="001F193C">
        <w:rPr>
          <w:color w:val="000000"/>
        </w:rPr>
        <w:t>namena</w:t>
      </w:r>
      <w:r>
        <w:rPr>
          <w:color w:val="000000"/>
        </w:rPr>
        <w:t xml:space="preserve">, </w:t>
      </w:r>
      <w:r w:rsidR="001F193C">
        <w:rPr>
          <w:color w:val="000000"/>
        </w:rPr>
        <w:t>tipovi</w:t>
      </w:r>
      <w:r>
        <w:rPr>
          <w:color w:val="000000"/>
        </w:rPr>
        <w:t xml:space="preserve">,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rada</w:t>
      </w:r>
      <w:r>
        <w:rPr>
          <w:color w:val="000000"/>
        </w:rPr>
        <w:t xml:space="preserve">, </w:t>
      </w:r>
      <w:r w:rsidR="001F193C">
        <w:rPr>
          <w:color w:val="000000"/>
        </w:rPr>
        <w:t>osetlјivosti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pouzdanosti</w:t>
      </w:r>
      <w:r>
        <w:rPr>
          <w:color w:val="000000"/>
        </w:rPr>
        <w:t xml:space="preserve"> </w:t>
      </w:r>
      <w:r w:rsidR="001F193C">
        <w:rPr>
          <w:color w:val="000000"/>
        </w:rPr>
        <w:t>detektora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javlјača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koncentracija</w:t>
      </w:r>
      <w:r>
        <w:rPr>
          <w:color w:val="000000"/>
        </w:rPr>
        <w:t xml:space="preserve"> </w:t>
      </w:r>
      <w:r w:rsidR="001F193C">
        <w:rPr>
          <w:color w:val="000000"/>
        </w:rPr>
        <w:t>supstanci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graničnih</w:t>
      </w:r>
      <w:r>
        <w:rPr>
          <w:color w:val="000000"/>
        </w:rPr>
        <w:t xml:space="preserve"> </w:t>
      </w:r>
      <w:r w:rsidR="001F193C">
        <w:rPr>
          <w:color w:val="000000"/>
        </w:rPr>
        <w:t>vrednosti</w:t>
      </w:r>
      <w:r>
        <w:rPr>
          <w:color w:val="000000"/>
        </w:rPr>
        <w:t xml:space="preserve"> </w:t>
      </w:r>
      <w:r w:rsidR="001F193C">
        <w:rPr>
          <w:color w:val="000000"/>
        </w:rPr>
        <w:t>pritisaka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temperatura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(4) </w:t>
      </w:r>
      <w:r w:rsidR="001F193C">
        <w:rPr>
          <w:color w:val="000000"/>
        </w:rPr>
        <w:t>mogući</w:t>
      </w:r>
      <w:r>
        <w:rPr>
          <w:color w:val="000000"/>
        </w:rPr>
        <w:t xml:space="preserve"> </w:t>
      </w:r>
      <w:r w:rsidR="001F193C">
        <w:rPr>
          <w:color w:val="000000"/>
        </w:rPr>
        <w:t>otkazi</w:t>
      </w:r>
      <w:r>
        <w:rPr>
          <w:color w:val="000000"/>
        </w:rPr>
        <w:t xml:space="preserve"> </w:t>
      </w:r>
      <w:r w:rsidR="001F193C">
        <w:rPr>
          <w:color w:val="000000"/>
        </w:rPr>
        <w:t>navedenih</w:t>
      </w:r>
      <w:r>
        <w:rPr>
          <w:color w:val="000000"/>
        </w:rPr>
        <w:t xml:space="preserve"> </w:t>
      </w:r>
      <w:r w:rsidR="001F193C">
        <w:rPr>
          <w:color w:val="000000"/>
        </w:rPr>
        <w:t>uređaja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alternativni</w:t>
      </w:r>
      <w:r>
        <w:rPr>
          <w:color w:val="000000"/>
        </w:rPr>
        <w:t xml:space="preserve"> </w:t>
      </w:r>
      <w:r w:rsidR="001F193C">
        <w:rPr>
          <w:color w:val="000000"/>
        </w:rPr>
        <w:t>nadzor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alarmiranje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uzbunjivanje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tip</w:t>
      </w:r>
      <w:r>
        <w:rPr>
          <w:color w:val="000000"/>
        </w:rPr>
        <w:t xml:space="preserve"> </w:t>
      </w:r>
      <w:r w:rsidR="001F193C">
        <w:rPr>
          <w:color w:val="000000"/>
        </w:rPr>
        <w:t>sredstava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alarmiranje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uzbunjivanje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lice</w:t>
      </w:r>
      <w:r>
        <w:rPr>
          <w:color w:val="000000"/>
        </w:rPr>
        <w:t xml:space="preserve"> </w:t>
      </w:r>
      <w:r w:rsidR="001F193C">
        <w:rPr>
          <w:color w:val="000000"/>
        </w:rPr>
        <w:t>odgovorno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ispravnost</w:t>
      </w:r>
      <w:r>
        <w:rPr>
          <w:color w:val="000000"/>
        </w:rPr>
        <w:t xml:space="preserve">, </w:t>
      </w:r>
      <w:r w:rsidR="001F193C">
        <w:rPr>
          <w:color w:val="000000"/>
        </w:rPr>
        <w:t>održavanje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aktiviranje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slučaju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Oprema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sredstva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odgovoru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udes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17.</w:t>
      </w:r>
    </w:p>
    <w:p w:rsidR="008937A3" w:rsidRDefault="001F193C">
      <w:pPr>
        <w:spacing w:after="150"/>
      </w:pP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pogledu</w:t>
      </w:r>
      <w:r w:rsidR="00511DE1">
        <w:rPr>
          <w:color w:val="000000"/>
        </w:rPr>
        <w:t xml:space="preserve"> </w:t>
      </w:r>
      <w:r>
        <w:rPr>
          <w:color w:val="000000"/>
        </w:rPr>
        <w:t>opreme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sredstava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odgovoru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udes</w:t>
      </w:r>
      <w:r w:rsidR="00511DE1">
        <w:rPr>
          <w:color w:val="000000"/>
        </w:rPr>
        <w:t xml:space="preserve">, </w:t>
      </w:r>
      <w:r>
        <w:rPr>
          <w:color w:val="000000"/>
        </w:rPr>
        <w:t>potrebno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navesti</w:t>
      </w:r>
      <w:r w:rsidR="00511DE1">
        <w:rPr>
          <w:color w:val="000000"/>
        </w:rPr>
        <w:t xml:space="preserve"> </w:t>
      </w:r>
      <w:r>
        <w:rPr>
          <w:color w:val="000000"/>
        </w:rPr>
        <w:t>sledeće</w:t>
      </w:r>
      <w:r w:rsidR="00511DE1">
        <w:rPr>
          <w:color w:val="000000"/>
        </w:rPr>
        <w:t xml:space="preserve"> </w:t>
      </w:r>
      <w:r>
        <w:rPr>
          <w:color w:val="000000"/>
        </w:rPr>
        <w:t>podatke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oprema</w:t>
      </w:r>
      <w:r>
        <w:rPr>
          <w:color w:val="000000"/>
        </w:rPr>
        <w:t xml:space="preserve"> </w:t>
      </w:r>
      <w:r w:rsidR="001F193C">
        <w:rPr>
          <w:color w:val="000000"/>
        </w:rPr>
        <w:t>protivpožarne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sistemi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dojavu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gašenje</w:t>
      </w:r>
      <w:r>
        <w:rPr>
          <w:color w:val="000000"/>
        </w:rPr>
        <w:t xml:space="preserve"> </w:t>
      </w:r>
      <w:r w:rsidR="001F193C">
        <w:rPr>
          <w:color w:val="000000"/>
        </w:rPr>
        <w:t>požara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oprema</w:t>
      </w:r>
      <w:r>
        <w:rPr>
          <w:color w:val="000000"/>
        </w:rPr>
        <w:t xml:space="preserve"> </w:t>
      </w:r>
      <w:r w:rsidR="001F193C">
        <w:rPr>
          <w:color w:val="000000"/>
        </w:rPr>
        <w:t>individualne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kolektivne</w:t>
      </w:r>
      <w:r>
        <w:rPr>
          <w:color w:val="000000"/>
        </w:rPr>
        <w:t xml:space="preserve"> </w:t>
      </w:r>
      <w:r w:rsidR="001F193C">
        <w:rPr>
          <w:color w:val="000000"/>
        </w:rPr>
        <w:t>tehničke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specijalna</w:t>
      </w:r>
      <w:r>
        <w:rPr>
          <w:color w:val="000000"/>
        </w:rPr>
        <w:t xml:space="preserve"> </w:t>
      </w:r>
      <w:r w:rsidR="001F193C">
        <w:rPr>
          <w:color w:val="000000"/>
        </w:rPr>
        <w:t>zaštitna</w:t>
      </w:r>
      <w:r>
        <w:rPr>
          <w:color w:val="000000"/>
        </w:rPr>
        <w:t xml:space="preserve"> </w:t>
      </w:r>
      <w:r w:rsidR="001F193C">
        <w:rPr>
          <w:color w:val="000000"/>
        </w:rPr>
        <w:t>oprema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lјude</w:t>
      </w:r>
      <w:r>
        <w:rPr>
          <w:color w:val="000000"/>
        </w:rPr>
        <w:t xml:space="preserve"> </w:t>
      </w:r>
      <w:r w:rsidR="001F193C">
        <w:rPr>
          <w:color w:val="000000"/>
        </w:rPr>
        <w:t>koji</w:t>
      </w:r>
      <w:r>
        <w:rPr>
          <w:color w:val="000000"/>
        </w:rPr>
        <w:t xml:space="preserve"> </w:t>
      </w:r>
      <w:r w:rsidR="001F193C">
        <w:rPr>
          <w:color w:val="000000"/>
        </w:rPr>
        <w:t>učestvuju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gašenju</w:t>
      </w:r>
      <w:r>
        <w:rPr>
          <w:color w:val="000000"/>
        </w:rPr>
        <w:t xml:space="preserve"> </w:t>
      </w:r>
      <w:r w:rsidR="001F193C">
        <w:rPr>
          <w:color w:val="000000"/>
        </w:rPr>
        <w:t>požara</w:t>
      </w:r>
      <w:r>
        <w:rPr>
          <w:color w:val="000000"/>
        </w:rPr>
        <w:t xml:space="preserve">, </w:t>
      </w:r>
      <w:r w:rsidR="001F193C">
        <w:rPr>
          <w:color w:val="000000"/>
        </w:rPr>
        <w:t>zaštitna</w:t>
      </w:r>
      <w:r>
        <w:rPr>
          <w:color w:val="000000"/>
        </w:rPr>
        <w:t xml:space="preserve"> </w:t>
      </w:r>
      <w:r w:rsidR="001F193C">
        <w:rPr>
          <w:color w:val="000000"/>
        </w:rPr>
        <w:t>izolaciona</w:t>
      </w:r>
      <w:r>
        <w:rPr>
          <w:color w:val="000000"/>
        </w:rPr>
        <w:t xml:space="preserve"> </w:t>
      </w:r>
      <w:r w:rsidR="001F193C">
        <w:rPr>
          <w:color w:val="000000"/>
        </w:rPr>
        <w:t>odela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sredstava</w:t>
      </w:r>
      <w:r>
        <w:rPr>
          <w:color w:val="000000"/>
        </w:rPr>
        <w:t xml:space="preserve"> </w:t>
      </w:r>
      <w:r w:rsidR="001F193C">
        <w:rPr>
          <w:color w:val="000000"/>
        </w:rPr>
        <w:t>individualne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mesto</w:t>
      </w:r>
      <w:r>
        <w:rPr>
          <w:color w:val="000000"/>
        </w:rPr>
        <w:t xml:space="preserve"> </w:t>
      </w:r>
      <w:r w:rsidR="001F193C">
        <w:rPr>
          <w:color w:val="000000"/>
        </w:rPr>
        <w:t>čuvanja</w:t>
      </w:r>
      <w:r>
        <w:rPr>
          <w:color w:val="000000"/>
        </w:rPr>
        <w:t xml:space="preserve"> (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tip</w:t>
      </w:r>
      <w:r>
        <w:rPr>
          <w:color w:val="000000"/>
        </w:rPr>
        <w:t xml:space="preserve"> </w:t>
      </w:r>
      <w:r w:rsidR="001F193C">
        <w:rPr>
          <w:color w:val="000000"/>
        </w:rPr>
        <w:t>sredstava</w:t>
      </w:r>
      <w:r>
        <w:rPr>
          <w:color w:val="000000"/>
        </w:rPr>
        <w:t xml:space="preserve">, </w:t>
      </w:r>
      <w:r w:rsidR="001F193C">
        <w:rPr>
          <w:color w:val="000000"/>
        </w:rPr>
        <w:t>namena</w:t>
      </w:r>
      <w:r>
        <w:rPr>
          <w:color w:val="000000"/>
        </w:rPr>
        <w:t xml:space="preserve">, </w:t>
      </w:r>
      <w:r w:rsidR="001F193C">
        <w:rPr>
          <w:color w:val="000000"/>
        </w:rPr>
        <w:t>efikasnost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vreme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rad</w:t>
      </w:r>
      <w:r>
        <w:rPr>
          <w:color w:val="000000"/>
        </w:rPr>
        <w:t xml:space="preserve"> </w:t>
      </w:r>
      <w:r w:rsidR="001F193C">
        <w:rPr>
          <w:color w:val="000000"/>
        </w:rPr>
        <w:t>sistema</w:t>
      </w:r>
      <w:r>
        <w:rPr>
          <w:color w:val="000000"/>
        </w:rPr>
        <w:t xml:space="preserve"> </w:t>
      </w:r>
      <w:r w:rsidR="001F193C">
        <w:rPr>
          <w:color w:val="000000"/>
        </w:rPr>
        <w:t>ventilacije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redovnim</w:t>
      </w:r>
      <w:r>
        <w:rPr>
          <w:color w:val="000000"/>
        </w:rPr>
        <w:t xml:space="preserve"> </w:t>
      </w:r>
      <w:r w:rsidR="001F193C">
        <w:rPr>
          <w:color w:val="000000"/>
        </w:rPr>
        <w:t>uslovima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uslovima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lastRenderedPageBreak/>
        <w:t xml:space="preserve">4)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prve</w:t>
      </w:r>
      <w:r>
        <w:rPr>
          <w:color w:val="000000"/>
        </w:rPr>
        <w:t xml:space="preserve"> </w:t>
      </w:r>
      <w:r w:rsidR="001F193C">
        <w:rPr>
          <w:color w:val="000000"/>
        </w:rPr>
        <w:t>pomoći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medicinske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lične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uzajamne</w:t>
      </w:r>
      <w:r>
        <w:rPr>
          <w:color w:val="000000"/>
        </w:rPr>
        <w:t xml:space="preserve"> (</w:t>
      </w:r>
      <w:r w:rsidR="001F193C">
        <w:rPr>
          <w:color w:val="000000"/>
        </w:rPr>
        <w:t>namena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, </w:t>
      </w:r>
      <w:r w:rsidR="001F193C">
        <w:rPr>
          <w:color w:val="000000"/>
        </w:rPr>
        <w:t>tip</w:t>
      </w:r>
      <w:r>
        <w:rPr>
          <w:color w:val="000000"/>
        </w:rPr>
        <w:t xml:space="preserve">, </w:t>
      </w:r>
      <w:r w:rsidR="001F193C">
        <w:rPr>
          <w:color w:val="000000"/>
        </w:rPr>
        <w:t>broj</w:t>
      </w:r>
      <w:r>
        <w:rPr>
          <w:color w:val="000000"/>
        </w:rPr>
        <w:t xml:space="preserve"> </w:t>
      </w:r>
      <w:r w:rsidR="001F193C">
        <w:rPr>
          <w:color w:val="000000"/>
        </w:rPr>
        <w:t>sredstava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mesto</w:t>
      </w:r>
      <w:r>
        <w:rPr>
          <w:color w:val="000000"/>
        </w:rPr>
        <w:t xml:space="preserve"> </w:t>
      </w:r>
      <w:r w:rsidR="001F193C">
        <w:rPr>
          <w:color w:val="000000"/>
        </w:rPr>
        <w:t>gde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nalazi</w:t>
      </w:r>
      <w:r>
        <w:rPr>
          <w:color w:val="000000"/>
        </w:rPr>
        <w:t xml:space="preserve">,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prenos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transport</w:t>
      </w:r>
      <w:r>
        <w:rPr>
          <w:color w:val="000000"/>
        </w:rPr>
        <w:t xml:space="preserve"> </w:t>
      </w:r>
      <w:r w:rsidR="001F193C">
        <w:rPr>
          <w:color w:val="000000"/>
        </w:rPr>
        <w:t>povređenih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zaustavlјanje</w:t>
      </w:r>
      <w:r>
        <w:rPr>
          <w:color w:val="000000"/>
        </w:rPr>
        <w:t xml:space="preserve"> </w:t>
      </w:r>
      <w:r w:rsidR="001F193C">
        <w:rPr>
          <w:color w:val="000000"/>
        </w:rPr>
        <w:t>dalјeg</w:t>
      </w:r>
      <w:r>
        <w:rPr>
          <w:color w:val="000000"/>
        </w:rPr>
        <w:t xml:space="preserve"> </w:t>
      </w:r>
      <w:r w:rsidR="001F193C">
        <w:rPr>
          <w:color w:val="000000"/>
        </w:rPr>
        <w:t>toka</w:t>
      </w:r>
      <w:r>
        <w:rPr>
          <w:color w:val="000000"/>
        </w:rPr>
        <w:t xml:space="preserve"> </w:t>
      </w:r>
      <w:r w:rsidR="001F193C">
        <w:rPr>
          <w:color w:val="000000"/>
        </w:rPr>
        <w:t>hemijskog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širenja</w:t>
      </w:r>
      <w:r>
        <w:rPr>
          <w:color w:val="000000"/>
        </w:rPr>
        <w:t xml:space="preserve"> </w:t>
      </w:r>
      <w:r w:rsidR="001F193C">
        <w:rPr>
          <w:color w:val="000000"/>
        </w:rPr>
        <w:t>negativnih</w:t>
      </w:r>
      <w:r>
        <w:rPr>
          <w:color w:val="000000"/>
        </w:rPr>
        <w:t xml:space="preserve"> </w:t>
      </w:r>
      <w:r w:rsidR="001F193C">
        <w:rPr>
          <w:color w:val="000000"/>
        </w:rPr>
        <w:t>efekata</w:t>
      </w:r>
      <w:r>
        <w:rPr>
          <w:color w:val="000000"/>
        </w:rPr>
        <w:t xml:space="preserve"> (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pretakanje</w:t>
      </w:r>
      <w:r>
        <w:rPr>
          <w:color w:val="000000"/>
        </w:rPr>
        <w:t xml:space="preserve">, </w:t>
      </w:r>
      <w:r w:rsidR="001F193C">
        <w:rPr>
          <w:color w:val="000000"/>
        </w:rPr>
        <w:t>apsorpciju</w:t>
      </w:r>
      <w:r>
        <w:rPr>
          <w:color w:val="000000"/>
        </w:rPr>
        <w:t xml:space="preserve">, </w:t>
      </w:r>
      <w:r w:rsidR="001F193C">
        <w:rPr>
          <w:color w:val="000000"/>
        </w:rPr>
        <w:t>neutralizaciju</w:t>
      </w:r>
      <w:r>
        <w:rPr>
          <w:color w:val="000000"/>
        </w:rPr>
        <w:t xml:space="preserve">, </w:t>
      </w:r>
      <w:r w:rsidR="001F193C">
        <w:rPr>
          <w:color w:val="000000"/>
        </w:rPr>
        <w:t>dekontaminaciju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6) </w:t>
      </w:r>
      <w:r w:rsidR="001F193C">
        <w:rPr>
          <w:color w:val="000000"/>
        </w:rPr>
        <w:t>zaštitni</w:t>
      </w:r>
      <w:r>
        <w:rPr>
          <w:color w:val="000000"/>
        </w:rPr>
        <w:t xml:space="preserve"> </w:t>
      </w:r>
      <w:r w:rsidR="001F193C">
        <w:rPr>
          <w:color w:val="000000"/>
        </w:rPr>
        <w:t>sistemi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sprečavanje</w:t>
      </w:r>
      <w:r>
        <w:rPr>
          <w:color w:val="000000"/>
        </w:rPr>
        <w:t xml:space="preserve"> </w:t>
      </w:r>
      <w:r w:rsidR="001F193C">
        <w:rPr>
          <w:color w:val="000000"/>
        </w:rPr>
        <w:t>razlivanja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materija</w:t>
      </w:r>
      <w:r>
        <w:rPr>
          <w:color w:val="000000"/>
        </w:rPr>
        <w:t xml:space="preserve"> (</w:t>
      </w:r>
      <w:r w:rsidR="001F193C">
        <w:rPr>
          <w:color w:val="000000"/>
        </w:rPr>
        <w:t>tankvane</w:t>
      </w:r>
      <w:r>
        <w:rPr>
          <w:color w:val="000000"/>
        </w:rPr>
        <w:t xml:space="preserve">, </w:t>
      </w:r>
      <w:r w:rsidR="001F193C">
        <w:rPr>
          <w:color w:val="000000"/>
        </w:rPr>
        <w:t>bazeni</w:t>
      </w:r>
      <w:r>
        <w:rPr>
          <w:color w:val="000000"/>
        </w:rPr>
        <w:t xml:space="preserve">, </w:t>
      </w:r>
      <w:r w:rsidR="001F193C">
        <w:rPr>
          <w:color w:val="000000"/>
        </w:rPr>
        <w:t>kanali</w:t>
      </w:r>
      <w:r>
        <w:rPr>
          <w:color w:val="000000"/>
        </w:rPr>
        <w:t xml:space="preserve">, </w:t>
      </w:r>
      <w:r w:rsidR="001F193C">
        <w:rPr>
          <w:color w:val="000000"/>
        </w:rPr>
        <w:t>barijere</w:t>
      </w:r>
      <w:r>
        <w:rPr>
          <w:color w:val="000000"/>
        </w:rPr>
        <w:t xml:space="preserve">, </w:t>
      </w:r>
      <w:r w:rsidR="001F193C">
        <w:rPr>
          <w:color w:val="000000"/>
        </w:rPr>
        <w:t>zaštitni</w:t>
      </w:r>
      <w:r>
        <w:rPr>
          <w:color w:val="000000"/>
        </w:rPr>
        <w:t xml:space="preserve"> </w:t>
      </w:r>
      <w:r w:rsidR="001F193C">
        <w:rPr>
          <w:color w:val="000000"/>
        </w:rPr>
        <w:t>zidovi</w:t>
      </w:r>
      <w:r>
        <w:rPr>
          <w:color w:val="000000"/>
        </w:rPr>
        <w:t xml:space="preserve">, </w:t>
      </w:r>
      <w:r w:rsidR="001F193C">
        <w:rPr>
          <w:color w:val="000000"/>
        </w:rPr>
        <w:t>potkopi</w:t>
      </w:r>
      <w:r>
        <w:rPr>
          <w:color w:val="000000"/>
        </w:rPr>
        <w:t xml:space="preserve">, </w:t>
      </w:r>
      <w:r w:rsidR="001F193C">
        <w:rPr>
          <w:color w:val="000000"/>
        </w:rPr>
        <w:t>nasipi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.).</w:t>
      </w:r>
    </w:p>
    <w:p w:rsidR="008937A3" w:rsidRDefault="001F193C">
      <w:pPr>
        <w:spacing w:after="150"/>
      </w:pPr>
      <w:r>
        <w:rPr>
          <w:color w:val="000000"/>
        </w:rPr>
        <w:t>Opremu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sredstva</w:t>
      </w:r>
      <w:r w:rsidR="00511DE1">
        <w:rPr>
          <w:color w:val="000000"/>
        </w:rPr>
        <w:t xml:space="preserve"> </w:t>
      </w:r>
      <w:r>
        <w:rPr>
          <w:color w:val="000000"/>
        </w:rPr>
        <w:t>iz</w:t>
      </w:r>
      <w:r w:rsidR="00511DE1">
        <w:rPr>
          <w:color w:val="000000"/>
        </w:rPr>
        <w:t xml:space="preserve"> </w:t>
      </w:r>
      <w:r>
        <w:rPr>
          <w:color w:val="000000"/>
        </w:rPr>
        <w:t>tač</w:t>
      </w:r>
      <w:r w:rsidR="00511DE1">
        <w:rPr>
          <w:color w:val="000000"/>
        </w:rPr>
        <w:t xml:space="preserve">. 2), 4) </w:t>
      </w:r>
      <w:r>
        <w:rPr>
          <w:color w:val="000000"/>
        </w:rPr>
        <w:t>i</w:t>
      </w:r>
      <w:r w:rsidR="00511DE1">
        <w:rPr>
          <w:color w:val="000000"/>
        </w:rPr>
        <w:t xml:space="preserve"> 5) </w:t>
      </w:r>
      <w:r>
        <w:rPr>
          <w:color w:val="000000"/>
        </w:rPr>
        <w:t>ovog</w:t>
      </w:r>
      <w:r w:rsidR="00511DE1">
        <w:rPr>
          <w:color w:val="000000"/>
        </w:rPr>
        <w:t xml:space="preserve"> </w:t>
      </w:r>
      <w:r>
        <w:rPr>
          <w:color w:val="000000"/>
        </w:rPr>
        <w:t>člana</w:t>
      </w:r>
      <w:r w:rsidR="00511DE1">
        <w:rPr>
          <w:color w:val="000000"/>
        </w:rPr>
        <w:t xml:space="preserve">, </w:t>
      </w:r>
      <w:r>
        <w:rPr>
          <w:color w:val="000000"/>
        </w:rPr>
        <w:t>potrebno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predstaviti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situacionom</w:t>
      </w:r>
      <w:r w:rsidR="00511DE1">
        <w:rPr>
          <w:color w:val="000000"/>
        </w:rPr>
        <w:t xml:space="preserve"> </w:t>
      </w:r>
      <w:r>
        <w:rPr>
          <w:color w:val="000000"/>
        </w:rPr>
        <w:t>planu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i/>
          <w:color w:val="000000"/>
        </w:rPr>
        <w:t>v</w:t>
      </w:r>
      <w:r w:rsidR="00511DE1">
        <w:rPr>
          <w:i/>
          <w:color w:val="000000"/>
        </w:rPr>
        <w:t xml:space="preserve">) </w:t>
      </w:r>
      <w:r>
        <w:rPr>
          <w:i/>
          <w:color w:val="000000"/>
        </w:rPr>
        <w:t>Snage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sredstva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zaštitu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spasavanje</w:t>
      </w:r>
      <w:r w:rsidR="00511DE1">
        <w:rPr>
          <w:i/>
          <w:color w:val="000000"/>
        </w:rPr>
        <w:t xml:space="preserve">, </w:t>
      </w:r>
      <w:r>
        <w:rPr>
          <w:i/>
          <w:color w:val="000000"/>
        </w:rPr>
        <w:t>umanjenje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otklanjanje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posledica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udesa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18.</w:t>
      </w:r>
    </w:p>
    <w:p w:rsidR="008937A3" w:rsidRDefault="001F193C">
      <w:pPr>
        <w:spacing w:after="150"/>
      </w:pPr>
      <w:r>
        <w:rPr>
          <w:color w:val="000000"/>
        </w:rPr>
        <w:t>Prikaz</w:t>
      </w:r>
      <w:r w:rsidR="00511DE1">
        <w:rPr>
          <w:color w:val="000000"/>
        </w:rPr>
        <w:t xml:space="preserve"> </w:t>
      </w:r>
      <w:r>
        <w:rPr>
          <w:color w:val="000000"/>
        </w:rPr>
        <w:t>snaga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sredstava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zaštitu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spasavanj</w:t>
      </w:r>
      <w:r w:rsidR="00511DE1">
        <w:rPr>
          <w:color w:val="000000"/>
        </w:rPr>
        <w:t xml:space="preserve">e, </w:t>
      </w:r>
      <w:r>
        <w:rPr>
          <w:color w:val="000000"/>
        </w:rPr>
        <w:t>umanjenje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otklanjanje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obuhvata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raspoloživ</w:t>
      </w:r>
      <w:r>
        <w:rPr>
          <w:color w:val="000000"/>
        </w:rPr>
        <w:t xml:space="preserve">e </w:t>
      </w:r>
      <w:r w:rsidR="001F193C">
        <w:rPr>
          <w:color w:val="000000"/>
        </w:rPr>
        <w:t>lјudsk</w:t>
      </w:r>
      <w:r>
        <w:rPr>
          <w:color w:val="000000"/>
        </w:rPr>
        <w:t xml:space="preserve">e </w:t>
      </w:r>
      <w:r w:rsidR="001F193C">
        <w:rPr>
          <w:color w:val="000000"/>
        </w:rPr>
        <w:t>resurs</w:t>
      </w:r>
      <w:r>
        <w:rPr>
          <w:color w:val="000000"/>
        </w:rPr>
        <w:t>e (</w:t>
      </w:r>
      <w:r w:rsidR="001F193C">
        <w:rPr>
          <w:color w:val="000000"/>
        </w:rPr>
        <w:t>sagledati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prikazati</w:t>
      </w:r>
      <w:r>
        <w:rPr>
          <w:color w:val="000000"/>
        </w:rPr>
        <w:t xml:space="preserve"> </w:t>
      </w:r>
      <w:r w:rsidR="001F193C">
        <w:rPr>
          <w:color w:val="000000"/>
        </w:rPr>
        <w:t>postojeću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definisati</w:t>
      </w:r>
      <w:r>
        <w:rPr>
          <w:color w:val="000000"/>
        </w:rPr>
        <w:t xml:space="preserve"> </w:t>
      </w:r>
      <w:r w:rsidR="001F193C">
        <w:rPr>
          <w:color w:val="000000"/>
        </w:rPr>
        <w:t>potrebnu</w:t>
      </w:r>
      <w:r>
        <w:rPr>
          <w:color w:val="000000"/>
        </w:rPr>
        <w:t xml:space="preserve"> </w:t>
      </w:r>
      <w:r w:rsidR="001F193C">
        <w:rPr>
          <w:color w:val="000000"/>
        </w:rPr>
        <w:t>strukturu</w:t>
      </w:r>
      <w:r>
        <w:rPr>
          <w:color w:val="000000"/>
        </w:rPr>
        <w:t xml:space="preserve"> </w:t>
      </w:r>
      <w:r w:rsidR="001F193C">
        <w:rPr>
          <w:color w:val="000000"/>
        </w:rPr>
        <w:t>lјudstva</w:t>
      </w:r>
      <w:r>
        <w:rPr>
          <w:color w:val="000000"/>
        </w:rPr>
        <w:t xml:space="preserve">, </w:t>
      </w:r>
      <w:r w:rsidR="001F193C">
        <w:rPr>
          <w:color w:val="000000"/>
        </w:rPr>
        <w:t>njihovu</w:t>
      </w:r>
      <w:r>
        <w:rPr>
          <w:color w:val="000000"/>
        </w:rPr>
        <w:t xml:space="preserve"> </w:t>
      </w:r>
      <w:r w:rsidR="001F193C">
        <w:rPr>
          <w:color w:val="000000"/>
        </w:rPr>
        <w:t>obučenost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opremlјenost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sprovođenje</w:t>
      </w:r>
      <w:r>
        <w:rPr>
          <w:color w:val="000000"/>
        </w:rPr>
        <w:t xml:space="preserve"> </w:t>
      </w:r>
      <w:r w:rsidR="001F193C">
        <w:rPr>
          <w:color w:val="000000"/>
        </w:rPr>
        <w:t>mera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spasavanja</w:t>
      </w:r>
      <w:r>
        <w:rPr>
          <w:color w:val="000000"/>
        </w:rPr>
        <w:t xml:space="preserve">, </w:t>
      </w:r>
      <w:r w:rsidR="001F193C">
        <w:rPr>
          <w:color w:val="000000"/>
        </w:rPr>
        <w:t>otklanjanja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organizaciju</w:t>
      </w:r>
      <w:r>
        <w:rPr>
          <w:color w:val="000000"/>
        </w:rPr>
        <w:t xml:space="preserve"> </w:t>
      </w:r>
      <w:r w:rsidR="001F193C">
        <w:rPr>
          <w:color w:val="000000"/>
        </w:rPr>
        <w:t>nastavka</w:t>
      </w:r>
      <w:r>
        <w:rPr>
          <w:color w:val="000000"/>
        </w:rPr>
        <w:t xml:space="preserve"> </w:t>
      </w:r>
      <w:r w:rsidR="001F193C">
        <w:rPr>
          <w:color w:val="000000"/>
        </w:rPr>
        <w:t>rada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oporavka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raspoloživ</w:t>
      </w:r>
      <w:r>
        <w:rPr>
          <w:color w:val="000000"/>
        </w:rPr>
        <w:t xml:space="preserve">a </w:t>
      </w:r>
      <w:r w:rsidR="001F193C">
        <w:rPr>
          <w:color w:val="000000"/>
        </w:rPr>
        <w:t>materijaln</w:t>
      </w:r>
      <w:r>
        <w:rPr>
          <w:color w:val="000000"/>
        </w:rPr>
        <w:t xml:space="preserve">a </w:t>
      </w:r>
      <w:r w:rsidR="001F193C">
        <w:rPr>
          <w:color w:val="000000"/>
        </w:rPr>
        <w:t>sredstava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opremu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zaštitu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spasavanje</w:t>
      </w:r>
      <w:r>
        <w:rPr>
          <w:color w:val="000000"/>
        </w:rPr>
        <w:t xml:space="preserve"> (</w:t>
      </w:r>
      <w:r w:rsidR="001F193C">
        <w:rPr>
          <w:color w:val="000000"/>
        </w:rPr>
        <w:t>sagledati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prikazati</w:t>
      </w:r>
      <w:r>
        <w:rPr>
          <w:color w:val="000000"/>
        </w:rPr>
        <w:t xml:space="preserve"> </w:t>
      </w:r>
      <w:r w:rsidR="001F193C">
        <w:rPr>
          <w:color w:val="000000"/>
        </w:rPr>
        <w:t>postojeće</w:t>
      </w:r>
      <w:r>
        <w:rPr>
          <w:color w:val="000000"/>
        </w:rPr>
        <w:t xml:space="preserve"> </w:t>
      </w:r>
      <w:r w:rsidR="001F193C">
        <w:rPr>
          <w:color w:val="000000"/>
        </w:rPr>
        <w:t>stanje</w:t>
      </w:r>
      <w:r>
        <w:rPr>
          <w:color w:val="000000"/>
        </w:rPr>
        <w:t xml:space="preserve"> </w:t>
      </w:r>
      <w:r w:rsidR="001F193C">
        <w:rPr>
          <w:color w:val="000000"/>
        </w:rPr>
        <w:t>raspoloživih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potrebnih</w:t>
      </w:r>
      <w:r>
        <w:rPr>
          <w:color w:val="000000"/>
        </w:rPr>
        <w:t xml:space="preserve"> </w:t>
      </w:r>
      <w:r w:rsidR="001F193C">
        <w:rPr>
          <w:color w:val="000000"/>
        </w:rPr>
        <w:t>materijalnih</w:t>
      </w:r>
      <w:r>
        <w:rPr>
          <w:color w:val="000000"/>
        </w:rPr>
        <w:t xml:space="preserve"> </w:t>
      </w:r>
      <w:r w:rsidR="001F193C">
        <w:rPr>
          <w:color w:val="000000"/>
        </w:rPr>
        <w:t>sredstava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zaštitu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spasavanje</w:t>
      </w:r>
      <w:r>
        <w:rPr>
          <w:color w:val="000000"/>
        </w:rPr>
        <w:t xml:space="preserve"> – </w:t>
      </w:r>
      <w:r w:rsidR="001F193C">
        <w:rPr>
          <w:color w:val="000000"/>
        </w:rPr>
        <w:t>količinu</w:t>
      </w:r>
      <w:r>
        <w:rPr>
          <w:color w:val="000000"/>
        </w:rPr>
        <w:t xml:space="preserve">, </w:t>
      </w:r>
      <w:r w:rsidR="001F193C">
        <w:rPr>
          <w:color w:val="000000"/>
        </w:rPr>
        <w:t>vrstu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ispravnost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potrebu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angažovanjem</w:t>
      </w:r>
      <w:r>
        <w:rPr>
          <w:color w:val="000000"/>
        </w:rPr>
        <w:t xml:space="preserve"> </w:t>
      </w:r>
      <w:r w:rsidR="001F193C">
        <w:rPr>
          <w:color w:val="000000"/>
        </w:rPr>
        <w:t>interventnih</w:t>
      </w:r>
      <w:r>
        <w:rPr>
          <w:color w:val="000000"/>
        </w:rPr>
        <w:t xml:space="preserve"> </w:t>
      </w:r>
      <w:r w:rsidR="001F193C">
        <w:rPr>
          <w:color w:val="000000"/>
        </w:rPr>
        <w:t>službi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>/</w:t>
      </w:r>
      <w:r w:rsidR="001F193C">
        <w:rPr>
          <w:color w:val="000000"/>
        </w:rPr>
        <w:t>kompleksa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potrebu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pružanjem</w:t>
      </w:r>
      <w:r>
        <w:rPr>
          <w:color w:val="000000"/>
        </w:rPr>
        <w:t xml:space="preserve"> </w:t>
      </w:r>
      <w:r w:rsidR="001F193C">
        <w:rPr>
          <w:color w:val="000000"/>
        </w:rPr>
        <w:t>pomoći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strane</w:t>
      </w:r>
      <w:r>
        <w:rPr>
          <w:color w:val="000000"/>
        </w:rPr>
        <w:t xml:space="preserve"> </w:t>
      </w:r>
      <w:r w:rsidR="001F193C">
        <w:rPr>
          <w:color w:val="000000"/>
        </w:rPr>
        <w:t>lokalne</w:t>
      </w:r>
      <w:r>
        <w:rPr>
          <w:color w:val="000000"/>
        </w:rPr>
        <w:t xml:space="preserve"> </w:t>
      </w:r>
      <w:r w:rsidR="001F193C">
        <w:rPr>
          <w:color w:val="000000"/>
        </w:rPr>
        <w:t>zajednice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odgovoru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 xml:space="preserve"> </w:t>
      </w:r>
      <w:r w:rsidR="001F193C">
        <w:rPr>
          <w:color w:val="000000"/>
        </w:rPr>
        <w:t>unutar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organizaciju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nastavka</w:t>
      </w:r>
      <w:r>
        <w:rPr>
          <w:color w:val="000000"/>
        </w:rPr>
        <w:t xml:space="preserve"> </w:t>
      </w:r>
      <w:r w:rsidR="001F193C">
        <w:rPr>
          <w:color w:val="000000"/>
        </w:rPr>
        <w:t>rada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oporavka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Mere</w:t>
      </w:r>
      <w:r w:rsidR="00511DE1">
        <w:rPr>
          <w:color w:val="000000"/>
        </w:rPr>
        <w:t xml:space="preserve"> </w:t>
      </w:r>
      <w:r>
        <w:rPr>
          <w:color w:val="000000"/>
        </w:rPr>
        <w:t>otklanjanja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19.</w:t>
      </w:r>
    </w:p>
    <w:p w:rsidR="008937A3" w:rsidRDefault="001F193C">
      <w:pPr>
        <w:spacing w:after="150"/>
      </w:pPr>
      <w:r>
        <w:rPr>
          <w:color w:val="000000"/>
        </w:rPr>
        <w:t>Mere</w:t>
      </w:r>
      <w:r w:rsidR="00511DE1">
        <w:rPr>
          <w:color w:val="000000"/>
        </w:rPr>
        <w:t xml:space="preserve"> </w:t>
      </w:r>
      <w:r>
        <w:rPr>
          <w:color w:val="000000"/>
        </w:rPr>
        <w:t>otklanjanja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imaju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cilј</w:t>
      </w:r>
      <w:r w:rsidR="00511DE1">
        <w:rPr>
          <w:color w:val="000000"/>
        </w:rPr>
        <w:t xml:space="preserve"> </w:t>
      </w:r>
      <w:r>
        <w:rPr>
          <w:color w:val="000000"/>
        </w:rPr>
        <w:t>saniranje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organizaciju</w:t>
      </w:r>
      <w:r w:rsidR="00511DE1">
        <w:rPr>
          <w:color w:val="000000"/>
        </w:rPr>
        <w:t xml:space="preserve"> </w:t>
      </w:r>
      <w:r>
        <w:rPr>
          <w:color w:val="000000"/>
        </w:rPr>
        <w:t>postudesnog</w:t>
      </w:r>
      <w:r w:rsidR="00511DE1">
        <w:rPr>
          <w:color w:val="000000"/>
        </w:rPr>
        <w:t xml:space="preserve"> </w:t>
      </w:r>
      <w:r>
        <w:rPr>
          <w:color w:val="000000"/>
        </w:rPr>
        <w:t>monitoringa</w:t>
      </w:r>
      <w:r w:rsidR="00511DE1">
        <w:rPr>
          <w:color w:val="000000"/>
        </w:rPr>
        <w:t xml:space="preserve">, </w:t>
      </w:r>
      <w:r>
        <w:rPr>
          <w:color w:val="000000"/>
        </w:rPr>
        <w:t>oporavka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stvaranje</w:t>
      </w:r>
      <w:r w:rsidR="00511DE1">
        <w:rPr>
          <w:color w:val="000000"/>
        </w:rPr>
        <w:t xml:space="preserve"> </w:t>
      </w:r>
      <w:r>
        <w:rPr>
          <w:color w:val="000000"/>
        </w:rPr>
        <w:t>uslova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normalizaciju</w:t>
      </w:r>
      <w:r w:rsidR="00511DE1">
        <w:rPr>
          <w:color w:val="000000"/>
        </w:rPr>
        <w:t xml:space="preserve"> </w:t>
      </w:r>
      <w:r>
        <w:rPr>
          <w:color w:val="000000"/>
        </w:rPr>
        <w:t>rada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života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lokaciji</w:t>
      </w:r>
      <w:r w:rsidR="00511DE1">
        <w:rPr>
          <w:color w:val="000000"/>
        </w:rPr>
        <w:t xml:space="preserve"> – </w:t>
      </w:r>
      <w:r>
        <w:rPr>
          <w:color w:val="000000"/>
        </w:rPr>
        <w:t>prostoru</w:t>
      </w:r>
      <w:r w:rsidR="00511DE1">
        <w:rPr>
          <w:color w:val="000000"/>
        </w:rPr>
        <w:t xml:space="preserve"> </w:t>
      </w:r>
      <w:r>
        <w:rPr>
          <w:color w:val="000000"/>
        </w:rPr>
        <w:t>zahvaćenom</w:t>
      </w:r>
      <w:r w:rsidR="00511DE1">
        <w:rPr>
          <w:color w:val="000000"/>
        </w:rPr>
        <w:t xml:space="preserve"> </w:t>
      </w:r>
      <w:r>
        <w:rPr>
          <w:color w:val="000000"/>
        </w:rPr>
        <w:t>udesom</w:t>
      </w:r>
      <w:r w:rsidR="00511DE1">
        <w:rPr>
          <w:color w:val="000000"/>
        </w:rPr>
        <w:t xml:space="preserve">, </w:t>
      </w:r>
      <w:r>
        <w:rPr>
          <w:color w:val="000000"/>
        </w:rPr>
        <w:t>praćenje</w:t>
      </w:r>
      <w:r w:rsidR="00511DE1">
        <w:rPr>
          <w:color w:val="000000"/>
        </w:rPr>
        <w:t xml:space="preserve"> </w:t>
      </w:r>
      <w:r>
        <w:rPr>
          <w:color w:val="000000"/>
        </w:rPr>
        <w:t>postudesne</w:t>
      </w:r>
      <w:r w:rsidR="00511DE1">
        <w:rPr>
          <w:color w:val="000000"/>
        </w:rPr>
        <w:t xml:space="preserve"> </w:t>
      </w:r>
      <w:r>
        <w:rPr>
          <w:color w:val="000000"/>
        </w:rPr>
        <w:t>situacije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preduzimanje</w:t>
      </w:r>
      <w:r w:rsidR="00511DE1">
        <w:rPr>
          <w:color w:val="000000"/>
        </w:rPr>
        <w:t xml:space="preserve"> </w:t>
      </w:r>
      <w:r>
        <w:rPr>
          <w:color w:val="000000"/>
        </w:rPr>
        <w:t>preventivnih</w:t>
      </w:r>
      <w:r w:rsidR="00511DE1">
        <w:rPr>
          <w:color w:val="000000"/>
        </w:rPr>
        <w:t xml:space="preserve"> </w:t>
      </w:r>
      <w:r>
        <w:rPr>
          <w:color w:val="000000"/>
        </w:rPr>
        <w:t>mera</w:t>
      </w:r>
      <w:r w:rsidR="00511DE1">
        <w:rPr>
          <w:color w:val="000000"/>
        </w:rPr>
        <w:t xml:space="preserve">, </w:t>
      </w:r>
      <w:r>
        <w:rPr>
          <w:color w:val="000000"/>
        </w:rPr>
        <w:t>uklanjanja</w:t>
      </w:r>
      <w:r w:rsidR="00511DE1">
        <w:rPr>
          <w:color w:val="000000"/>
        </w:rPr>
        <w:t xml:space="preserve"> </w:t>
      </w:r>
      <w:r>
        <w:rPr>
          <w:color w:val="000000"/>
        </w:rPr>
        <w:t>opasnosti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ponovnog</w:t>
      </w:r>
      <w:r w:rsidR="00511DE1">
        <w:rPr>
          <w:color w:val="000000"/>
        </w:rPr>
        <w:t xml:space="preserve"> </w:t>
      </w:r>
      <w:r>
        <w:rPr>
          <w:color w:val="000000"/>
        </w:rPr>
        <w:t>nastanka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Mere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otklanjanje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čine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Cilјevi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sanacije</w:t>
      </w:r>
      <w:r>
        <w:rPr>
          <w:color w:val="000000"/>
        </w:rPr>
        <w:t xml:space="preserve"> (</w:t>
      </w:r>
      <w:r w:rsidR="001F193C">
        <w:rPr>
          <w:color w:val="000000"/>
        </w:rPr>
        <w:t>prioriteti</w:t>
      </w:r>
      <w:r>
        <w:rPr>
          <w:color w:val="000000"/>
        </w:rPr>
        <w:t xml:space="preserve">, </w:t>
      </w:r>
      <w:r w:rsidR="001F193C">
        <w:rPr>
          <w:color w:val="000000"/>
        </w:rPr>
        <w:t>način</w:t>
      </w:r>
      <w:r>
        <w:rPr>
          <w:color w:val="000000"/>
        </w:rPr>
        <w:t xml:space="preserve"> – </w:t>
      </w:r>
      <w:r w:rsidR="001F193C">
        <w:rPr>
          <w:color w:val="000000"/>
        </w:rPr>
        <w:t>metod</w:t>
      </w:r>
      <w:r>
        <w:rPr>
          <w:color w:val="000000"/>
        </w:rPr>
        <w:t xml:space="preserve">, </w:t>
      </w:r>
      <w:r w:rsidR="001F193C">
        <w:rPr>
          <w:color w:val="000000"/>
        </w:rPr>
        <w:t>sakuplјanje</w:t>
      </w:r>
      <w:r>
        <w:rPr>
          <w:color w:val="000000"/>
        </w:rPr>
        <w:t xml:space="preserve">, </w:t>
      </w:r>
      <w:r w:rsidR="001F193C">
        <w:rPr>
          <w:color w:val="000000"/>
        </w:rPr>
        <w:t>odlaganje</w:t>
      </w:r>
      <w:r>
        <w:rPr>
          <w:color w:val="000000"/>
        </w:rPr>
        <w:t xml:space="preserve">, </w:t>
      </w:r>
      <w:r w:rsidR="001F193C">
        <w:rPr>
          <w:color w:val="000000"/>
        </w:rPr>
        <w:t>dekontaminacija</w:t>
      </w:r>
      <w:r>
        <w:rPr>
          <w:color w:val="000000"/>
        </w:rPr>
        <w:t xml:space="preserve"> </w:t>
      </w:r>
      <w:r w:rsidR="001F193C">
        <w:rPr>
          <w:color w:val="000000"/>
        </w:rPr>
        <w:t>rasutih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materija</w:t>
      </w:r>
      <w:r>
        <w:rPr>
          <w:color w:val="000000"/>
        </w:rPr>
        <w:t xml:space="preserve"> – </w:t>
      </w:r>
      <w:r w:rsidR="001F193C">
        <w:rPr>
          <w:color w:val="000000"/>
        </w:rPr>
        <w:t>otpada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Snage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sanaciju</w:t>
      </w:r>
      <w:r>
        <w:rPr>
          <w:color w:val="000000"/>
        </w:rPr>
        <w:t xml:space="preserve"> (</w:t>
      </w:r>
      <w:r w:rsidR="001F193C">
        <w:rPr>
          <w:color w:val="000000"/>
        </w:rPr>
        <w:t>ekipe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zadaci</w:t>
      </w:r>
      <w:r>
        <w:rPr>
          <w:color w:val="000000"/>
        </w:rPr>
        <w:t xml:space="preserve">, </w:t>
      </w:r>
      <w:r w:rsidR="001F193C">
        <w:rPr>
          <w:color w:val="000000"/>
        </w:rPr>
        <w:t>potrebno</w:t>
      </w:r>
      <w:r>
        <w:rPr>
          <w:color w:val="000000"/>
        </w:rPr>
        <w:t xml:space="preserve"> </w:t>
      </w:r>
      <w:r w:rsidR="001F193C">
        <w:rPr>
          <w:color w:val="000000"/>
        </w:rPr>
        <w:t>vreme</w:t>
      </w:r>
      <w:r>
        <w:rPr>
          <w:color w:val="000000"/>
        </w:rPr>
        <w:t xml:space="preserve"> – </w:t>
      </w:r>
      <w:r w:rsidR="001F193C">
        <w:rPr>
          <w:color w:val="000000"/>
        </w:rPr>
        <w:t>rok</w:t>
      </w:r>
      <w:r>
        <w:rPr>
          <w:color w:val="000000"/>
        </w:rPr>
        <w:t xml:space="preserve">, </w:t>
      </w:r>
      <w:r w:rsidR="001F193C">
        <w:rPr>
          <w:color w:val="000000"/>
        </w:rPr>
        <w:t>potrebna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Snage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sprovođenje</w:t>
      </w:r>
      <w:r>
        <w:rPr>
          <w:color w:val="000000"/>
        </w:rPr>
        <w:t xml:space="preserve"> </w:t>
      </w:r>
      <w:r w:rsidR="001F193C">
        <w:rPr>
          <w:color w:val="000000"/>
        </w:rPr>
        <w:t>remedijacije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lastRenderedPageBreak/>
        <w:t xml:space="preserve">4) </w:t>
      </w:r>
      <w:r w:rsidR="001F193C">
        <w:rPr>
          <w:color w:val="000000"/>
        </w:rPr>
        <w:t>Program</w:t>
      </w:r>
      <w:r>
        <w:rPr>
          <w:color w:val="000000"/>
        </w:rPr>
        <w:t xml:space="preserve"> </w:t>
      </w:r>
      <w:r w:rsidR="001F193C">
        <w:rPr>
          <w:color w:val="000000"/>
        </w:rPr>
        <w:t>postudesnog</w:t>
      </w:r>
      <w:r>
        <w:rPr>
          <w:color w:val="000000"/>
        </w:rPr>
        <w:t xml:space="preserve"> </w:t>
      </w:r>
      <w:r w:rsidR="001F193C">
        <w:rPr>
          <w:color w:val="000000"/>
        </w:rPr>
        <w:t>monitoringa</w:t>
      </w:r>
      <w:r>
        <w:rPr>
          <w:color w:val="000000"/>
        </w:rPr>
        <w:t xml:space="preserve"> </w:t>
      </w:r>
      <w:r w:rsidR="001F193C">
        <w:rPr>
          <w:color w:val="000000"/>
        </w:rPr>
        <w:t>životne</w:t>
      </w:r>
      <w:r>
        <w:rPr>
          <w:color w:val="000000"/>
        </w:rPr>
        <w:t xml:space="preserve"> </w:t>
      </w:r>
      <w:r w:rsidR="001F193C">
        <w:rPr>
          <w:color w:val="000000"/>
        </w:rPr>
        <w:t>sredine</w:t>
      </w:r>
      <w:r>
        <w:rPr>
          <w:color w:val="000000"/>
        </w:rPr>
        <w:t xml:space="preserve"> (</w:t>
      </w:r>
      <w:r w:rsidR="001F193C">
        <w:rPr>
          <w:color w:val="000000"/>
        </w:rPr>
        <w:t>biomonitoring</w:t>
      </w:r>
      <w:r>
        <w:rPr>
          <w:color w:val="000000"/>
        </w:rPr>
        <w:t xml:space="preserve"> </w:t>
      </w:r>
      <w:r w:rsidR="001F193C">
        <w:rPr>
          <w:color w:val="000000"/>
        </w:rPr>
        <w:t>vazduha</w:t>
      </w:r>
      <w:r>
        <w:rPr>
          <w:color w:val="000000"/>
        </w:rPr>
        <w:t xml:space="preserve">, </w:t>
      </w:r>
      <w:r w:rsidR="001F193C">
        <w:rPr>
          <w:color w:val="000000"/>
        </w:rPr>
        <w:t>vode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zemlјišta</w:t>
      </w:r>
      <w:r>
        <w:rPr>
          <w:color w:val="000000"/>
        </w:rPr>
        <w:t xml:space="preserve">), </w:t>
      </w:r>
      <w:r w:rsidR="001F193C">
        <w:rPr>
          <w:color w:val="000000"/>
        </w:rPr>
        <w:t>obuhvata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uticaj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zdravlјe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životinja</w:t>
      </w:r>
      <w:r>
        <w:rPr>
          <w:color w:val="000000"/>
        </w:rPr>
        <w:t xml:space="preserve">, </w:t>
      </w:r>
      <w:r w:rsidR="001F193C">
        <w:rPr>
          <w:color w:val="000000"/>
        </w:rPr>
        <w:t>a</w:t>
      </w:r>
      <w:r>
        <w:rPr>
          <w:color w:val="000000"/>
        </w:rPr>
        <w:t xml:space="preserve"> </w:t>
      </w:r>
      <w:r w:rsidR="001F193C">
        <w:rPr>
          <w:color w:val="000000"/>
        </w:rPr>
        <w:t>realizuje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definisanjem</w:t>
      </w:r>
      <w:r>
        <w:rPr>
          <w:color w:val="000000"/>
        </w:rPr>
        <w:t xml:space="preserve"> </w:t>
      </w:r>
      <w:r w:rsidR="001F193C">
        <w:rPr>
          <w:color w:val="000000"/>
        </w:rPr>
        <w:t>nosioca</w:t>
      </w:r>
      <w:r>
        <w:rPr>
          <w:color w:val="000000"/>
        </w:rPr>
        <w:t xml:space="preserve">, </w:t>
      </w:r>
      <w:r w:rsidR="001F193C">
        <w:rPr>
          <w:color w:val="000000"/>
        </w:rPr>
        <w:t>sadržaja</w:t>
      </w:r>
      <w:r>
        <w:rPr>
          <w:color w:val="000000"/>
        </w:rPr>
        <w:t xml:space="preserve">, </w:t>
      </w:r>
      <w:r w:rsidR="001F193C">
        <w:rPr>
          <w:color w:val="000000"/>
        </w:rPr>
        <w:t>izveštavanja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vremenskim</w:t>
      </w:r>
      <w:r>
        <w:rPr>
          <w:color w:val="000000"/>
        </w:rPr>
        <w:t xml:space="preserve"> </w:t>
      </w:r>
      <w:r w:rsidR="001F193C">
        <w:rPr>
          <w:color w:val="000000"/>
        </w:rPr>
        <w:t>periodima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Organizacija</w:t>
      </w:r>
      <w:r>
        <w:rPr>
          <w:color w:val="000000"/>
        </w:rPr>
        <w:t xml:space="preserve"> </w:t>
      </w:r>
      <w:r w:rsidR="001F193C">
        <w:rPr>
          <w:color w:val="000000"/>
        </w:rPr>
        <w:t>nastavka</w:t>
      </w:r>
      <w:r>
        <w:rPr>
          <w:color w:val="000000"/>
        </w:rPr>
        <w:t xml:space="preserve"> </w:t>
      </w:r>
      <w:r w:rsidR="001F193C">
        <w:rPr>
          <w:color w:val="000000"/>
        </w:rPr>
        <w:t>rada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oporavka</w:t>
      </w:r>
      <w:r>
        <w:rPr>
          <w:color w:val="000000"/>
        </w:rPr>
        <w:t xml:space="preserve"> </w:t>
      </w:r>
      <w:r w:rsidR="001F193C">
        <w:rPr>
          <w:color w:val="000000"/>
        </w:rPr>
        <w:t>od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zadaci</w:t>
      </w:r>
      <w:r>
        <w:rPr>
          <w:color w:val="000000"/>
        </w:rPr>
        <w:t xml:space="preserve">, </w:t>
      </w:r>
      <w:r w:rsidR="001F193C">
        <w:rPr>
          <w:color w:val="000000"/>
        </w:rPr>
        <w:t>nosioci</w:t>
      </w:r>
      <w:r>
        <w:rPr>
          <w:color w:val="000000"/>
        </w:rPr>
        <w:t xml:space="preserve">, </w:t>
      </w:r>
      <w:r w:rsidR="001F193C">
        <w:rPr>
          <w:color w:val="000000"/>
        </w:rPr>
        <w:t>ekipe</w:t>
      </w:r>
      <w:r>
        <w:rPr>
          <w:color w:val="000000"/>
        </w:rPr>
        <w:t xml:space="preserve">, </w:t>
      </w:r>
      <w:r w:rsidR="001F193C">
        <w:rPr>
          <w:color w:val="000000"/>
        </w:rPr>
        <w:t>potrebna</w:t>
      </w:r>
      <w:r>
        <w:rPr>
          <w:color w:val="000000"/>
        </w:rPr>
        <w:t xml:space="preserve"> </w:t>
      </w:r>
      <w:r w:rsidR="001F193C">
        <w:rPr>
          <w:color w:val="000000"/>
        </w:rPr>
        <w:t>materijalna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planirano</w:t>
      </w:r>
      <w:r>
        <w:rPr>
          <w:color w:val="000000"/>
        </w:rPr>
        <w:t xml:space="preserve"> </w:t>
      </w:r>
      <w:r w:rsidR="001F193C">
        <w:rPr>
          <w:color w:val="000000"/>
        </w:rPr>
        <w:t>vreme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6) </w:t>
      </w:r>
      <w:r w:rsidR="001F193C">
        <w:rPr>
          <w:color w:val="000000"/>
        </w:rPr>
        <w:t>Planirana</w:t>
      </w:r>
      <w:r>
        <w:rPr>
          <w:color w:val="000000"/>
        </w:rPr>
        <w:t xml:space="preserve"> </w:t>
      </w:r>
      <w:r w:rsidR="001F193C">
        <w:rPr>
          <w:color w:val="000000"/>
        </w:rPr>
        <w:t>finansijska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7) </w:t>
      </w:r>
      <w:r w:rsidR="001F193C">
        <w:rPr>
          <w:color w:val="000000"/>
        </w:rPr>
        <w:t>Pregled</w:t>
      </w:r>
      <w:r>
        <w:rPr>
          <w:color w:val="000000"/>
        </w:rPr>
        <w:t xml:space="preserve"> </w:t>
      </w:r>
      <w:r w:rsidR="001F193C">
        <w:rPr>
          <w:color w:val="000000"/>
        </w:rPr>
        <w:t>pravnih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ovlašćenih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sanaciju</w:t>
      </w:r>
      <w:r>
        <w:rPr>
          <w:color w:val="000000"/>
        </w:rPr>
        <w:t xml:space="preserve">, </w:t>
      </w:r>
      <w:r w:rsidR="001F193C">
        <w:rPr>
          <w:color w:val="000000"/>
        </w:rPr>
        <w:t>remedijaciju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monitoring</w:t>
      </w:r>
      <w:r>
        <w:rPr>
          <w:color w:val="000000"/>
        </w:rPr>
        <w:t xml:space="preserve"> </w:t>
      </w:r>
      <w:r w:rsidR="001F193C">
        <w:rPr>
          <w:color w:val="000000"/>
        </w:rPr>
        <w:t>životne</w:t>
      </w:r>
      <w:r>
        <w:rPr>
          <w:color w:val="000000"/>
        </w:rPr>
        <w:t xml:space="preserve"> </w:t>
      </w:r>
      <w:r w:rsidR="001F193C">
        <w:rPr>
          <w:color w:val="000000"/>
        </w:rPr>
        <w:t>sredine</w:t>
      </w:r>
      <w:r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b/>
          <w:color w:val="000000"/>
        </w:rPr>
        <w:t xml:space="preserve">3. </w:t>
      </w:r>
      <w:r w:rsidR="001F193C">
        <w:rPr>
          <w:b/>
          <w:color w:val="000000"/>
        </w:rPr>
        <w:t>Postupanje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udesa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20.</w:t>
      </w:r>
    </w:p>
    <w:p w:rsidR="008937A3" w:rsidRDefault="001F193C">
      <w:pPr>
        <w:spacing w:after="150"/>
      </w:pP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svaki</w:t>
      </w:r>
      <w:r w:rsidR="00511DE1">
        <w:rPr>
          <w:color w:val="000000"/>
        </w:rPr>
        <w:t xml:space="preserve"> </w:t>
      </w:r>
      <w:r>
        <w:rPr>
          <w:color w:val="000000"/>
        </w:rPr>
        <w:t>scenario</w:t>
      </w:r>
      <w:r w:rsidR="00511DE1">
        <w:rPr>
          <w:color w:val="000000"/>
        </w:rPr>
        <w:t xml:space="preserve"> </w:t>
      </w:r>
      <w:r>
        <w:rPr>
          <w:color w:val="000000"/>
        </w:rPr>
        <w:t>iz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potrebno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predvideti</w:t>
      </w:r>
      <w:r w:rsidR="00511DE1">
        <w:rPr>
          <w:color w:val="000000"/>
        </w:rPr>
        <w:t xml:space="preserve"> </w:t>
      </w:r>
      <w:r>
        <w:rPr>
          <w:color w:val="000000"/>
        </w:rPr>
        <w:t>postupanje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slučaju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podacima</w:t>
      </w:r>
      <w:r w:rsidR="00511DE1">
        <w:rPr>
          <w:color w:val="000000"/>
        </w:rPr>
        <w:t xml:space="preserve"> </w:t>
      </w:r>
      <w:r>
        <w:rPr>
          <w:color w:val="000000"/>
        </w:rPr>
        <w:t>o</w:t>
      </w:r>
      <w:r w:rsidR="00511DE1">
        <w:rPr>
          <w:color w:val="000000"/>
        </w:rPr>
        <w:t xml:space="preserve"> </w:t>
      </w:r>
      <w:r>
        <w:rPr>
          <w:color w:val="000000"/>
        </w:rPr>
        <w:t>tome</w:t>
      </w:r>
      <w:r w:rsidR="00511DE1">
        <w:rPr>
          <w:color w:val="000000"/>
        </w:rPr>
        <w:t>: „K</w:t>
      </w:r>
      <w:r>
        <w:rPr>
          <w:color w:val="000000"/>
        </w:rPr>
        <w:t>o</w:t>
      </w:r>
      <w:r w:rsidR="00511DE1">
        <w:rPr>
          <w:color w:val="000000"/>
        </w:rPr>
        <w:t xml:space="preserve"> </w:t>
      </w:r>
      <w:r>
        <w:rPr>
          <w:color w:val="000000"/>
        </w:rPr>
        <w:t>radi</w:t>
      </w:r>
      <w:r w:rsidR="00511DE1">
        <w:rPr>
          <w:color w:val="000000"/>
        </w:rPr>
        <w:t xml:space="preserve">?ˮ </w:t>
      </w:r>
      <w:r>
        <w:rPr>
          <w:color w:val="000000"/>
        </w:rPr>
        <w:t>i</w:t>
      </w:r>
      <w:r w:rsidR="00511DE1">
        <w:rPr>
          <w:color w:val="000000"/>
        </w:rPr>
        <w:t xml:space="preserve"> „</w:t>
      </w:r>
      <w:r>
        <w:rPr>
          <w:color w:val="000000"/>
        </w:rPr>
        <w:t>Šta</w:t>
      </w:r>
      <w:r w:rsidR="00511DE1">
        <w:rPr>
          <w:color w:val="000000"/>
        </w:rPr>
        <w:t xml:space="preserve"> </w:t>
      </w:r>
      <w:r>
        <w:rPr>
          <w:color w:val="000000"/>
        </w:rPr>
        <w:t>radi</w:t>
      </w:r>
      <w:r w:rsidR="00511DE1">
        <w:rPr>
          <w:color w:val="000000"/>
        </w:rPr>
        <w:t xml:space="preserve">?ˮ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slučaju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momenta</w:t>
      </w:r>
      <w:r w:rsidR="00511DE1">
        <w:rPr>
          <w:color w:val="000000"/>
        </w:rPr>
        <w:t xml:space="preserve"> </w:t>
      </w:r>
      <w:r>
        <w:rPr>
          <w:color w:val="000000"/>
        </w:rPr>
        <w:t>uočavanja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do</w:t>
      </w:r>
      <w:r w:rsidR="00511DE1">
        <w:rPr>
          <w:color w:val="000000"/>
        </w:rPr>
        <w:t xml:space="preserve"> </w:t>
      </w:r>
      <w:r>
        <w:rPr>
          <w:color w:val="000000"/>
        </w:rPr>
        <w:t>završetka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način</w:t>
      </w:r>
      <w:r w:rsidR="00511DE1">
        <w:rPr>
          <w:color w:val="000000"/>
        </w:rPr>
        <w:t xml:space="preserve"> </w:t>
      </w:r>
      <w:r>
        <w:rPr>
          <w:color w:val="000000"/>
        </w:rPr>
        <w:t>obaveštavanja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uzbunjivanja</w:t>
      </w:r>
      <w:r w:rsidR="00511DE1">
        <w:rPr>
          <w:color w:val="000000"/>
        </w:rPr>
        <w:t xml:space="preserve">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način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sredstva</w:t>
      </w:r>
      <w:r w:rsidR="00511DE1">
        <w:rPr>
          <w:color w:val="000000"/>
        </w:rPr>
        <w:t xml:space="preserve"> </w:t>
      </w:r>
      <w:r>
        <w:rPr>
          <w:color w:val="000000"/>
        </w:rPr>
        <w:t>komunikacije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uzbunjivanja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angažovanja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koja</w:t>
      </w:r>
      <w:r>
        <w:rPr>
          <w:color w:val="000000"/>
        </w:rPr>
        <w:t xml:space="preserve"> </w:t>
      </w:r>
      <w:r w:rsidR="001F193C">
        <w:rPr>
          <w:color w:val="000000"/>
        </w:rPr>
        <w:t>učestvuju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odgovoru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 xml:space="preserve"> (</w:t>
      </w:r>
      <w:r w:rsidR="001F193C">
        <w:rPr>
          <w:color w:val="000000"/>
        </w:rPr>
        <w:t>zvučni</w:t>
      </w:r>
      <w:r>
        <w:rPr>
          <w:color w:val="000000"/>
        </w:rPr>
        <w:t xml:space="preserve">, </w:t>
      </w:r>
      <w:r w:rsidR="001F193C">
        <w:rPr>
          <w:color w:val="000000"/>
        </w:rPr>
        <w:t>telefonski</w:t>
      </w:r>
      <w:r>
        <w:rPr>
          <w:color w:val="000000"/>
        </w:rPr>
        <w:t xml:space="preserve"> </w:t>
      </w:r>
      <w:r w:rsidR="001F193C">
        <w:rPr>
          <w:color w:val="000000"/>
        </w:rPr>
        <w:t>ili</w:t>
      </w:r>
      <w:r>
        <w:rPr>
          <w:color w:val="000000"/>
        </w:rPr>
        <w:t xml:space="preserve"> </w:t>
      </w:r>
      <w:r w:rsidR="001F193C">
        <w:rPr>
          <w:color w:val="000000"/>
        </w:rPr>
        <w:t>drugi</w:t>
      </w:r>
      <w:r>
        <w:rPr>
          <w:color w:val="000000"/>
        </w:rPr>
        <w:t xml:space="preserve">) </w:t>
      </w:r>
      <w:r w:rsidR="001F193C">
        <w:rPr>
          <w:color w:val="000000"/>
        </w:rPr>
        <w:t>kao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koja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nadležna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odgovorna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uzbunjivanje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angažovanje</w:t>
      </w:r>
      <w:r>
        <w:rPr>
          <w:color w:val="000000"/>
        </w:rPr>
        <w:t xml:space="preserve"> </w:t>
      </w:r>
      <w:r w:rsidR="001F193C">
        <w:rPr>
          <w:color w:val="000000"/>
        </w:rPr>
        <w:t>drugih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Rukovođenje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koordinacija</w:t>
      </w:r>
      <w:r>
        <w:rPr>
          <w:color w:val="000000"/>
        </w:rPr>
        <w:t xml:space="preserve"> </w:t>
      </w:r>
      <w:r w:rsidR="001F193C">
        <w:rPr>
          <w:color w:val="000000"/>
        </w:rPr>
        <w:t>među</w:t>
      </w:r>
      <w:r>
        <w:rPr>
          <w:color w:val="000000"/>
        </w:rPr>
        <w:t xml:space="preserve"> </w:t>
      </w:r>
      <w:r w:rsidR="001F193C">
        <w:rPr>
          <w:color w:val="000000"/>
        </w:rPr>
        <w:t>licima</w:t>
      </w:r>
      <w:r>
        <w:rPr>
          <w:color w:val="000000"/>
        </w:rPr>
        <w:t xml:space="preserve"> </w:t>
      </w:r>
      <w:r w:rsidR="001F193C">
        <w:rPr>
          <w:color w:val="000000"/>
        </w:rPr>
        <w:t>koja</w:t>
      </w:r>
      <w:r>
        <w:rPr>
          <w:color w:val="000000"/>
        </w:rPr>
        <w:t xml:space="preserve"> </w:t>
      </w:r>
      <w:r w:rsidR="001F193C">
        <w:rPr>
          <w:color w:val="000000"/>
        </w:rPr>
        <w:t>učestvuju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odgovoru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 xml:space="preserve"> (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komunikacije</w:t>
      </w:r>
      <w:r>
        <w:rPr>
          <w:color w:val="000000"/>
        </w:rPr>
        <w:t xml:space="preserve">,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komunikacije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pravila</w:t>
      </w:r>
      <w:r>
        <w:rPr>
          <w:color w:val="000000"/>
        </w:rPr>
        <w:t xml:space="preserve"> </w:t>
      </w:r>
      <w:r w:rsidR="001F193C">
        <w:rPr>
          <w:color w:val="000000"/>
        </w:rPr>
        <w:t>ponašanja</w:t>
      </w:r>
      <w:r>
        <w:rPr>
          <w:color w:val="000000"/>
        </w:rPr>
        <w:t>):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Prikazuje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pregled</w:t>
      </w:r>
      <w:r>
        <w:rPr>
          <w:color w:val="000000"/>
        </w:rPr>
        <w:t xml:space="preserve"> </w:t>
      </w:r>
      <w:r w:rsidR="001F193C">
        <w:rPr>
          <w:color w:val="000000"/>
        </w:rPr>
        <w:t>svih</w:t>
      </w:r>
      <w:r>
        <w:rPr>
          <w:color w:val="000000"/>
        </w:rPr>
        <w:t xml:space="preserve"> </w:t>
      </w:r>
      <w:r w:rsidR="001F193C">
        <w:rPr>
          <w:color w:val="000000"/>
        </w:rPr>
        <w:t>planiranih</w:t>
      </w:r>
      <w:r>
        <w:rPr>
          <w:color w:val="000000"/>
        </w:rPr>
        <w:t xml:space="preserve"> </w:t>
      </w:r>
      <w:r w:rsidR="001F193C">
        <w:rPr>
          <w:color w:val="000000"/>
        </w:rPr>
        <w:t>učesnika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odgovoru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sastava</w:t>
      </w:r>
      <w:r>
        <w:rPr>
          <w:color w:val="000000"/>
        </w:rPr>
        <w:t xml:space="preserve"> </w:t>
      </w:r>
      <w:r w:rsidR="001F193C">
        <w:rPr>
          <w:color w:val="000000"/>
        </w:rPr>
        <w:t>privrednog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 xml:space="preserve">, </w:t>
      </w:r>
      <w:r w:rsidR="001F193C">
        <w:rPr>
          <w:color w:val="000000"/>
        </w:rPr>
        <w:t>organa</w:t>
      </w:r>
      <w:r>
        <w:rPr>
          <w:color w:val="000000"/>
        </w:rPr>
        <w:t xml:space="preserve"> </w:t>
      </w:r>
      <w:r w:rsidR="001F193C">
        <w:rPr>
          <w:color w:val="000000"/>
        </w:rPr>
        <w:t>nadležne</w:t>
      </w:r>
      <w:r>
        <w:rPr>
          <w:color w:val="000000"/>
        </w:rPr>
        <w:t xml:space="preserve"> </w:t>
      </w:r>
      <w:r w:rsidR="001F193C">
        <w:rPr>
          <w:color w:val="000000"/>
        </w:rPr>
        <w:t>službe</w:t>
      </w:r>
      <w:r>
        <w:rPr>
          <w:color w:val="000000"/>
        </w:rPr>
        <w:t xml:space="preserve">, </w:t>
      </w:r>
      <w:r w:rsidR="001F193C">
        <w:rPr>
          <w:color w:val="000000"/>
        </w:rPr>
        <w:t>organa</w:t>
      </w:r>
      <w:r>
        <w:rPr>
          <w:color w:val="000000"/>
        </w:rPr>
        <w:t xml:space="preserve"> </w:t>
      </w:r>
      <w:r w:rsidR="001F193C">
        <w:rPr>
          <w:color w:val="000000"/>
        </w:rPr>
        <w:t>autonomne</w:t>
      </w:r>
      <w:r>
        <w:rPr>
          <w:color w:val="000000"/>
        </w:rPr>
        <w:t xml:space="preserve"> </w:t>
      </w:r>
      <w:r w:rsidR="001F193C">
        <w:rPr>
          <w:color w:val="000000"/>
        </w:rPr>
        <w:t>pokrajine</w:t>
      </w:r>
      <w:r>
        <w:rPr>
          <w:color w:val="000000"/>
        </w:rPr>
        <w:t xml:space="preserve">, </w:t>
      </w:r>
      <w:r w:rsidR="001F193C">
        <w:rPr>
          <w:color w:val="000000"/>
        </w:rPr>
        <w:t>grada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jedinica</w:t>
      </w:r>
      <w:r>
        <w:rPr>
          <w:color w:val="000000"/>
        </w:rPr>
        <w:t xml:space="preserve"> </w:t>
      </w:r>
      <w:r w:rsidR="001F193C">
        <w:rPr>
          <w:color w:val="000000"/>
        </w:rPr>
        <w:t>lokalne</w:t>
      </w:r>
      <w:r>
        <w:rPr>
          <w:color w:val="000000"/>
        </w:rPr>
        <w:t xml:space="preserve"> </w:t>
      </w:r>
      <w:r w:rsidR="001F193C">
        <w:rPr>
          <w:color w:val="000000"/>
        </w:rPr>
        <w:t>samouprave</w:t>
      </w:r>
      <w:r>
        <w:rPr>
          <w:color w:val="000000"/>
        </w:rPr>
        <w:t xml:space="preserve">, </w:t>
      </w:r>
      <w:r w:rsidR="001F193C">
        <w:rPr>
          <w:color w:val="000000"/>
        </w:rPr>
        <w:t>kojima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dostavlјa</w:t>
      </w:r>
      <w:r>
        <w:rPr>
          <w:color w:val="000000"/>
        </w:rPr>
        <w:t xml:space="preserve"> </w:t>
      </w:r>
      <w:r w:rsidR="001F193C">
        <w:rPr>
          <w:color w:val="000000"/>
        </w:rPr>
        <w:t>obaveštenje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udesu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Daju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podaci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organizacijama</w:t>
      </w:r>
      <w:r>
        <w:rPr>
          <w:color w:val="000000"/>
        </w:rPr>
        <w:t xml:space="preserve"> </w:t>
      </w:r>
      <w:r w:rsidR="001F193C">
        <w:rPr>
          <w:color w:val="000000"/>
        </w:rPr>
        <w:t>osposoblјenim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odgovor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ovlašćenim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pružanje</w:t>
      </w:r>
      <w:r>
        <w:rPr>
          <w:color w:val="000000"/>
        </w:rPr>
        <w:t xml:space="preserve"> </w:t>
      </w:r>
      <w:r w:rsidR="001F193C">
        <w:rPr>
          <w:color w:val="000000"/>
        </w:rPr>
        <w:t>pomoći</w:t>
      </w:r>
      <w:r>
        <w:rPr>
          <w:color w:val="000000"/>
        </w:rPr>
        <w:t xml:space="preserve">. </w:t>
      </w:r>
      <w:r w:rsidR="001F193C">
        <w:rPr>
          <w:color w:val="000000"/>
        </w:rPr>
        <w:t>Naziv</w:t>
      </w:r>
      <w:r>
        <w:rPr>
          <w:color w:val="000000"/>
        </w:rPr>
        <w:t xml:space="preserve"> </w:t>
      </w:r>
      <w:r w:rsidR="001F193C">
        <w:rPr>
          <w:color w:val="000000"/>
        </w:rPr>
        <w:t>ustanove</w:t>
      </w:r>
      <w:r>
        <w:rPr>
          <w:color w:val="000000"/>
        </w:rPr>
        <w:t xml:space="preserve">, </w:t>
      </w:r>
      <w:r w:rsidR="001F193C">
        <w:rPr>
          <w:color w:val="000000"/>
        </w:rPr>
        <w:t>adresa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telefoni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policiju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nadležne</w:t>
      </w:r>
      <w:r>
        <w:rPr>
          <w:color w:val="000000"/>
        </w:rPr>
        <w:t xml:space="preserve"> </w:t>
      </w:r>
      <w:r w:rsidR="001F193C">
        <w:rPr>
          <w:color w:val="000000"/>
        </w:rPr>
        <w:t>vatrogasno</w:t>
      </w:r>
      <w:r>
        <w:rPr>
          <w:color w:val="000000"/>
        </w:rPr>
        <w:t xml:space="preserve"> </w:t>
      </w:r>
      <w:r w:rsidR="001F193C">
        <w:rPr>
          <w:color w:val="000000"/>
        </w:rPr>
        <w:t>spasilačke</w:t>
      </w:r>
      <w:r>
        <w:rPr>
          <w:color w:val="000000"/>
        </w:rPr>
        <w:t xml:space="preserve"> </w:t>
      </w:r>
      <w:r w:rsidR="001F193C">
        <w:rPr>
          <w:color w:val="000000"/>
        </w:rPr>
        <w:t>jedinice</w:t>
      </w:r>
      <w:r>
        <w:rPr>
          <w:color w:val="000000"/>
        </w:rPr>
        <w:t xml:space="preserve">, </w:t>
      </w:r>
      <w:r w:rsidR="001F193C">
        <w:rPr>
          <w:color w:val="000000"/>
        </w:rPr>
        <w:t>profesionalne</w:t>
      </w:r>
      <w:r>
        <w:rPr>
          <w:color w:val="000000"/>
        </w:rPr>
        <w:t xml:space="preserve"> </w:t>
      </w:r>
      <w:r w:rsidR="001F193C">
        <w:rPr>
          <w:color w:val="000000"/>
        </w:rPr>
        <w:t>vatrogasne</w:t>
      </w:r>
      <w:r>
        <w:rPr>
          <w:color w:val="000000"/>
        </w:rPr>
        <w:t xml:space="preserve"> </w:t>
      </w:r>
      <w:r w:rsidR="001F193C">
        <w:rPr>
          <w:color w:val="000000"/>
        </w:rPr>
        <w:t>jedinice</w:t>
      </w:r>
      <w:r>
        <w:rPr>
          <w:color w:val="000000"/>
        </w:rPr>
        <w:t xml:space="preserve">, </w:t>
      </w:r>
      <w:r w:rsidR="001F193C">
        <w:rPr>
          <w:color w:val="000000"/>
        </w:rPr>
        <w:t>dobrovolјna</w:t>
      </w:r>
      <w:r>
        <w:rPr>
          <w:color w:val="000000"/>
        </w:rPr>
        <w:t xml:space="preserve"> </w:t>
      </w:r>
      <w:r w:rsidR="001F193C">
        <w:rPr>
          <w:color w:val="000000"/>
        </w:rPr>
        <w:t>vatrogasna</w:t>
      </w:r>
      <w:r>
        <w:rPr>
          <w:color w:val="000000"/>
        </w:rPr>
        <w:t xml:space="preserve"> </w:t>
      </w:r>
      <w:r w:rsidR="001F193C">
        <w:rPr>
          <w:color w:val="000000"/>
        </w:rPr>
        <w:t>društva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medicinsku</w:t>
      </w:r>
      <w:r>
        <w:rPr>
          <w:color w:val="000000"/>
        </w:rPr>
        <w:t xml:space="preserve"> </w:t>
      </w:r>
      <w:r w:rsidR="001F193C">
        <w:rPr>
          <w:color w:val="000000"/>
        </w:rPr>
        <w:t>pomoć</w:t>
      </w:r>
      <w:r>
        <w:rPr>
          <w:color w:val="000000"/>
        </w:rPr>
        <w:t xml:space="preserve"> (</w:t>
      </w:r>
      <w:r w:rsidR="001F193C">
        <w:rPr>
          <w:color w:val="000000"/>
        </w:rPr>
        <w:t>domovi</w:t>
      </w:r>
      <w:r>
        <w:rPr>
          <w:color w:val="000000"/>
        </w:rPr>
        <w:t xml:space="preserve"> </w:t>
      </w:r>
      <w:r w:rsidR="001F193C">
        <w:rPr>
          <w:color w:val="000000"/>
        </w:rPr>
        <w:t>zdravlјa</w:t>
      </w:r>
      <w:r>
        <w:rPr>
          <w:color w:val="000000"/>
        </w:rPr>
        <w:t xml:space="preserve">, </w:t>
      </w:r>
      <w:r w:rsidR="001F193C">
        <w:rPr>
          <w:color w:val="000000"/>
        </w:rPr>
        <w:t>hitne</w:t>
      </w:r>
      <w:r>
        <w:rPr>
          <w:color w:val="000000"/>
        </w:rPr>
        <w:t xml:space="preserve"> </w:t>
      </w:r>
      <w:r w:rsidR="001F193C">
        <w:rPr>
          <w:color w:val="000000"/>
        </w:rPr>
        <w:t>službe</w:t>
      </w:r>
      <w:r>
        <w:rPr>
          <w:color w:val="000000"/>
        </w:rPr>
        <w:t xml:space="preserve">, </w:t>
      </w:r>
      <w:r w:rsidR="001F193C">
        <w:rPr>
          <w:color w:val="000000"/>
        </w:rPr>
        <w:t>specijalizovane</w:t>
      </w:r>
      <w:r>
        <w:rPr>
          <w:color w:val="000000"/>
        </w:rPr>
        <w:t xml:space="preserve"> </w:t>
      </w:r>
      <w:r w:rsidR="001F193C">
        <w:rPr>
          <w:color w:val="000000"/>
        </w:rPr>
        <w:t>ustanove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traume</w:t>
      </w:r>
      <w:r>
        <w:rPr>
          <w:color w:val="000000"/>
        </w:rPr>
        <w:t xml:space="preserve">, </w:t>
      </w:r>
      <w:r w:rsidR="001F193C">
        <w:rPr>
          <w:color w:val="000000"/>
        </w:rPr>
        <w:t>opekotine</w:t>
      </w:r>
      <w:r>
        <w:rPr>
          <w:color w:val="000000"/>
        </w:rPr>
        <w:t xml:space="preserve">, </w:t>
      </w:r>
      <w:r w:rsidR="001F193C">
        <w:rPr>
          <w:color w:val="000000"/>
        </w:rPr>
        <w:t>kontrolu</w:t>
      </w:r>
      <w:r>
        <w:rPr>
          <w:color w:val="000000"/>
        </w:rPr>
        <w:t xml:space="preserve"> </w:t>
      </w:r>
      <w:r w:rsidR="001F193C">
        <w:rPr>
          <w:color w:val="000000"/>
        </w:rPr>
        <w:t>trovanja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pripadnike</w:t>
      </w:r>
      <w:r>
        <w:rPr>
          <w:color w:val="000000"/>
        </w:rPr>
        <w:t xml:space="preserve"> </w:t>
      </w:r>
      <w:r w:rsidR="001F193C">
        <w:rPr>
          <w:color w:val="000000"/>
        </w:rPr>
        <w:t>civilne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(</w:t>
      </w:r>
      <w:r w:rsidR="001F193C">
        <w:rPr>
          <w:color w:val="000000"/>
        </w:rPr>
        <w:t>poverenici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zamenici</w:t>
      </w:r>
      <w:r>
        <w:rPr>
          <w:color w:val="000000"/>
        </w:rPr>
        <w:t xml:space="preserve"> </w:t>
      </w:r>
      <w:r w:rsidR="001F193C">
        <w:rPr>
          <w:color w:val="000000"/>
        </w:rPr>
        <w:t>poverenika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jedinice</w:t>
      </w:r>
      <w:r>
        <w:rPr>
          <w:color w:val="000000"/>
        </w:rPr>
        <w:t xml:space="preserve"> </w:t>
      </w:r>
      <w:r w:rsidR="001F193C">
        <w:rPr>
          <w:color w:val="000000"/>
        </w:rPr>
        <w:t>lokalne</w:t>
      </w:r>
      <w:r>
        <w:rPr>
          <w:color w:val="000000"/>
        </w:rPr>
        <w:t xml:space="preserve"> </w:t>
      </w:r>
      <w:r w:rsidR="001F193C">
        <w:rPr>
          <w:color w:val="000000"/>
        </w:rPr>
        <w:t>samouprave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komunalne</w:t>
      </w:r>
      <w:r>
        <w:rPr>
          <w:color w:val="000000"/>
        </w:rPr>
        <w:t xml:space="preserve"> </w:t>
      </w:r>
      <w:r w:rsidR="001F193C">
        <w:rPr>
          <w:color w:val="000000"/>
        </w:rPr>
        <w:t>strukture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detekciju</w:t>
      </w:r>
      <w:r>
        <w:rPr>
          <w:color w:val="000000"/>
        </w:rPr>
        <w:t xml:space="preserve"> (</w:t>
      </w:r>
      <w:r w:rsidR="001F193C">
        <w:rPr>
          <w:color w:val="000000"/>
        </w:rPr>
        <w:t>specijalizovane</w:t>
      </w:r>
      <w:r>
        <w:rPr>
          <w:color w:val="000000"/>
        </w:rPr>
        <w:t xml:space="preserve"> </w:t>
      </w:r>
      <w:r w:rsidR="001F193C">
        <w:rPr>
          <w:color w:val="000000"/>
        </w:rPr>
        <w:t>laboratorije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kontrolu</w:t>
      </w:r>
      <w:r>
        <w:rPr>
          <w:color w:val="000000"/>
        </w:rPr>
        <w:t xml:space="preserve"> </w:t>
      </w:r>
      <w:r w:rsidR="001F193C">
        <w:rPr>
          <w:color w:val="000000"/>
        </w:rPr>
        <w:t>vazduha</w:t>
      </w:r>
      <w:r>
        <w:rPr>
          <w:color w:val="000000"/>
        </w:rPr>
        <w:t xml:space="preserve">, </w:t>
      </w:r>
      <w:r w:rsidR="001F193C">
        <w:rPr>
          <w:color w:val="000000"/>
        </w:rPr>
        <w:t>vode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zemlјišta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sanaciju</w:t>
      </w:r>
      <w:r>
        <w:rPr>
          <w:color w:val="000000"/>
        </w:rPr>
        <w:t xml:space="preserve"> (</w:t>
      </w:r>
      <w:r w:rsidR="001F193C">
        <w:rPr>
          <w:color w:val="000000"/>
        </w:rPr>
        <w:t>specijalizovane</w:t>
      </w:r>
      <w:r>
        <w:rPr>
          <w:color w:val="000000"/>
        </w:rPr>
        <w:t xml:space="preserve"> </w:t>
      </w:r>
      <w:r w:rsidR="001F193C">
        <w:rPr>
          <w:color w:val="000000"/>
        </w:rPr>
        <w:t>ekipe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sastava</w:t>
      </w:r>
      <w:r>
        <w:rPr>
          <w:color w:val="000000"/>
        </w:rPr>
        <w:t xml:space="preserve"> </w:t>
      </w:r>
      <w:r w:rsidR="001F193C">
        <w:rPr>
          <w:color w:val="000000"/>
        </w:rPr>
        <w:t>drugih</w:t>
      </w:r>
      <w:r>
        <w:rPr>
          <w:color w:val="000000"/>
        </w:rPr>
        <w:t xml:space="preserve"> </w:t>
      </w:r>
      <w:r w:rsidR="001F193C">
        <w:rPr>
          <w:color w:val="000000"/>
        </w:rPr>
        <w:t>operatera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specijalizovane</w:t>
      </w:r>
      <w:r>
        <w:rPr>
          <w:color w:val="000000"/>
        </w:rPr>
        <w:t xml:space="preserve"> </w:t>
      </w:r>
      <w:r w:rsidR="001F193C">
        <w:rPr>
          <w:color w:val="000000"/>
        </w:rPr>
        <w:t>ekipe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postupanje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opasnim</w:t>
      </w:r>
      <w:r>
        <w:rPr>
          <w:color w:val="000000"/>
        </w:rPr>
        <w:t xml:space="preserve"> </w:t>
      </w:r>
      <w:r w:rsidR="001F193C">
        <w:rPr>
          <w:color w:val="000000"/>
        </w:rPr>
        <w:t>otpadom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− </w:t>
      </w:r>
      <w:r w:rsidR="001F193C">
        <w:rPr>
          <w:color w:val="000000"/>
        </w:rPr>
        <w:t>specijalizovane</w:t>
      </w:r>
      <w:r>
        <w:rPr>
          <w:color w:val="000000"/>
        </w:rPr>
        <w:t xml:space="preserve"> </w:t>
      </w:r>
      <w:r w:rsidR="001F193C">
        <w:rPr>
          <w:color w:val="000000"/>
        </w:rPr>
        <w:t>ovlašćene</w:t>
      </w:r>
      <w:r>
        <w:rPr>
          <w:color w:val="000000"/>
        </w:rPr>
        <w:t xml:space="preserve"> </w:t>
      </w:r>
      <w:r w:rsidR="001F193C">
        <w:rPr>
          <w:color w:val="000000"/>
        </w:rPr>
        <w:t>laboratorije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kontrolu</w:t>
      </w:r>
      <w:r>
        <w:rPr>
          <w:color w:val="000000"/>
        </w:rPr>
        <w:t xml:space="preserve"> </w:t>
      </w:r>
      <w:r w:rsidR="001F193C">
        <w:rPr>
          <w:color w:val="000000"/>
        </w:rPr>
        <w:t>vazduha</w:t>
      </w:r>
      <w:r>
        <w:rPr>
          <w:color w:val="000000"/>
        </w:rPr>
        <w:t xml:space="preserve">, </w:t>
      </w:r>
      <w:r w:rsidR="001F193C">
        <w:rPr>
          <w:color w:val="000000"/>
        </w:rPr>
        <w:t>vode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zemlјišta</w:t>
      </w:r>
      <w:r>
        <w:rPr>
          <w:color w:val="000000"/>
        </w:rPr>
        <w:t xml:space="preserve"> (</w:t>
      </w:r>
      <w:r w:rsidR="001F193C">
        <w:rPr>
          <w:color w:val="000000"/>
        </w:rPr>
        <w:t>monitoring</w:t>
      </w:r>
      <w:r>
        <w:rPr>
          <w:color w:val="000000"/>
        </w:rPr>
        <w:t>).</w:t>
      </w:r>
    </w:p>
    <w:p w:rsidR="008937A3" w:rsidRDefault="00511DE1">
      <w:pPr>
        <w:spacing w:after="150"/>
      </w:pPr>
      <w:r>
        <w:rPr>
          <w:color w:val="000000"/>
        </w:rPr>
        <w:lastRenderedPageBreak/>
        <w:t xml:space="preserve">3) </w:t>
      </w:r>
      <w:r w:rsidR="001F193C">
        <w:rPr>
          <w:color w:val="000000"/>
        </w:rPr>
        <w:t>Ekipe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odgovor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način</w:t>
      </w:r>
      <w:r>
        <w:rPr>
          <w:color w:val="000000"/>
        </w:rPr>
        <w:t xml:space="preserve"> </w:t>
      </w:r>
      <w:r w:rsidR="001F193C">
        <w:rPr>
          <w:color w:val="000000"/>
        </w:rPr>
        <w:t>angažovanja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zaustavlјanje</w:t>
      </w:r>
      <w:r>
        <w:rPr>
          <w:color w:val="000000"/>
        </w:rPr>
        <w:t xml:space="preserve"> </w:t>
      </w:r>
      <w:r w:rsidR="001F193C">
        <w:rPr>
          <w:color w:val="000000"/>
        </w:rPr>
        <w:t>procesa</w:t>
      </w:r>
      <w:r>
        <w:rPr>
          <w:color w:val="000000"/>
        </w:rPr>
        <w:t xml:space="preserve"> </w:t>
      </w:r>
      <w:r w:rsidR="001F193C">
        <w:rPr>
          <w:color w:val="000000"/>
        </w:rPr>
        <w:t>proizvodnje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gašenje</w:t>
      </w:r>
      <w:r>
        <w:rPr>
          <w:color w:val="000000"/>
        </w:rPr>
        <w:t xml:space="preserve"> </w:t>
      </w:r>
      <w:r w:rsidR="001F193C">
        <w:rPr>
          <w:color w:val="000000"/>
        </w:rPr>
        <w:t>početnih</w:t>
      </w:r>
      <w:r>
        <w:rPr>
          <w:color w:val="000000"/>
        </w:rPr>
        <w:t xml:space="preserve"> </w:t>
      </w:r>
      <w:r w:rsidR="001F193C">
        <w:rPr>
          <w:color w:val="000000"/>
        </w:rPr>
        <w:t>požara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zaustavlјanje</w:t>
      </w:r>
      <w:r>
        <w:rPr>
          <w:color w:val="000000"/>
        </w:rPr>
        <w:t xml:space="preserve"> </w:t>
      </w:r>
      <w:r w:rsidR="001F193C">
        <w:rPr>
          <w:color w:val="000000"/>
        </w:rPr>
        <w:t>početnih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(3) </w:t>
      </w:r>
      <w:r w:rsidR="001F193C">
        <w:rPr>
          <w:color w:val="000000"/>
        </w:rPr>
        <w:t>hlađenje</w:t>
      </w:r>
      <w:r>
        <w:rPr>
          <w:color w:val="000000"/>
        </w:rPr>
        <w:t xml:space="preserve"> </w:t>
      </w:r>
      <w:r w:rsidR="001F193C">
        <w:rPr>
          <w:color w:val="000000"/>
        </w:rPr>
        <w:t>sudova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zapalјivim</w:t>
      </w:r>
      <w:r>
        <w:rPr>
          <w:color w:val="000000"/>
        </w:rPr>
        <w:t xml:space="preserve"> </w:t>
      </w:r>
      <w:r w:rsidR="001F193C">
        <w:rPr>
          <w:color w:val="000000"/>
        </w:rPr>
        <w:t>materijama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(4) </w:t>
      </w:r>
      <w:r w:rsidR="001F193C">
        <w:rPr>
          <w:color w:val="000000"/>
        </w:rPr>
        <w:t>spasavanje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(5) </w:t>
      </w:r>
      <w:r w:rsidR="001F193C">
        <w:rPr>
          <w:color w:val="000000"/>
        </w:rPr>
        <w:t>obaveštavanje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uzbunjivanje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(6) </w:t>
      </w:r>
      <w:r w:rsidR="001F193C">
        <w:rPr>
          <w:color w:val="000000"/>
        </w:rPr>
        <w:t>transport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zbrinjavanje</w:t>
      </w:r>
      <w:r>
        <w:rPr>
          <w:color w:val="000000"/>
        </w:rPr>
        <w:t xml:space="preserve"> </w:t>
      </w:r>
      <w:r w:rsidR="001F193C">
        <w:rPr>
          <w:color w:val="000000"/>
        </w:rPr>
        <w:t>povređenih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(7) </w:t>
      </w:r>
      <w:r w:rsidR="001F193C">
        <w:rPr>
          <w:color w:val="000000"/>
        </w:rPr>
        <w:t>detekciju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kontrolu</w:t>
      </w:r>
      <w:r>
        <w:rPr>
          <w:color w:val="000000"/>
        </w:rPr>
        <w:t xml:space="preserve"> </w:t>
      </w:r>
      <w:r w:rsidR="001F193C">
        <w:rPr>
          <w:color w:val="000000"/>
        </w:rPr>
        <w:t>zagađenosti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(8) </w:t>
      </w:r>
      <w:r w:rsidR="001F193C">
        <w:rPr>
          <w:color w:val="000000"/>
        </w:rPr>
        <w:t>dekontaminaciju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, </w:t>
      </w:r>
      <w:r w:rsidR="001F193C">
        <w:rPr>
          <w:color w:val="000000"/>
        </w:rPr>
        <w:t>opreme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prostora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(9) </w:t>
      </w:r>
      <w:r w:rsidR="001F193C">
        <w:rPr>
          <w:color w:val="000000"/>
        </w:rPr>
        <w:t>informisanje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kontakt</w:t>
      </w:r>
      <w:r>
        <w:rPr>
          <w:color w:val="000000"/>
        </w:rPr>
        <w:t xml:space="preserve"> </w:t>
      </w:r>
      <w:r w:rsidR="001F193C">
        <w:rPr>
          <w:color w:val="000000"/>
        </w:rPr>
        <w:t>sa</w:t>
      </w:r>
      <w:r>
        <w:rPr>
          <w:color w:val="000000"/>
        </w:rPr>
        <w:t xml:space="preserve"> </w:t>
      </w:r>
      <w:r w:rsidR="001F193C">
        <w:rPr>
          <w:color w:val="000000"/>
        </w:rPr>
        <w:t>javnošću</w:t>
      </w:r>
      <w:r>
        <w:rPr>
          <w:color w:val="000000"/>
        </w:rPr>
        <w:t>.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Grafički</w:t>
      </w:r>
      <w:r>
        <w:rPr>
          <w:color w:val="000000"/>
        </w:rPr>
        <w:t xml:space="preserve"> </w:t>
      </w:r>
      <w:r w:rsidR="001F193C">
        <w:rPr>
          <w:color w:val="000000"/>
        </w:rPr>
        <w:t>deo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postupanje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slučaju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(1) </w:t>
      </w:r>
      <w:r w:rsidR="001F193C">
        <w:rPr>
          <w:color w:val="000000"/>
        </w:rPr>
        <w:t>centri</w:t>
      </w:r>
      <w:r>
        <w:rPr>
          <w:color w:val="000000"/>
        </w:rPr>
        <w:t xml:space="preserve"> </w:t>
      </w:r>
      <w:r w:rsidR="001F193C">
        <w:rPr>
          <w:color w:val="000000"/>
        </w:rPr>
        <w:t>opasnosti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(2) </w:t>
      </w:r>
      <w:r w:rsidR="001F193C">
        <w:rPr>
          <w:color w:val="000000"/>
        </w:rPr>
        <w:t>maksimalno</w:t>
      </w:r>
      <w:r>
        <w:rPr>
          <w:color w:val="000000"/>
        </w:rPr>
        <w:t xml:space="preserve"> </w:t>
      </w:r>
      <w:r w:rsidR="001F193C">
        <w:rPr>
          <w:color w:val="000000"/>
        </w:rPr>
        <w:t>procenjena</w:t>
      </w:r>
      <w:r>
        <w:rPr>
          <w:color w:val="000000"/>
        </w:rPr>
        <w:t xml:space="preserve"> </w:t>
      </w:r>
      <w:r w:rsidR="001F193C">
        <w:rPr>
          <w:color w:val="000000"/>
        </w:rPr>
        <w:t>zona</w:t>
      </w:r>
      <w:r>
        <w:rPr>
          <w:color w:val="000000"/>
        </w:rPr>
        <w:t xml:space="preserve"> </w:t>
      </w:r>
      <w:r w:rsidR="001F193C">
        <w:rPr>
          <w:color w:val="000000"/>
        </w:rPr>
        <w:t>opasnosti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(3) </w:t>
      </w:r>
      <w:r w:rsidR="001F193C">
        <w:rPr>
          <w:color w:val="000000"/>
        </w:rPr>
        <w:t>pregled</w:t>
      </w:r>
      <w:r>
        <w:rPr>
          <w:color w:val="000000"/>
        </w:rPr>
        <w:t xml:space="preserve"> </w:t>
      </w:r>
      <w:r w:rsidR="001F193C">
        <w:rPr>
          <w:color w:val="000000"/>
        </w:rPr>
        <w:t>pravaca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kojima</w:t>
      </w:r>
      <w:r>
        <w:rPr>
          <w:color w:val="000000"/>
        </w:rPr>
        <w:t xml:space="preserve"> </w:t>
      </w:r>
      <w:r w:rsidR="001F193C">
        <w:rPr>
          <w:color w:val="000000"/>
        </w:rPr>
        <w:t>se</w:t>
      </w:r>
      <w:r>
        <w:rPr>
          <w:color w:val="000000"/>
        </w:rPr>
        <w:t xml:space="preserve"> </w:t>
      </w:r>
      <w:r w:rsidR="001F193C">
        <w:rPr>
          <w:color w:val="000000"/>
        </w:rPr>
        <w:t>sprovodi</w:t>
      </w:r>
      <w:r>
        <w:rPr>
          <w:color w:val="000000"/>
        </w:rPr>
        <w:t xml:space="preserve"> </w:t>
      </w:r>
      <w:r w:rsidR="001F193C">
        <w:rPr>
          <w:color w:val="000000"/>
        </w:rPr>
        <w:t>interni</w:t>
      </w:r>
      <w:r>
        <w:rPr>
          <w:color w:val="000000"/>
        </w:rPr>
        <w:t xml:space="preserve"> </w:t>
      </w:r>
      <w:r w:rsidR="001F193C">
        <w:rPr>
          <w:color w:val="000000"/>
        </w:rPr>
        <w:t>transport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materija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(4) </w:t>
      </w:r>
      <w:r w:rsidR="001F193C">
        <w:rPr>
          <w:color w:val="000000"/>
        </w:rPr>
        <w:t>oznake</w:t>
      </w:r>
      <w:r>
        <w:rPr>
          <w:color w:val="000000"/>
        </w:rPr>
        <w:t xml:space="preserve"> </w:t>
      </w:r>
      <w:r w:rsidR="001F193C">
        <w:rPr>
          <w:color w:val="000000"/>
        </w:rPr>
        <w:t>pristupnih</w:t>
      </w:r>
      <w:r>
        <w:rPr>
          <w:color w:val="000000"/>
        </w:rPr>
        <w:t xml:space="preserve"> </w:t>
      </w:r>
      <w:r w:rsidR="001F193C">
        <w:rPr>
          <w:color w:val="000000"/>
        </w:rPr>
        <w:t>puteva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intervenciju</w:t>
      </w:r>
      <w:r>
        <w:rPr>
          <w:color w:val="000000"/>
        </w:rPr>
        <w:t xml:space="preserve"> (</w:t>
      </w:r>
      <w:r w:rsidR="001F193C">
        <w:rPr>
          <w:color w:val="000000"/>
        </w:rPr>
        <w:t>prioritetnih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alternativnih</w:t>
      </w:r>
      <w:r>
        <w:rPr>
          <w:color w:val="000000"/>
        </w:rPr>
        <w:t xml:space="preserve"> </w:t>
      </w:r>
      <w:r w:rsidR="001F193C">
        <w:rPr>
          <w:color w:val="000000"/>
        </w:rPr>
        <w:t>pravaca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(5) </w:t>
      </w:r>
      <w:r w:rsidR="001F193C">
        <w:rPr>
          <w:color w:val="000000"/>
        </w:rPr>
        <w:t>prikaz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smeštaja</w:t>
      </w:r>
      <w:r>
        <w:rPr>
          <w:color w:val="000000"/>
        </w:rPr>
        <w:t xml:space="preserve"> </w:t>
      </w:r>
      <w:r w:rsidR="001F193C">
        <w:rPr>
          <w:color w:val="000000"/>
        </w:rPr>
        <w:t>snaga</w:t>
      </w:r>
      <w:r>
        <w:rPr>
          <w:color w:val="000000"/>
        </w:rPr>
        <w:t xml:space="preserve"> </w:t>
      </w:r>
      <w:r w:rsidR="001F193C">
        <w:rPr>
          <w:color w:val="000000"/>
        </w:rPr>
        <w:t>zaštite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spasavanja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(6) </w:t>
      </w:r>
      <w:r w:rsidR="001F193C">
        <w:rPr>
          <w:color w:val="000000"/>
        </w:rPr>
        <w:t>prikaz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opreme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zaštitu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spasavanje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(7) </w:t>
      </w:r>
      <w:r w:rsidR="001F193C">
        <w:rPr>
          <w:color w:val="000000"/>
        </w:rPr>
        <w:t>putevi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evakuaciju</w:t>
      </w:r>
      <w:r>
        <w:rPr>
          <w:color w:val="000000"/>
        </w:rPr>
        <w:t xml:space="preserve"> (</w:t>
      </w:r>
      <w:r w:rsidR="001F193C">
        <w:rPr>
          <w:color w:val="000000"/>
        </w:rPr>
        <w:t>pravci</w:t>
      </w:r>
      <w:r>
        <w:rPr>
          <w:color w:val="000000"/>
        </w:rPr>
        <w:t xml:space="preserve"> </w:t>
      </w:r>
      <w:r w:rsidR="001F193C">
        <w:rPr>
          <w:color w:val="000000"/>
        </w:rPr>
        <w:t>kretanja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(8)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pružanje</w:t>
      </w:r>
      <w:r>
        <w:rPr>
          <w:color w:val="000000"/>
        </w:rPr>
        <w:t xml:space="preserve"> </w:t>
      </w:r>
      <w:r w:rsidR="001F193C">
        <w:rPr>
          <w:color w:val="000000"/>
        </w:rPr>
        <w:t>prve</w:t>
      </w:r>
      <w:r>
        <w:rPr>
          <w:color w:val="000000"/>
        </w:rPr>
        <w:t xml:space="preserve"> </w:t>
      </w:r>
      <w:r w:rsidR="001F193C">
        <w:rPr>
          <w:color w:val="000000"/>
        </w:rPr>
        <w:t>medicinske</w:t>
      </w:r>
      <w:r>
        <w:rPr>
          <w:color w:val="000000"/>
        </w:rPr>
        <w:t xml:space="preserve"> </w:t>
      </w:r>
      <w:r w:rsidR="001F193C">
        <w:rPr>
          <w:color w:val="000000"/>
        </w:rPr>
        <w:t>pomoći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zdravstvenog</w:t>
      </w:r>
      <w:r>
        <w:rPr>
          <w:color w:val="000000"/>
        </w:rPr>
        <w:t xml:space="preserve"> </w:t>
      </w:r>
      <w:r w:rsidR="001F193C">
        <w:rPr>
          <w:color w:val="000000"/>
        </w:rPr>
        <w:t>zbrinjavanja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(9)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sredstva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dekontaminaciju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(10)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zbrinjavanja</w:t>
      </w:r>
      <w:r>
        <w:rPr>
          <w:color w:val="000000"/>
        </w:rPr>
        <w:t xml:space="preserve"> – </w:t>
      </w:r>
      <w:r w:rsidR="001F193C">
        <w:rPr>
          <w:color w:val="000000"/>
        </w:rPr>
        <w:t>smeštaja</w:t>
      </w:r>
      <w:r>
        <w:rPr>
          <w:color w:val="000000"/>
        </w:rPr>
        <w:t xml:space="preserve"> </w:t>
      </w:r>
      <w:r w:rsidR="001F193C">
        <w:rPr>
          <w:color w:val="000000"/>
        </w:rPr>
        <w:t>ugroženih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, </w:t>
      </w:r>
      <w:r w:rsidR="001F193C">
        <w:rPr>
          <w:color w:val="000000"/>
        </w:rPr>
        <w:t>životinja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materijalnih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kulturnih</w:t>
      </w:r>
      <w:r>
        <w:rPr>
          <w:color w:val="000000"/>
        </w:rPr>
        <w:t xml:space="preserve"> </w:t>
      </w:r>
      <w:r w:rsidR="001F193C">
        <w:rPr>
          <w:color w:val="000000"/>
        </w:rPr>
        <w:t>dobara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</w:p>
    <w:p w:rsidR="008937A3" w:rsidRDefault="00511DE1">
      <w:pPr>
        <w:spacing w:after="150"/>
      </w:pPr>
      <w:r>
        <w:rPr>
          <w:color w:val="000000"/>
        </w:rPr>
        <w:t xml:space="preserve">(11) </w:t>
      </w:r>
      <w:r w:rsidR="001F193C">
        <w:rPr>
          <w:color w:val="000000"/>
        </w:rPr>
        <w:t>prostori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objekti</w:t>
      </w:r>
      <w:r>
        <w:rPr>
          <w:color w:val="000000"/>
        </w:rPr>
        <w:t xml:space="preserve"> </w:t>
      </w:r>
      <w:r w:rsidR="001F193C">
        <w:rPr>
          <w:color w:val="000000"/>
        </w:rPr>
        <w:t>za</w:t>
      </w:r>
      <w:r>
        <w:rPr>
          <w:color w:val="000000"/>
        </w:rPr>
        <w:t xml:space="preserve"> </w:t>
      </w:r>
      <w:r w:rsidR="001F193C">
        <w:rPr>
          <w:color w:val="000000"/>
        </w:rPr>
        <w:t>dislokaciju</w:t>
      </w:r>
      <w:r>
        <w:rPr>
          <w:color w:val="000000"/>
        </w:rPr>
        <w:t xml:space="preserve"> </w:t>
      </w:r>
      <w:r w:rsidR="001F193C">
        <w:rPr>
          <w:color w:val="000000"/>
        </w:rPr>
        <w:t>materijalnih</w:t>
      </w:r>
      <w:r>
        <w:rPr>
          <w:color w:val="000000"/>
        </w:rPr>
        <w:t xml:space="preserve"> </w:t>
      </w:r>
      <w:r w:rsidR="001F193C">
        <w:rPr>
          <w:color w:val="000000"/>
        </w:rPr>
        <w:t>dobara</w:t>
      </w:r>
      <w:r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b/>
          <w:color w:val="000000"/>
        </w:rPr>
        <w:t xml:space="preserve">4. </w:t>
      </w:r>
      <w:r w:rsidR="001F193C">
        <w:rPr>
          <w:b/>
          <w:color w:val="000000"/>
        </w:rPr>
        <w:t>Informisanje</w:t>
      </w:r>
      <w:r>
        <w:rPr>
          <w:b/>
          <w:color w:val="000000"/>
        </w:rPr>
        <w:t xml:space="preserve"> </w:t>
      </w:r>
      <w:r w:rsidR="001F193C">
        <w:rPr>
          <w:b/>
          <w:color w:val="000000"/>
        </w:rPr>
        <w:t>javnosti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21.</w:t>
      </w:r>
    </w:p>
    <w:p w:rsidR="008937A3" w:rsidRDefault="001F193C">
      <w:pPr>
        <w:spacing w:after="150"/>
      </w:pPr>
      <w:r>
        <w:rPr>
          <w:color w:val="000000"/>
        </w:rPr>
        <w:t>Informisanje</w:t>
      </w:r>
      <w:r w:rsidR="00511DE1">
        <w:rPr>
          <w:color w:val="000000"/>
        </w:rPr>
        <w:t xml:space="preserve"> </w:t>
      </w:r>
      <w:r>
        <w:rPr>
          <w:color w:val="000000"/>
        </w:rPr>
        <w:t>javnosti</w:t>
      </w:r>
      <w:r w:rsidR="00511DE1">
        <w:rPr>
          <w:color w:val="000000"/>
        </w:rPr>
        <w:t xml:space="preserve"> </w:t>
      </w:r>
      <w:r>
        <w:rPr>
          <w:color w:val="000000"/>
        </w:rPr>
        <w:t>obuhvata</w:t>
      </w:r>
      <w:r w:rsidR="00511DE1">
        <w:rPr>
          <w:color w:val="000000"/>
        </w:rPr>
        <w:t xml:space="preserve"> </w:t>
      </w:r>
      <w:r>
        <w:rPr>
          <w:color w:val="000000"/>
        </w:rPr>
        <w:t>način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postupke</w:t>
      </w:r>
      <w:r w:rsidR="00511DE1">
        <w:rPr>
          <w:color w:val="000000"/>
        </w:rPr>
        <w:t xml:space="preserve"> </w:t>
      </w:r>
      <w:r>
        <w:rPr>
          <w:color w:val="000000"/>
        </w:rPr>
        <w:t>upoznavanja</w:t>
      </w:r>
      <w:r w:rsidR="00511DE1">
        <w:rPr>
          <w:color w:val="000000"/>
        </w:rPr>
        <w:t xml:space="preserve"> </w:t>
      </w:r>
      <w:r>
        <w:rPr>
          <w:color w:val="000000"/>
        </w:rPr>
        <w:t>javnosti</w:t>
      </w:r>
      <w:r w:rsidR="00511DE1">
        <w:rPr>
          <w:color w:val="000000"/>
        </w:rPr>
        <w:t xml:space="preserve">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vrstom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prirodom</w:t>
      </w:r>
      <w:r w:rsidR="00511DE1">
        <w:rPr>
          <w:color w:val="000000"/>
        </w:rPr>
        <w:t xml:space="preserve"> </w:t>
      </w:r>
      <w:r>
        <w:rPr>
          <w:color w:val="000000"/>
        </w:rPr>
        <w:t>nastale</w:t>
      </w:r>
      <w:r w:rsidR="00511DE1">
        <w:rPr>
          <w:color w:val="000000"/>
        </w:rPr>
        <w:t xml:space="preserve"> </w:t>
      </w:r>
      <w:r>
        <w:rPr>
          <w:color w:val="000000"/>
        </w:rPr>
        <w:t>opasnosti</w:t>
      </w:r>
      <w:r w:rsidR="00511DE1">
        <w:rPr>
          <w:color w:val="000000"/>
        </w:rPr>
        <w:t xml:space="preserve">, </w:t>
      </w:r>
      <w:r>
        <w:rPr>
          <w:color w:val="000000"/>
        </w:rPr>
        <w:t>preduzetim</w:t>
      </w:r>
      <w:r w:rsidR="00511DE1">
        <w:rPr>
          <w:color w:val="000000"/>
        </w:rPr>
        <w:t xml:space="preserve"> </w:t>
      </w:r>
      <w:r>
        <w:rPr>
          <w:color w:val="000000"/>
        </w:rPr>
        <w:t>merama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sprečavanje</w:t>
      </w:r>
      <w:r w:rsidR="00511DE1">
        <w:rPr>
          <w:color w:val="000000"/>
        </w:rPr>
        <w:t xml:space="preserve"> </w:t>
      </w:r>
      <w:r>
        <w:rPr>
          <w:color w:val="000000"/>
        </w:rPr>
        <w:t>širenja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merama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spasavanja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merama</w:t>
      </w:r>
      <w:r w:rsidR="00511DE1">
        <w:rPr>
          <w:color w:val="000000"/>
        </w:rPr>
        <w:t xml:space="preserve"> </w:t>
      </w:r>
      <w:r>
        <w:rPr>
          <w:color w:val="000000"/>
        </w:rPr>
        <w:t>otklanjanja</w:t>
      </w:r>
      <w:r w:rsidR="00511DE1">
        <w:rPr>
          <w:color w:val="000000"/>
        </w:rPr>
        <w:t xml:space="preserve"> </w:t>
      </w:r>
      <w:r>
        <w:rPr>
          <w:color w:val="000000"/>
        </w:rPr>
        <w:t>posledica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informisanje</w:t>
      </w:r>
      <w:r w:rsidR="00511DE1">
        <w:rPr>
          <w:color w:val="000000"/>
        </w:rPr>
        <w:t xml:space="preserve"> </w:t>
      </w:r>
      <w:r>
        <w:rPr>
          <w:color w:val="000000"/>
        </w:rPr>
        <w:t>javnosti</w:t>
      </w:r>
      <w:r w:rsidR="00511DE1">
        <w:rPr>
          <w:color w:val="000000"/>
        </w:rPr>
        <w:t xml:space="preserve"> </w:t>
      </w:r>
      <w:r>
        <w:rPr>
          <w:color w:val="000000"/>
        </w:rPr>
        <w:t>određuje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iz</w:t>
      </w:r>
      <w:r w:rsidR="00511DE1">
        <w:rPr>
          <w:color w:val="000000"/>
        </w:rPr>
        <w:t xml:space="preserve"> </w:t>
      </w:r>
      <w:r>
        <w:rPr>
          <w:color w:val="000000"/>
        </w:rPr>
        <w:t>pravnog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, </w:t>
      </w:r>
      <w:r>
        <w:rPr>
          <w:color w:val="000000"/>
        </w:rPr>
        <w:t>ovlašćeno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informisanje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komunikaciju</w:t>
      </w:r>
      <w:r w:rsidR="00511DE1">
        <w:rPr>
          <w:color w:val="000000"/>
        </w:rPr>
        <w:t xml:space="preserve">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javnošću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i/>
          <w:color w:val="000000"/>
        </w:rPr>
        <w:t>Evidentiranje</w:t>
      </w:r>
      <w:r w:rsidR="00511DE1">
        <w:rPr>
          <w:i/>
          <w:color w:val="000000"/>
        </w:rPr>
        <w:t xml:space="preserve">, </w:t>
      </w:r>
      <w:r>
        <w:rPr>
          <w:i/>
          <w:color w:val="000000"/>
        </w:rPr>
        <w:t>registrovanje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izveštavanje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511DE1">
        <w:rPr>
          <w:i/>
          <w:color w:val="000000"/>
        </w:rPr>
        <w:t xml:space="preserve"> </w:t>
      </w:r>
      <w:r>
        <w:rPr>
          <w:i/>
          <w:color w:val="000000"/>
        </w:rPr>
        <w:t>udesu</w:t>
      </w:r>
    </w:p>
    <w:p w:rsidR="008937A3" w:rsidRDefault="001F193C">
      <w:pPr>
        <w:spacing w:after="120"/>
        <w:jc w:val="center"/>
      </w:pPr>
      <w:r>
        <w:rPr>
          <w:color w:val="000000"/>
        </w:rPr>
        <w:lastRenderedPageBreak/>
        <w:t>Član</w:t>
      </w:r>
      <w:r w:rsidR="00511DE1">
        <w:rPr>
          <w:color w:val="000000"/>
        </w:rPr>
        <w:t xml:space="preserve"> 22.</w:t>
      </w:r>
    </w:p>
    <w:p w:rsidR="008937A3" w:rsidRDefault="001F193C">
      <w:pPr>
        <w:spacing w:after="150"/>
      </w:pPr>
      <w:r>
        <w:rPr>
          <w:color w:val="000000"/>
        </w:rPr>
        <w:t>O</w:t>
      </w:r>
      <w:r w:rsidR="00511DE1">
        <w:rPr>
          <w:color w:val="000000"/>
        </w:rPr>
        <w:t xml:space="preserve"> </w:t>
      </w:r>
      <w:r>
        <w:rPr>
          <w:color w:val="000000"/>
        </w:rPr>
        <w:t>udesu</w:t>
      </w:r>
      <w:r w:rsidR="00511DE1">
        <w:rPr>
          <w:color w:val="000000"/>
        </w:rPr>
        <w:t xml:space="preserve"> </w:t>
      </w:r>
      <w:r>
        <w:rPr>
          <w:color w:val="000000"/>
        </w:rPr>
        <w:t>koji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dogodio</w:t>
      </w:r>
      <w:r w:rsidR="00511DE1">
        <w:rPr>
          <w:color w:val="000000"/>
        </w:rPr>
        <w:t xml:space="preserve">, </w:t>
      </w:r>
      <w:r>
        <w:rPr>
          <w:color w:val="000000"/>
        </w:rPr>
        <w:t>nadležnom</w:t>
      </w:r>
      <w:r w:rsidR="00511DE1">
        <w:rPr>
          <w:color w:val="000000"/>
        </w:rPr>
        <w:t xml:space="preserve"> </w:t>
      </w:r>
      <w:r>
        <w:rPr>
          <w:color w:val="000000"/>
        </w:rPr>
        <w:t>organu</w:t>
      </w:r>
      <w:r w:rsidR="00511DE1">
        <w:rPr>
          <w:color w:val="000000"/>
        </w:rPr>
        <w:t xml:space="preserve"> </w:t>
      </w:r>
      <w:r>
        <w:rPr>
          <w:color w:val="000000"/>
        </w:rPr>
        <w:t>dostavlјa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verifikovan</w:t>
      </w:r>
      <w:r w:rsidR="00511DE1">
        <w:rPr>
          <w:color w:val="000000"/>
        </w:rPr>
        <w:t xml:space="preserve"> </w:t>
      </w:r>
      <w:r>
        <w:rPr>
          <w:color w:val="000000"/>
        </w:rPr>
        <w:t>izveštaj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strane</w:t>
      </w:r>
      <w:r w:rsidR="00511DE1">
        <w:rPr>
          <w:color w:val="000000"/>
        </w:rPr>
        <w:t xml:space="preserve"> </w:t>
      </w:r>
      <w:r>
        <w:rPr>
          <w:color w:val="000000"/>
        </w:rPr>
        <w:t>odgovornog</w:t>
      </w:r>
      <w:r w:rsidR="00511DE1">
        <w:rPr>
          <w:color w:val="000000"/>
        </w:rPr>
        <w:t xml:space="preserve"> </w:t>
      </w:r>
      <w:r>
        <w:rPr>
          <w:color w:val="000000"/>
        </w:rPr>
        <w:t>lica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pravnom</w:t>
      </w:r>
      <w:r w:rsidR="00511DE1">
        <w:rPr>
          <w:color w:val="000000"/>
        </w:rPr>
        <w:t xml:space="preserve"> </w:t>
      </w:r>
      <w:r>
        <w:rPr>
          <w:color w:val="000000"/>
        </w:rPr>
        <w:t>licu</w:t>
      </w:r>
      <w:r w:rsidR="00511DE1">
        <w:rPr>
          <w:color w:val="000000"/>
        </w:rPr>
        <w:t xml:space="preserve">, </w:t>
      </w:r>
      <w:r>
        <w:rPr>
          <w:color w:val="000000"/>
        </w:rPr>
        <w:t>najkasnije</w:t>
      </w:r>
      <w:r w:rsidR="00511DE1">
        <w:rPr>
          <w:color w:val="000000"/>
        </w:rPr>
        <w:t xml:space="preserve"> 60 </w:t>
      </w:r>
      <w:r>
        <w:rPr>
          <w:color w:val="000000"/>
        </w:rPr>
        <w:t>dana</w:t>
      </w:r>
      <w:r w:rsidR="00511DE1">
        <w:rPr>
          <w:color w:val="000000"/>
        </w:rPr>
        <w:t xml:space="preserve"> </w:t>
      </w:r>
      <w:r>
        <w:rPr>
          <w:color w:val="000000"/>
        </w:rPr>
        <w:t>nakon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koji</w:t>
      </w:r>
      <w:r w:rsidR="00511DE1">
        <w:rPr>
          <w:color w:val="000000"/>
        </w:rPr>
        <w:t xml:space="preserve"> </w:t>
      </w:r>
      <w:r>
        <w:rPr>
          <w:color w:val="000000"/>
        </w:rPr>
        <w:t>sadrži</w:t>
      </w:r>
      <w:r w:rsidR="00511DE1">
        <w:rPr>
          <w:color w:val="000000"/>
        </w:rPr>
        <w:t xml:space="preserve"> </w:t>
      </w:r>
      <w:r>
        <w:rPr>
          <w:color w:val="000000"/>
        </w:rPr>
        <w:t>sledeće</w:t>
      </w:r>
      <w:r w:rsidR="00511DE1">
        <w:rPr>
          <w:color w:val="000000"/>
        </w:rPr>
        <w:t>:</w:t>
      </w:r>
    </w:p>
    <w:p w:rsidR="008937A3" w:rsidRDefault="00511DE1">
      <w:pPr>
        <w:spacing w:after="150"/>
      </w:pPr>
      <w:r>
        <w:rPr>
          <w:color w:val="000000"/>
        </w:rPr>
        <w:t xml:space="preserve">1)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mestu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vremenu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: </w:t>
      </w:r>
      <w:r w:rsidR="001F193C">
        <w:rPr>
          <w:color w:val="000000"/>
        </w:rPr>
        <w:t>adresa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objekat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okviru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, </w:t>
      </w:r>
      <w:r w:rsidR="001F193C">
        <w:rPr>
          <w:color w:val="000000"/>
        </w:rPr>
        <w:t>dan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vreme</w:t>
      </w:r>
      <w:r>
        <w:rPr>
          <w:color w:val="000000"/>
        </w:rPr>
        <w:t xml:space="preserve"> </w:t>
      </w:r>
      <w:r w:rsidR="001F193C">
        <w:rPr>
          <w:color w:val="000000"/>
        </w:rPr>
        <w:t>nastanka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2) </w:t>
      </w:r>
      <w:r w:rsidR="001F193C">
        <w:rPr>
          <w:color w:val="000000"/>
        </w:rPr>
        <w:t>uzroke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3)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tipu</w:t>
      </w:r>
      <w:r>
        <w:rPr>
          <w:color w:val="000000"/>
        </w:rPr>
        <w:t xml:space="preserve"> </w:t>
      </w:r>
      <w:r w:rsidR="001F193C">
        <w:rPr>
          <w:color w:val="000000"/>
        </w:rPr>
        <w:t>udesa</w:t>
      </w:r>
      <w:r>
        <w:rPr>
          <w:color w:val="000000"/>
        </w:rPr>
        <w:t xml:space="preserve"> (</w:t>
      </w:r>
      <w:r w:rsidR="001F193C">
        <w:rPr>
          <w:color w:val="000000"/>
        </w:rPr>
        <w:t>eksplozija</w:t>
      </w:r>
      <w:r>
        <w:rPr>
          <w:color w:val="000000"/>
        </w:rPr>
        <w:t xml:space="preserve">, </w:t>
      </w:r>
      <w:r w:rsidR="001F193C">
        <w:rPr>
          <w:color w:val="000000"/>
        </w:rPr>
        <w:t>požar</w:t>
      </w:r>
      <w:r>
        <w:rPr>
          <w:color w:val="000000"/>
        </w:rPr>
        <w:t xml:space="preserve">, </w:t>
      </w:r>
      <w:r w:rsidR="001F193C">
        <w:rPr>
          <w:color w:val="000000"/>
        </w:rPr>
        <w:t>ispuštanje</w:t>
      </w:r>
      <w:r>
        <w:rPr>
          <w:color w:val="000000"/>
        </w:rPr>
        <w:t xml:space="preserve"> </w:t>
      </w:r>
      <w:r w:rsidR="001F193C">
        <w:rPr>
          <w:color w:val="000000"/>
        </w:rPr>
        <w:t>opasne</w:t>
      </w:r>
      <w:r>
        <w:rPr>
          <w:color w:val="000000"/>
        </w:rPr>
        <w:t xml:space="preserve"> </w:t>
      </w:r>
      <w:r w:rsidR="001F193C">
        <w:rPr>
          <w:color w:val="000000"/>
        </w:rPr>
        <w:t>materije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4) </w:t>
      </w:r>
      <w:r w:rsidR="001F193C">
        <w:rPr>
          <w:color w:val="000000"/>
        </w:rPr>
        <w:t>podatke</w:t>
      </w:r>
      <w:r>
        <w:rPr>
          <w:color w:val="000000"/>
        </w:rPr>
        <w:t xml:space="preserve"> </w:t>
      </w:r>
      <w:r w:rsidR="001F193C">
        <w:rPr>
          <w:color w:val="000000"/>
        </w:rPr>
        <w:t>o</w:t>
      </w:r>
      <w:r>
        <w:rPr>
          <w:color w:val="000000"/>
        </w:rPr>
        <w:t xml:space="preserve"> </w:t>
      </w:r>
      <w:r w:rsidR="001F193C">
        <w:rPr>
          <w:color w:val="000000"/>
        </w:rPr>
        <w:t>vrsti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količini</w:t>
      </w:r>
      <w:r>
        <w:rPr>
          <w:color w:val="000000"/>
        </w:rPr>
        <w:t xml:space="preserve"> </w:t>
      </w:r>
      <w:r w:rsidR="001F193C">
        <w:rPr>
          <w:color w:val="000000"/>
        </w:rPr>
        <w:t>opasnih</w:t>
      </w:r>
      <w:r>
        <w:rPr>
          <w:color w:val="000000"/>
        </w:rPr>
        <w:t xml:space="preserve"> </w:t>
      </w:r>
      <w:r w:rsidR="001F193C">
        <w:rPr>
          <w:color w:val="000000"/>
        </w:rPr>
        <w:t>materija</w:t>
      </w:r>
      <w:r>
        <w:rPr>
          <w:color w:val="000000"/>
        </w:rPr>
        <w:t xml:space="preserve"> </w:t>
      </w:r>
      <w:r w:rsidR="001F193C">
        <w:rPr>
          <w:color w:val="000000"/>
        </w:rPr>
        <w:t>koje</w:t>
      </w:r>
      <w:r>
        <w:rPr>
          <w:color w:val="000000"/>
        </w:rPr>
        <w:t xml:space="preserve"> </w:t>
      </w:r>
      <w:r w:rsidR="001F193C">
        <w:rPr>
          <w:color w:val="000000"/>
        </w:rPr>
        <w:t>su</w:t>
      </w:r>
      <w:r>
        <w:rPr>
          <w:color w:val="000000"/>
        </w:rPr>
        <w:t xml:space="preserve"> </w:t>
      </w:r>
      <w:r w:rsidR="001F193C">
        <w:rPr>
          <w:color w:val="000000"/>
        </w:rPr>
        <w:t>učestvovale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udesu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5)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život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zdravlјe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postrojenju</w:t>
      </w:r>
      <w:r>
        <w:rPr>
          <w:color w:val="000000"/>
        </w:rPr>
        <w:t xml:space="preserve">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kompleksu</w:t>
      </w:r>
      <w:r>
        <w:rPr>
          <w:color w:val="000000"/>
        </w:rPr>
        <w:t xml:space="preserve"> (</w:t>
      </w:r>
      <w:r w:rsidR="001F193C">
        <w:rPr>
          <w:color w:val="000000"/>
        </w:rPr>
        <w:t>smrtni</w:t>
      </w:r>
      <w:r>
        <w:rPr>
          <w:color w:val="000000"/>
        </w:rPr>
        <w:t xml:space="preserve"> </w:t>
      </w:r>
      <w:r w:rsidR="001F193C">
        <w:rPr>
          <w:color w:val="000000"/>
        </w:rPr>
        <w:t>ishod</w:t>
      </w:r>
      <w:r>
        <w:rPr>
          <w:color w:val="000000"/>
        </w:rPr>
        <w:t xml:space="preserve">, </w:t>
      </w:r>
      <w:r w:rsidR="001F193C">
        <w:rPr>
          <w:color w:val="000000"/>
        </w:rPr>
        <w:t>teže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lakše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teža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lakša</w:t>
      </w:r>
      <w:r>
        <w:rPr>
          <w:color w:val="000000"/>
        </w:rPr>
        <w:t xml:space="preserve"> </w:t>
      </w:r>
      <w:r w:rsidR="001F193C">
        <w:rPr>
          <w:color w:val="000000"/>
        </w:rPr>
        <w:t>trovanja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hospitalizacija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sastava</w:t>
      </w:r>
      <w:r>
        <w:rPr>
          <w:color w:val="000000"/>
        </w:rPr>
        <w:t xml:space="preserve"> </w:t>
      </w:r>
      <w:r w:rsidR="001F193C">
        <w:rPr>
          <w:color w:val="000000"/>
        </w:rPr>
        <w:t>pravnog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;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život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zdravlјe</w:t>
      </w:r>
      <w:r>
        <w:rPr>
          <w:color w:val="000000"/>
        </w:rPr>
        <w:t xml:space="preserve"> </w:t>
      </w:r>
      <w:r w:rsidR="001F193C">
        <w:rPr>
          <w:color w:val="000000"/>
        </w:rPr>
        <w:t>lјudi</w:t>
      </w:r>
      <w:r>
        <w:rPr>
          <w:color w:val="000000"/>
        </w:rPr>
        <w:t xml:space="preserve"> </w:t>
      </w:r>
      <w:r w:rsidR="001F193C">
        <w:rPr>
          <w:color w:val="000000"/>
        </w:rPr>
        <w:t>iz</w:t>
      </w:r>
      <w:r>
        <w:rPr>
          <w:color w:val="000000"/>
        </w:rPr>
        <w:t xml:space="preserve"> </w:t>
      </w:r>
      <w:r w:rsidR="001F193C">
        <w:rPr>
          <w:color w:val="000000"/>
        </w:rPr>
        <w:t>sastava</w:t>
      </w:r>
      <w:r>
        <w:rPr>
          <w:color w:val="000000"/>
        </w:rPr>
        <w:t xml:space="preserve"> </w:t>
      </w:r>
      <w:r w:rsidR="001F193C">
        <w:rPr>
          <w:color w:val="000000"/>
        </w:rPr>
        <w:t>svih</w:t>
      </w:r>
      <w:r>
        <w:rPr>
          <w:color w:val="000000"/>
        </w:rPr>
        <w:t xml:space="preserve"> </w:t>
      </w:r>
      <w:r w:rsidR="001F193C">
        <w:rPr>
          <w:color w:val="000000"/>
        </w:rPr>
        <w:t>interventnih</w:t>
      </w:r>
      <w:r>
        <w:rPr>
          <w:color w:val="000000"/>
        </w:rPr>
        <w:t xml:space="preserve"> </w:t>
      </w:r>
      <w:r w:rsidR="001F193C">
        <w:rPr>
          <w:color w:val="000000"/>
        </w:rPr>
        <w:t>snaga</w:t>
      </w:r>
      <w:r>
        <w:rPr>
          <w:color w:val="000000"/>
        </w:rPr>
        <w:t>);</w:t>
      </w:r>
    </w:p>
    <w:p w:rsidR="008937A3" w:rsidRDefault="00511DE1">
      <w:pPr>
        <w:spacing w:after="150"/>
      </w:pPr>
      <w:r>
        <w:rPr>
          <w:color w:val="000000"/>
        </w:rPr>
        <w:t xml:space="preserve">6)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lica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postrojenja</w:t>
      </w:r>
      <w:r>
        <w:rPr>
          <w:color w:val="000000"/>
        </w:rPr>
        <w:t xml:space="preserve"> </w:t>
      </w:r>
      <w:r w:rsidR="001F193C">
        <w:rPr>
          <w:color w:val="000000"/>
        </w:rPr>
        <w:t>odnosno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kompleksa</w:t>
      </w:r>
      <w:r>
        <w:rPr>
          <w:color w:val="000000"/>
        </w:rPr>
        <w:t xml:space="preserve"> (</w:t>
      </w:r>
      <w:r w:rsidR="001F193C">
        <w:rPr>
          <w:color w:val="000000"/>
        </w:rPr>
        <w:t>eventualni</w:t>
      </w:r>
      <w:r>
        <w:rPr>
          <w:color w:val="000000"/>
        </w:rPr>
        <w:t xml:space="preserve"> </w:t>
      </w:r>
      <w:r w:rsidR="001F193C">
        <w:rPr>
          <w:color w:val="000000"/>
        </w:rPr>
        <w:t>smrtni</w:t>
      </w:r>
      <w:r>
        <w:rPr>
          <w:color w:val="000000"/>
        </w:rPr>
        <w:t xml:space="preserve"> </w:t>
      </w:r>
      <w:r w:rsidR="001F193C">
        <w:rPr>
          <w:color w:val="000000"/>
        </w:rPr>
        <w:t>ishod</w:t>
      </w:r>
      <w:r>
        <w:rPr>
          <w:color w:val="000000"/>
        </w:rPr>
        <w:t xml:space="preserve">, </w:t>
      </w:r>
      <w:r w:rsidR="001F193C">
        <w:rPr>
          <w:color w:val="000000"/>
        </w:rPr>
        <w:t>teže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lakše</w:t>
      </w:r>
      <w:r>
        <w:rPr>
          <w:color w:val="000000"/>
        </w:rPr>
        <w:t xml:space="preserve"> </w:t>
      </w:r>
      <w:r w:rsidR="001F193C">
        <w:rPr>
          <w:color w:val="000000"/>
        </w:rPr>
        <w:t>povrede</w:t>
      </w:r>
      <w:r>
        <w:rPr>
          <w:color w:val="000000"/>
        </w:rPr>
        <w:t xml:space="preserve">, </w:t>
      </w:r>
      <w:r w:rsidR="001F193C">
        <w:rPr>
          <w:color w:val="000000"/>
        </w:rPr>
        <w:t>teža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lakša</w:t>
      </w:r>
      <w:r>
        <w:rPr>
          <w:color w:val="000000"/>
        </w:rPr>
        <w:t xml:space="preserve"> </w:t>
      </w:r>
      <w:r w:rsidR="001F193C">
        <w:rPr>
          <w:color w:val="000000"/>
        </w:rPr>
        <w:t>trovanja</w:t>
      </w:r>
      <w:r>
        <w:rPr>
          <w:color w:val="000000"/>
        </w:rPr>
        <w:t xml:space="preserve">, </w:t>
      </w:r>
      <w:r w:rsidR="001F193C">
        <w:rPr>
          <w:color w:val="000000"/>
        </w:rPr>
        <w:t>hospitalizacija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dr</w:t>
      </w:r>
      <w:r>
        <w:rPr>
          <w:color w:val="000000"/>
        </w:rPr>
        <w:t>.);</w:t>
      </w:r>
    </w:p>
    <w:p w:rsidR="008937A3" w:rsidRDefault="00511DE1">
      <w:pPr>
        <w:spacing w:after="150"/>
      </w:pPr>
      <w:r>
        <w:rPr>
          <w:color w:val="000000"/>
        </w:rPr>
        <w:t xml:space="preserve">7) </w:t>
      </w:r>
      <w:r w:rsidR="001F193C">
        <w:rPr>
          <w:color w:val="000000"/>
        </w:rPr>
        <w:t>oštećenja</w:t>
      </w:r>
      <w:r>
        <w:rPr>
          <w:color w:val="000000"/>
        </w:rPr>
        <w:t xml:space="preserve"> </w:t>
      </w:r>
      <w:r w:rsidR="001F193C">
        <w:rPr>
          <w:color w:val="000000"/>
        </w:rPr>
        <w:t>objekata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infrastrukture</w:t>
      </w:r>
      <w:r>
        <w:rPr>
          <w:color w:val="000000"/>
        </w:rPr>
        <w:t xml:space="preserve"> (</w:t>
      </w:r>
      <w:r w:rsidR="001F193C">
        <w:rPr>
          <w:color w:val="000000"/>
        </w:rPr>
        <w:t>vodovod</w:t>
      </w:r>
      <w:r>
        <w:rPr>
          <w:color w:val="000000"/>
        </w:rPr>
        <w:t xml:space="preserve">, </w:t>
      </w:r>
      <w:r w:rsidR="001F193C">
        <w:rPr>
          <w:color w:val="000000"/>
        </w:rPr>
        <w:t>električna</w:t>
      </w:r>
      <w:r>
        <w:rPr>
          <w:color w:val="000000"/>
        </w:rPr>
        <w:t xml:space="preserve"> </w:t>
      </w:r>
      <w:r w:rsidR="001F193C">
        <w:rPr>
          <w:color w:val="000000"/>
        </w:rPr>
        <w:t>mreža</w:t>
      </w:r>
      <w:r>
        <w:rPr>
          <w:color w:val="000000"/>
        </w:rPr>
        <w:t xml:space="preserve">, </w:t>
      </w:r>
      <w:r w:rsidR="001F193C">
        <w:rPr>
          <w:color w:val="000000"/>
        </w:rPr>
        <w:t>gasovod</w:t>
      </w:r>
      <w:r>
        <w:rPr>
          <w:color w:val="000000"/>
        </w:rPr>
        <w:t xml:space="preserve">, </w:t>
      </w:r>
      <w:r w:rsidR="001F193C">
        <w:rPr>
          <w:color w:val="000000"/>
        </w:rPr>
        <w:t>saobraćaj</w:t>
      </w:r>
      <w:r>
        <w:rPr>
          <w:color w:val="000000"/>
        </w:rPr>
        <w:t xml:space="preserve">, </w:t>
      </w:r>
      <w:r w:rsidR="001F193C">
        <w:rPr>
          <w:color w:val="000000"/>
        </w:rPr>
        <w:t>telefonske</w:t>
      </w:r>
      <w:r>
        <w:rPr>
          <w:color w:val="000000"/>
        </w:rPr>
        <w:t xml:space="preserve"> </w:t>
      </w:r>
      <w:r w:rsidR="001F193C">
        <w:rPr>
          <w:color w:val="000000"/>
        </w:rPr>
        <w:t>veze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sl</w:t>
      </w:r>
      <w:r>
        <w:rPr>
          <w:color w:val="000000"/>
        </w:rPr>
        <w:t xml:space="preserve">.) </w:t>
      </w:r>
      <w:r w:rsidR="001F193C">
        <w:rPr>
          <w:color w:val="000000"/>
        </w:rPr>
        <w:t>u</w:t>
      </w:r>
      <w:r>
        <w:rPr>
          <w:color w:val="000000"/>
        </w:rPr>
        <w:t xml:space="preserve"> </w:t>
      </w:r>
      <w:r w:rsidR="001F193C">
        <w:rPr>
          <w:color w:val="000000"/>
        </w:rPr>
        <w:t>postrojenju</w:t>
      </w:r>
      <w:r>
        <w:rPr>
          <w:color w:val="000000"/>
        </w:rPr>
        <w:t>/</w:t>
      </w:r>
      <w:r w:rsidR="001F193C">
        <w:rPr>
          <w:color w:val="000000"/>
        </w:rPr>
        <w:t>kompleksu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izvan</w:t>
      </w:r>
      <w:r>
        <w:rPr>
          <w:color w:val="000000"/>
        </w:rPr>
        <w:t xml:space="preserve"> </w:t>
      </w:r>
      <w:r w:rsidR="001F193C">
        <w:rPr>
          <w:color w:val="000000"/>
        </w:rPr>
        <w:t>njega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8) </w:t>
      </w:r>
      <w:r w:rsidR="001F193C">
        <w:rPr>
          <w:color w:val="000000"/>
        </w:rPr>
        <w:t>obim</w:t>
      </w:r>
      <w:r>
        <w:rPr>
          <w:color w:val="000000"/>
        </w:rPr>
        <w:t xml:space="preserve"> </w:t>
      </w:r>
      <w:r w:rsidR="001F193C">
        <w:rPr>
          <w:color w:val="000000"/>
        </w:rPr>
        <w:t>posledica</w:t>
      </w:r>
      <w:r>
        <w:rPr>
          <w:color w:val="000000"/>
        </w:rPr>
        <w:t xml:space="preserve"> </w:t>
      </w:r>
      <w:r w:rsidR="001F193C">
        <w:rPr>
          <w:color w:val="000000"/>
        </w:rPr>
        <w:t>po</w:t>
      </w:r>
      <w:r>
        <w:rPr>
          <w:color w:val="000000"/>
        </w:rPr>
        <w:t xml:space="preserve"> </w:t>
      </w:r>
      <w:r w:rsidR="001F193C">
        <w:rPr>
          <w:color w:val="000000"/>
        </w:rPr>
        <w:t>životinjski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bilјni</w:t>
      </w:r>
      <w:r>
        <w:rPr>
          <w:color w:val="000000"/>
        </w:rPr>
        <w:t xml:space="preserve"> </w:t>
      </w:r>
      <w:r w:rsidR="001F193C">
        <w:rPr>
          <w:color w:val="000000"/>
        </w:rPr>
        <w:t>svet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9) </w:t>
      </w:r>
      <w:r w:rsidR="001F193C">
        <w:rPr>
          <w:color w:val="000000"/>
        </w:rPr>
        <w:t>zagađenje</w:t>
      </w:r>
      <w:r>
        <w:rPr>
          <w:color w:val="000000"/>
        </w:rPr>
        <w:t xml:space="preserve"> </w:t>
      </w:r>
      <w:r w:rsidR="001F193C">
        <w:rPr>
          <w:color w:val="000000"/>
        </w:rPr>
        <w:t>zemlјišta</w:t>
      </w:r>
      <w:r>
        <w:rPr>
          <w:color w:val="000000"/>
        </w:rPr>
        <w:t xml:space="preserve">, </w:t>
      </w:r>
      <w:r w:rsidR="001F193C">
        <w:rPr>
          <w:color w:val="000000"/>
        </w:rPr>
        <w:t>vodotokova</w:t>
      </w:r>
      <w:r>
        <w:rPr>
          <w:color w:val="000000"/>
        </w:rPr>
        <w:t xml:space="preserve"> </w:t>
      </w:r>
      <w:r w:rsidR="001F193C">
        <w:rPr>
          <w:color w:val="000000"/>
        </w:rPr>
        <w:t>i</w:t>
      </w:r>
      <w:r>
        <w:rPr>
          <w:color w:val="000000"/>
        </w:rPr>
        <w:t xml:space="preserve"> </w:t>
      </w:r>
      <w:r w:rsidR="001F193C">
        <w:rPr>
          <w:color w:val="000000"/>
        </w:rPr>
        <w:t>podzemnih</w:t>
      </w:r>
      <w:r>
        <w:rPr>
          <w:color w:val="000000"/>
        </w:rPr>
        <w:t xml:space="preserve"> </w:t>
      </w:r>
      <w:r w:rsidR="001F193C">
        <w:rPr>
          <w:color w:val="000000"/>
        </w:rPr>
        <w:t>voda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10) </w:t>
      </w:r>
      <w:r w:rsidR="001F193C">
        <w:rPr>
          <w:color w:val="000000"/>
        </w:rPr>
        <w:t>procenjenu</w:t>
      </w:r>
      <w:r>
        <w:rPr>
          <w:color w:val="000000"/>
        </w:rPr>
        <w:t xml:space="preserve"> </w:t>
      </w:r>
      <w:r w:rsidR="001F193C">
        <w:rPr>
          <w:color w:val="000000"/>
        </w:rPr>
        <w:t>visinu</w:t>
      </w:r>
      <w:r>
        <w:rPr>
          <w:color w:val="000000"/>
        </w:rPr>
        <w:t xml:space="preserve"> </w:t>
      </w:r>
      <w:r w:rsidR="001F193C">
        <w:rPr>
          <w:color w:val="000000"/>
        </w:rPr>
        <w:t>materijalne</w:t>
      </w:r>
      <w:r>
        <w:rPr>
          <w:color w:val="000000"/>
        </w:rPr>
        <w:t xml:space="preserve"> </w:t>
      </w:r>
      <w:r w:rsidR="001F193C">
        <w:rPr>
          <w:color w:val="000000"/>
        </w:rPr>
        <w:t>štete</w:t>
      </w:r>
      <w:r>
        <w:rPr>
          <w:color w:val="000000"/>
        </w:rPr>
        <w:t>;</w:t>
      </w:r>
    </w:p>
    <w:p w:rsidR="008937A3" w:rsidRDefault="00511DE1">
      <w:pPr>
        <w:spacing w:after="150"/>
      </w:pPr>
      <w:r>
        <w:rPr>
          <w:color w:val="000000"/>
        </w:rPr>
        <w:t xml:space="preserve">11) </w:t>
      </w:r>
      <w:r w:rsidR="001F193C">
        <w:rPr>
          <w:color w:val="000000"/>
        </w:rPr>
        <w:t>realizovane</w:t>
      </w:r>
      <w:r>
        <w:rPr>
          <w:color w:val="000000"/>
        </w:rPr>
        <w:t xml:space="preserve"> </w:t>
      </w:r>
      <w:r w:rsidR="001F193C">
        <w:rPr>
          <w:color w:val="000000"/>
        </w:rPr>
        <w:t>mere</w:t>
      </w:r>
      <w:r>
        <w:rPr>
          <w:color w:val="000000"/>
        </w:rPr>
        <w:t xml:space="preserve"> </w:t>
      </w:r>
      <w:r w:rsidR="001F193C">
        <w:rPr>
          <w:color w:val="000000"/>
        </w:rPr>
        <w:t>odgovora</w:t>
      </w:r>
      <w:r>
        <w:rPr>
          <w:color w:val="000000"/>
        </w:rPr>
        <w:t xml:space="preserve"> </w:t>
      </w:r>
      <w:r w:rsidR="001F193C">
        <w:rPr>
          <w:color w:val="000000"/>
        </w:rPr>
        <w:t>na</w:t>
      </w:r>
      <w:r>
        <w:rPr>
          <w:color w:val="000000"/>
        </w:rPr>
        <w:t xml:space="preserve"> </w:t>
      </w:r>
      <w:r w:rsidR="001F193C">
        <w:rPr>
          <w:color w:val="000000"/>
        </w:rPr>
        <w:t>udes</w:t>
      </w:r>
      <w:r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i/>
          <w:color w:val="000000"/>
        </w:rPr>
        <w:t>A</w:t>
      </w:r>
      <w:r w:rsidR="001F193C">
        <w:rPr>
          <w:i/>
          <w:color w:val="000000"/>
        </w:rPr>
        <w:t>žuriranje</w:t>
      </w:r>
      <w:r>
        <w:rPr>
          <w:i/>
          <w:color w:val="000000"/>
        </w:rPr>
        <w:t xml:space="preserve"> </w:t>
      </w:r>
      <w:r w:rsidR="001F193C">
        <w:rPr>
          <w:i/>
          <w:color w:val="000000"/>
        </w:rPr>
        <w:t>Plana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23.</w:t>
      </w:r>
    </w:p>
    <w:p w:rsidR="008937A3" w:rsidRDefault="001F193C">
      <w:pPr>
        <w:spacing w:after="150"/>
      </w:pPr>
      <w:r>
        <w:rPr>
          <w:color w:val="000000"/>
        </w:rPr>
        <w:t>Nakon</w:t>
      </w:r>
      <w:r w:rsidR="00511DE1">
        <w:rPr>
          <w:color w:val="000000"/>
        </w:rPr>
        <w:t xml:space="preserve"> </w:t>
      </w:r>
      <w:r>
        <w:rPr>
          <w:color w:val="000000"/>
        </w:rPr>
        <w:t>dostavlјanja</w:t>
      </w:r>
      <w:r w:rsidR="00511DE1">
        <w:rPr>
          <w:color w:val="000000"/>
        </w:rPr>
        <w:t xml:space="preserve"> </w:t>
      </w:r>
      <w:r>
        <w:rPr>
          <w:color w:val="000000"/>
        </w:rPr>
        <w:t>podataka</w:t>
      </w:r>
      <w:r w:rsidR="00511DE1">
        <w:rPr>
          <w:color w:val="000000"/>
        </w:rPr>
        <w:t xml:space="preserve"> </w:t>
      </w:r>
      <w:r>
        <w:rPr>
          <w:color w:val="000000"/>
        </w:rPr>
        <w:t>o</w:t>
      </w:r>
      <w:r w:rsidR="00511DE1">
        <w:rPr>
          <w:color w:val="000000"/>
        </w:rPr>
        <w:t xml:space="preserve"> </w:t>
      </w:r>
      <w:r>
        <w:rPr>
          <w:color w:val="000000"/>
        </w:rPr>
        <w:t>udesu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vraćanja</w:t>
      </w:r>
      <w:r w:rsidR="00511DE1">
        <w:rPr>
          <w:color w:val="000000"/>
        </w:rPr>
        <w:t xml:space="preserve"> </w:t>
      </w:r>
      <w:r>
        <w:rPr>
          <w:color w:val="000000"/>
        </w:rPr>
        <w:t>postrojenja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funkcionalno</w:t>
      </w:r>
      <w:r w:rsidR="00511DE1">
        <w:rPr>
          <w:color w:val="000000"/>
        </w:rPr>
        <w:t xml:space="preserve"> </w:t>
      </w:r>
      <w:r>
        <w:rPr>
          <w:color w:val="000000"/>
        </w:rPr>
        <w:t>stanje</w:t>
      </w:r>
      <w:r w:rsidR="00511DE1">
        <w:rPr>
          <w:color w:val="000000"/>
        </w:rPr>
        <w:t xml:space="preserve">, </w:t>
      </w:r>
      <w:r>
        <w:rPr>
          <w:color w:val="000000"/>
        </w:rPr>
        <w:t>a</w:t>
      </w:r>
      <w:r w:rsidR="00511DE1">
        <w:rPr>
          <w:color w:val="000000"/>
        </w:rPr>
        <w:t xml:space="preserve"> </w:t>
      </w:r>
      <w:r>
        <w:rPr>
          <w:color w:val="000000"/>
        </w:rPr>
        <w:t>najkasnije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roku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180 </w:t>
      </w:r>
      <w:r>
        <w:rPr>
          <w:color w:val="000000"/>
        </w:rPr>
        <w:t>dana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dana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potrebno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izvršiti</w:t>
      </w:r>
      <w:r w:rsidR="00511DE1">
        <w:rPr>
          <w:color w:val="000000"/>
        </w:rPr>
        <w:t xml:space="preserve"> </w:t>
      </w:r>
      <w:r>
        <w:rPr>
          <w:color w:val="000000"/>
        </w:rPr>
        <w:t>ažuriranje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skladu</w:t>
      </w:r>
      <w:r w:rsidR="00511DE1">
        <w:rPr>
          <w:color w:val="000000"/>
        </w:rPr>
        <w:t xml:space="preserve"> </w:t>
      </w:r>
      <w:r>
        <w:rPr>
          <w:color w:val="000000"/>
        </w:rPr>
        <w:t>sa</w:t>
      </w:r>
      <w:r w:rsidR="00511DE1">
        <w:rPr>
          <w:color w:val="000000"/>
        </w:rPr>
        <w:t xml:space="preserve"> </w:t>
      </w:r>
      <w:r>
        <w:rPr>
          <w:color w:val="000000"/>
        </w:rPr>
        <w:t>novim</w:t>
      </w:r>
      <w:r w:rsidR="00511DE1">
        <w:rPr>
          <w:color w:val="000000"/>
        </w:rPr>
        <w:t xml:space="preserve"> </w:t>
      </w:r>
      <w:r>
        <w:rPr>
          <w:color w:val="000000"/>
        </w:rPr>
        <w:t>okolnostima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24.</w:t>
      </w:r>
    </w:p>
    <w:p w:rsidR="008937A3" w:rsidRDefault="001F193C">
      <w:pPr>
        <w:spacing w:after="150"/>
      </w:pP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dužno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da</w:t>
      </w:r>
      <w:r w:rsidR="00511DE1">
        <w:rPr>
          <w:color w:val="000000"/>
        </w:rPr>
        <w:t xml:space="preserve"> </w:t>
      </w:r>
      <w:r>
        <w:rPr>
          <w:color w:val="000000"/>
        </w:rPr>
        <w:t>vrši</w:t>
      </w:r>
      <w:r w:rsidR="00511DE1">
        <w:rPr>
          <w:color w:val="000000"/>
        </w:rPr>
        <w:t xml:space="preserve"> </w:t>
      </w:r>
      <w:r>
        <w:rPr>
          <w:color w:val="000000"/>
        </w:rPr>
        <w:t>testiranje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</w:t>
      </w:r>
      <w:r>
        <w:rPr>
          <w:color w:val="000000"/>
        </w:rPr>
        <w:t>najmanje</w:t>
      </w:r>
      <w:r w:rsidR="00511DE1">
        <w:rPr>
          <w:color w:val="000000"/>
        </w:rPr>
        <w:t xml:space="preserve"> </w:t>
      </w:r>
      <w:r>
        <w:rPr>
          <w:color w:val="000000"/>
        </w:rPr>
        <w:t>jedanput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periodu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tri</w:t>
      </w:r>
      <w:r w:rsidR="00511DE1">
        <w:rPr>
          <w:color w:val="000000"/>
        </w:rPr>
        <w:t xml:space="preserve"> </w:t>
      </w:r>
      <w:r>
        <w:rPr>
          <w:color w:val="000000"/>
        </w:rPr>
        <w:t>godine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Testiranje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provera</w:t>
      </w:r>
      <w:r w:rsidR="00511DE1">
        <w:rPr>
          <w:color w:val="000000"/>
        </w:rPr>
        <w:t xml:space="preserve"> </w:t>
      </w:r>
      <w:r>
        <w:rPr>
          <w:color w:val="000000"/>
        </w:rPr>
        <w:t>upotrebe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vrši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svako</w:t>
      </w:r>
      <w:r w:rsidR="00511DE1">
        <w:rPr>
          <w:color w:val="000000"/>
        </w:rPr>
        <w:t xml:space="preserve"> </w:t>
      </w:r>
      <w:r>
        <w:rPr>
          <w:color w:val="000000"/>
        </w:rPr>
        <w:t>Planom</w:t>
      </w:r>
      <w:r w:rsidR="00511DE1">
        <w:rPr>
          <w:color w:val="000000"/>
        </w:rPr>
        <w:t xml:space="preserve"> </w:t>
      </w:r>
      <w:r>
        <w:rPr>
          <w:color w:val="000000"/>
        </w:rPr>
        <w:t>predviđeno</w:t>
      </w:r>
      <w:r w:rsidR="00511DE1">
        <w:rPr>
          <w:color w:val="000000"/>
        </w:rPr>
        <w:t xml:space="preserve"> </w:t>
      </w:r>
      <w:r>
        <w:rPr>
          <w:color w:val="000000"/>
        </w:rPr>
        <w:t>uputstvo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postupanje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pogledu</w:t>
      </w:r>
      <w:r w:rsidR="00511DE1">
        <w:rPr>
          <w:color w:val="000000"/>
        </w:rPr>
        <w:t xml:space="preserve"> </w:t>
      </w:r>
      <w:r>
        <w:rPr>
          <w:color w:val="000000"/>
        </w:rPr>
        <w:t>provere</w:t>
      </w:r>
      <w:r w:rsidR="00511DE1">
        <w:rPr>
          <w:color w:val="000000"/>
        </w:rPr>
        <w:t xml:space="preserve"> </w:t>
      </w:r>
      <w:r>
        <w:rPr>
          <w:color w:val="000000"/>
        </w:rPr>
        <w:t>odstupanja</w:t>
      </w:r>
      <w:r w:rsidR="00511DE1">
        <w:rPr>
          <w:color w:val="000000"/>
        </w:rPr>
        <w:t xml:space="preserve"> </w:t>
      </w:r>
      <w:r>
        <w:rPr>
          <w:color w:val="000000"/>
        </w:rPr>
        <w:t>rezultata</w:t>
      </w:r>
      <w:r w:rsidR="00511DE1">
        <w:rPr>
          <w:color w:val="000000"/>
        </w:rPr>
        <w:t xml:space="preserve"> </w:t>
      </w:r>
      <w:r>
        <w:rPr>
          <w:color w:val="000000"/>
        </w:rPr>
        <w:t>testiranja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odnosu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propisano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Testiranje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sprovodi</w:t>
      </w:r>
      <w:r w:rsidR="00511DE1">
        <w:rPr>
          <w:color w:val="000000"/>
        </w:rPr>
        <w:t xml:space="preserve">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kontrolno</w:t>
      </w:r>
      <w:r w:rsidR="00511DE1">
        <w:rPr>
          <w:color w:val="000000"/>
        </w:rPr>
        <w:t xml:space="preserve"> (</w:t>
      </w:r>
      <w:r>
        <w:rPr>
          <w:color w:val="000000"/>
        </w:rPr>
        <w:t>provera</w:t>
      </w:r>
      <w:r w:rsidR="00511DE1">
        <w:rPr>
          <w:color w:val="000000"/>
        </w:rPr>
        <w:t xml:space="preserve"> </w:t>
      </w:r>
      <w:r>
        <w:rPr>
          <w:color w:val="000000"/>
        </w:rPr>
        <w:t>ažurnosti</w:t>
      </w:r>
      <w:r w:rsidR="00511DE1">
        <w:rPr>
          <w:color w:val="000000"/>
        </w:rPr>
        <w:t xml:space="preserve">)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vežba</w:t>
      </w:r>
      <w:r w:rsidR="00511DE1">
        <w:rPr>
          <w:color w:val="000000"/>
        </w:rPr>
        <w:t xml:space="preserve"> (</w:t>
      </w:r>
      <w:r>
        <w:rPr>
          <w:color w:val="000000"/>
        </w:rPr>
        <w:t>praktična</w:t>
      </w:r>
      <w:r w:rsidR="00511DE1">
        <w:rPr>
          <w:color w:val="000000"/>
        </w:rPr>
        <w:t xml:space="preserve"> </w:t>
      </w:r>
      <w:r>
        <w:rPr>
          <w:color w:val="000000"/>
        </w:rPr>
        <w:t>primenlјivost</w:t>
      </w:r>
      <w:r w:rsidR="00511DE1">
        <w:rPr>
          <w:color w:val="000000"/>
        </w:rPr>
        <w:t>).</w:t>
      </w:r>
    </w:p>
    <w:p w:rsidR="008937A3" w:rsidRDefault="001F193C">
      <w:pPr>
        <w:spacing w:after="150"/>
      </w:pPr>
      <w:r>
        <w:rPr>
          <w:color w:val="000000"/>
        </w:rPr>
        <w:t>Testiranje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sprovodi</w:t>
      </w:r>
      <w:r w:rsidR="00511DE1">
        <w:rPr>
          <w:color w:val="000000"/>
        </w:rPr>
        <w:t xml:space="preserve"> </w:t>
      </w:r>
      <w:r>
        <w:rPr>
          <w:color w:val="000000"/>
        </w:rPr>
        <w:t>komisijski</w:t>
      </w:r>
      <w:r w:rsidR="00511DE1">
        <w:rPr>
          <w:color w:val="000000"/>
        </w:rPr>
        <w:t xml:space="preserve">, </w:t>
      </w:r>
      <w:r>
        <w:rPr>
          <w:color w:val="000000"/>
        </w:rPr>
        <w:t>uz</w:t>
      </w:r>
      <w:r w:rsidR="00511DE1">
        <w:rPr>
          <w:color w:val="000000"/>
        </w:rPr>
        <w:t xml:space="preserve"> </w:t>
      </w:r>
      <w:r>
        <w:rPr>
          <w:color w:val="000000"/>
        </w:rPr>
        <w:t>obavezno</w:t>
      </w:r>
      <w:r w:rsidR="00511DE1">
        <w:rPr>
          <w:color w:val="000000"/>
        </w:rPr>
        <w:t xml:space="preserve"> </w:t>
      </w:r>
      <w:r>
        <w:rPr>
          <w:color w:val="000000"/>
        </w:rPr>
        <w:t>vođenje</w:t>
      </w:r>
      <w:r w:rsidR="00511DE1">
        <w:rPr>
          <w:color w:val="000000"/>
        </w:rPr>
        <w:t xml:space="preserve"> </w:t>
      </w:r>
      <w:r>
        <w:rPr>
          <w:color w:val="000000"/>
        </w:rPr>
        <w:t>zapisnika</w:t>
      </w:r>
      <w:r w:rsidR="00511DE1">
        <w:rPr>
          <w:color w:val="000000"/>
        </w:rPr>
        <w:t xml:space="preserve"> </w:t>
      </w:r>
      <w:r>
        <w:rPr>
          <w:color w:val="000000"/>
        </w:rPr>
        <w:t>o</w:t>
      </w:r>
      <w:r w:rsidR="00511DE1">
        <w:rPr>
          <w:color w:val="000000"/>
        </w:rPr>
        <w:t xml:space="preserve"> </w:t>
      </w:r>
      <w:r>
        <w:rPr>
          <w:color w:val="000000"/>
        </w:rPr>
        <w:t>rezultatima</w:t>
      </w:r>
      <w:r w:rsidR="00511DE1">
        <w:rPr>
          <w:color w:val="000000"/>
        </w:rPr>
        <w:t xml:space="preserve"> </w:t>
      </w:r>
      <w:r>
        <w:rPr>
          <w:color w:val="000000"/>
        </w:rPr>
        <w:t>testiranja</w:t>
      </w:r>
      <w:r w:rsidR="00511DE1">
        <w:rPr>
          <w:color w:val="000000"/>
        </w:rPr>
        <w:t xml:space="preserve">, </w:t>
      </w:r>
      <w:r>
        <w:rPr>
          <w:color w:val="000000"/>
        </w:rPr>
        <w:t>a</w:t>
      </w:r>
      <w:r w:rsidR="00511DE1">
        <w:rPr>
          <w:color w:val="000000"/>
        </w:rPr>
        <w:t xml:space="preserve"> </w:t>
      </w: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osnovu</w:t>
      </w:r>
      <w:r w:rsidR="00511DE1">
        <w:rPr>
          <w:color w:val="000000"/>
        </w:rPr>
        <w:t xml:space="preserve"> </w:t>
      </w:r>
      <w:r>
        <w:rPr>
          <w:color w:val="000000"/>
        </w:rPr>
        <w:t>rezultata</w:t>
      </w:r>
      <w:r w:rsidR="00511DE1">
        <w:rPr>
          <w:color w:val="000000"/>
        </w:rPr>
        <w:t xml:space="preserve"> </w:t>
      </w:r>
      <w:r>
        <w:rPr>
          <w:color w:val="000000"/>
        </w:rPr>
        <w:t>testiranja</w:t>
      </w:r>
      <w:r w:rsidR="00511DE1">
        <w:rPr>
          <w:color w:val="000000"/>
        </w:rPr>
        <w:t xml:space="preserve">, </w:t>
      </w:r>
      <w:r>
        <w:rPr>
          <w:color w:val="000000"/>
        </w:rPr>
        <w:t>po</w:t>
      </w:r>
      <w:r w:rsidR="00511DE1">
        <w:rPr>
          <w:color w:val="000000"/>
        </w:rPr>
        <w:t xml:space="preserve"> </w:t>
      </w:r>
      <w:r>
        <w:rPr>
          <w:color w:val="000000"/>
        </w:rPr>
        <w:t>potrebi</w:t>
      </w:r>
      <w:r w:rsidR="00511DE1">
        <w:rPr>
          <w:color w:val="000000"/>
        </w:rPr>
        <w:t xml:space="preserve"> </w:t>
      </w:r>
      <w:r>
        <w:rPr>
          <w:color w:val="000000"/>
        </w:rPr>
        <w:t>ažurira</w:t>
      </w:r>
      <w:r w:rsidR="00511DE1">
        <w:rPr>
          <w:color w:val="000000"/>
        </w:rPr>
        <w:t xml:space="preserve"> </w:t>
      </w: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lastRenderedPageBreak/>
        <w:t>Član</w:t>
      </w:r>
      <w:r w:rsidR="00511DE1">
        <w:rPr>
          <w:color w:val="000000"/>
        </w:rPr>
        <w:t xml:space="preserve"> 25.</w:t>
      </w:r>
    </w:p>
    <w:p w:rsidR="008937A3" w:rsidRDefault="001F193C">
      <w:pPr>
        <w:spacing w:after="150"/>
      </w:pPr>
      <w:r>
        <w:rPr>
          <w:color w:val="000000"/>
        </w:rPr>
        <w:t>Odgovornost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usvajanje</w:t>
      </w:r>
      <w:r w:rsidR="00511DE1">
        <w:rPr>
          <w:color w:val="000000"/>
        </w:rPr>
        <w:t xml:space="preserve">, </w:t>
      </w:r>
      <w:r>
        <w:rPr>
          <w:color w:val="000000"/>
        </w:rPr>
        <w:t>ažuriranje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testiranje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snose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</w:t>
      </w:r>
      <w:r w:rsidR="00511DE1">
        <w:rPr>
          <w:color w:val="000000"/>
        </w:rPr>
        <w:t xml:space="preserve">e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odgovorno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pravnom</w:t>
      </w:r>
      <w:r w:rsidR="00511DE1">
        <w:rPr>
          <w:color w:val="000000"/>
        </w:rPr>
        <w:t xml:space="preserve"> </w:t>
      </w:r>
      <w:r>
        <w:rPr>
          <w:color w:val="000000"/>
        </w:rPr>
        <w:t>licu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Lica</w:t>
      </w:r>
      <w:r w:rsidR="00511DE1">
        <w:rPr>
          <w:color w:val="000000"/>
        </w:rPr>
        <w:t xml:space="preserve"> </w:t>
      </w:r>
      <w:r>
        <w:rPr>
          <w:color w:val="000000"/>
        </w:rPr>
        <w:t>koja</w:t>
      </w:r>
      <w:r w:rsidR="00511DE1">
        <w:rPr>
          <w:color w:val="000000"/>
        </w:rPr>
        <w:t xml:space="preserve"> </w:t>
      </w:r>
      <w:r>
        <w:rPr>
          <w:color w:val="000000"/>
        </w:rPr>
        <w:t>vode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>/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su</w:t>
      </w:r>
      <w:r w:rsidR="00511DE1">
        <w:rPr>
          <w:color w:val="000000"/>
        </w:rPr>
        <w:t xml:space="preserve"> </w:t>
      </w:r>
      <w:r>
        <w:rPr>
          <w:color w:val="000000"/>
        </w:rPr>
        <w:t>odgovorna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proizvodni</w:t>
      </w:r>
      <w:r w:rsidR="00511DE1">
        <w:rPr>
          <w:color w:val="000000"/>
        </w:rPr>
        <w:t xml:space="preserve"> </w:t>
      </w:r>
      <w:r>
        <w:rPr>
          <w:color w:val="000000"/>
        </w:rPr>
        <w:t>proces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delove</w:t>
      </w:r>
      <w:r w:rsidR="00511DE1">
        <w:rPr>
          <w:color w:val="000000"/>
        </w:rPr>
        <w:t xml:space="preserve"> </w:t>
      </w:r>
      <w:r>
        <w:rPr>
          <w:color w:val="000000"/>
        </w:rPr>
        <w:t>proizvodnog</w:t>
      </w:r>
      <w:r w:rsidR="00511DE1">
        <w:rPr>
          <w:color w:val="000000"/>
        </w:rPr>
        <w:t xml:space="preserve"> </w:t>
      </w:r>
      <w:r>
        <w:rPr>
          <w:color w:val="000000"/>
        </w:rPr>
        <w:t>procesa</w:t>
      </w:r>
      <w:r w:rsidR="00511DE1">
        <w:rPr>
          <w:color w:val="000000"/>
        </w:rPr>
        <w:t xml:space="preserve"> (</w:t>
      </w:r>
      <w:r>
        <w:rPr>
          <w:color w:val="000000"/>
        </w:rPr>
        <w:t>skladištenje</w:t>
      </w:r>
      <w:r w:rsidR="00511DE1">
        <w:rPr>
          <w:color w:val="000000"/>
        </w:rPr>
        <w:t xml:space="preserve">, </w:t>
      </w:r>
      <w:r>
        <w:rPr>
          <w:color w:val="000000"/>
        </w:rPr>
        <w:t>rukovanje</w:t>
      </w:r>
      <w:r w:rsidR="00511DE1">
        <w:rPr>
          <w:color w:val="000000"/>
        </w:rPr>
        <w:t xml:space="preserve">, </w:t>
      </w:r>
      <w:r>
        <w:rPr>
          <w:color w:val="000000"/>
        </w:rPr>
        <w:t>promet</w:t>
      </w:r>
      <w:r w:rsidR="00511DE1">
        <w:rPr>
          <w:color w:val="000000"/>
        </w:rPr>
        <w:t xml:space="preserve">, </w:t>
      </w:r>
      <w:r>
        <w:rPr>
          <w:color w:val="000000"/>
        </w:rPr>
        <w:t>bezbednost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zdravlјe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radu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bezbednost</w:t>
      </w:r>
      <w:r w:rsidR="00511DE1">
        <w:rPr>
          <w:color w:val="000000"/>
        </w:rPr>
        <w:t xml:space="preserve"> </w:t>
      </w:r>
      <w:r>
        <w:rPr>
          <w:color w:val="000000"/>
        </w:rPr>
        <w:t>objekata</w:t>
      </w:r>
      <w:r w:rsidR="00511DE1">
        <w:rPr>
          <w:color w:val="000000"/>
        </w:rPr>
        <w:t xml:space="preserve">, </w:t>
      </w:r>
      <w:r>
        <w:rPr>
          <w:color w:val="000000"/>
        </w:rPr>
        <w:t>zaštitu</w:t>
      </w:r>
      <w:r w:rsidR="00511DE1">
        <w:rPr>
          <w:color w:val="000000"/>
        </w:rPr>
        <w:t xml:space="preserve"> </w:t>
      </w:r>
      <w:r>
        <w:rPr>
          <w:color w:val="000000"/>
        </w:rPr>
        <w:t>životne</w:t>
      </w:r>
      <w:r w:rsidR="00511DE1">
        <w:rPr>
          <w:color w:val="000000"/>
        </w:rPr>
        <w:t xml:space="preserve"> </w:t>
      </w:r>
      <w:r>
        <w:rPr>
          <w:color w:val="000000"/>
        </w:rPr>
        <w:t>sredine</w:t>
      </w:r>
      <w:r w:rsidR="00511DE1">
        <w:rPr>
          <w:color w:val="000000"/>
        </w:rPr>
        <w:t xml:space="preserve">, </w:t>
      </w:r>
      <w:r>
        <w:rPr>
          <w:color w:val="000000"/>
        </w:rPr>
        <w:t>zaštitu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požara</w:t>
      </w:r>
      <w:r w:rsidR="00511DE1">
        <w:rPr>
          <w:color w:val="000000"/>
        </w:rPr>
        <w:t xml:space="preserve">, </w:t>
      </w:r>
      <w:r>
        <w:rPr>
          <w:color w:val="000000"/>
        </w:rPr>
        <w:t>zaštitu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radu</w:t>
      </w:r>
      <w:r w:rsidR="00511DE1">
        <w:rPr>
          <w:color w:val="000000"/>
        </w:rPr>
        <w:t xml:space="preserve">), </w:t>
      </w:r>
      <w:r>
        <w:rPr>
          <w:color w:val="000000"/>
        </w:rPr>
        <w:t>odgovorna</w:t>
      </w:r>
      <w:r w:rsidR="00511DE1">
        <w:rPr>
          <w:color w:val="000000"/>
        </w:rPr>
        <w:t xml:space="preserve"> </w:t>
      </w:r>
      <w:r>
        <w:rPr>
          <w:color w:val="000000"/>
        </w:rPr>
        <w:t>su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testiranje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delu</w:t>
      </w:r>
      <w:r w:rsidR="00511DE1">
        <w:rPr>
          <w:color w:val="000000"/>
        </w:rPr>
        <w:t xml:space="preserve"> </w:t>
      </w:r>
      <w:r>
        <w:rPr>
          <w:color w:val="000000"/>
        </w:rPr>
        <w:t>svoje</w:t>
      </w:r>
      <w:r w:rsidR="00511DE1">
        <w:rPr>
          <w:color w:val="000000"/>
        </w:rPr>
        <w:t xml:space="preserve"> </w:t>
      </w:r>
      <w:r>
        <w:rPr>
          <w:color w:val="000000"/>
        </w:rPr>
        <w:t>nadležnosti</w:t>
      </w:r>
      <w:r w:rsidR="00511DE1">
        <w:rPr>
          <w:color w:val="000000"/>
        </w:rPr>
        <w:t>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26.</w:t>
      </w:r>
    </w:p>
    <w:p w:rsidR="008937A3" w:rsidRDefault="001F193C">
      <w:pPr>
        <w:spacing w:after="150"/>
      </w:pP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overava</w:t>
      </w:r>
      <w:r w:rsidR="00511DE1">
        <w:rPr>
          <w:color w:val="000000"/>
        </w:rPr>
        <w:t xml:space="preserve"> </w:t>
      </w: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odnosi</w:t>
      </w:r>
      <w:r w:rsidR="00511DE1">
        <w:rPr>
          <w:color w:val="000000"/>
        </w:rPr>
        <w:t xml:space="preserve">. </w:t>
      </w:r>
      <w:r>
        <w:rPr>
          <w:color w:val="000000"/>
        </w:rPr>
        <w:t>Ukoliko</w:t>
      </w:r>
      <w:r w:rsidR="00511DE1">
        <w:rPr>
          <w:color w:val="000000"/>
        </w:rPr>
        <w:t xml:space="preserve"> </w:t>
      </w: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odnosi</w:t>
      </w:r>
      <w:r w:rsidR="00511DE1">
        <w:rPr>
          <w:color w:val="000000"/>
        </w:rPr>
        <w:t xml:space="preserve"> </w:t>
      </w:r>
      <w:r>
        <w:rPr>
          <w:color w:val="000000"/>
        </w:rPr>
        <w:t>nema</w:t>
      </w:r>
      <w:r w:rsidR="00511DE1">
        <w:rPr>
          <w:color w:val="000000"/>
        </w:rPr>
        <w:t xml:space="preserve"> </w:t>
      </w:r>
      <w:r>
        <w:rPr>
          <w:color w:val="000000"/>
        </w:rPr>
        <w:t>ovlašćenje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izradu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, </w:t>
      </w: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overava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privredno</w:t>
      </w:r>
      <w:r w:rsidR="00511DE1">
        <w:rPr>
          <w:color w:val="000000"/>
        </w:rPr>
        <w:t xml:space="preserve"> </w:t>
      </w:r>
      <w:r>
        <w:rPr>
          <w:color w:val="000000"/>
        </w:rPr>
        <w:t>društvo</w:t>
      </w:r>
      <w:r w:rsidR="00511DE1">
        <w:rPr>
          <w:color w:val="000000"/>
        </w:rPr>
        <w:t xml:space="preserve">, </w:t>
      </w:r>
      <w:r>
        <w:rPr>
          <w:color w:val="000000"/>
        </w:rPr>
        <w:t>odnosno</w:t>
      </w:r>
      <w:r w:rsidR="00511DE1">
        <w:rPr>
          <w:color w:val="000000"/>
        </w:rPr>
        <w:t xml:space="preserve"> </w:t>
      </w:r>
      <w:r>
        <w:rPr>
          <w:color w:val="000000"/>
        </w:rPr>
        <w:t>drugo</w:t>
      </w:r>
      <w:r w:rsidR="00511DE1">
        <w:rPr>
          <w:color w:val="000000"/>
        </w:rPr>
        <w:t xml:space="preserve"> </w:t>
      </w:r>
      <w:r>
        <w:rPr>
          <w:color w:val="000000"/>
        </w:rPr>
        <w:t>pravno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izradilo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potpisuju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odgovorno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pravnom</w:t>
      </w:r>
      <w:r w:rsidR="00511DE1">
        <w:rPr>
          <w:color w:val="000000"/>
        </w:rPr>
        <w:t xml:space="preserve"> </w:t>
      </w:r>
      <w:r>
        <w:rPr>
          <w:color w:val="000000"/>
        </w:rPr>
        <w:t>licu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lice</w:t>
      </w:r>
      <w:r w:rsidR="00511DE1">
        <w:rPr>
          <w:color w:val="000000"/>
        </w:rPr>
        <w:t xml:space="preserve"> </w:t>
      </w:r>
      <w:r>
        <w:rPr>
          <w:color w:val="000000"/>
        </w:rPr>
        <w:t>koj</w:t>
      </w:r>
      <w:r w:rsidR="00511DE1">
        <w:rPr>
          <w:color w:val="000000"/>
        </w:rPr>
        <w:t xml:space="preserve">e </w:t>
      </w:r>
      <w:r>
        <w:rPr>
          <w:color w:val="000000"/>
        </w:rPr>
        <w:t>vodi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>/</w:t>
      </w:r>
      <w:r>
        <w:rPr>
          <w:color w:val="000000"/>
        </w:rPr>
        <w:t>ili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odgovorno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proizvodni</w:t>
      </w:r>
      <w:r w:rsidR="00511DE1">
        <w:rPr>
          <w:color w:val="000000"/>
        </w:rPr>
        <w:t xml:space="preserve"> </w:t>
      </w:r>
      <w:r>
        <w:rPr>
          <w:color w:val="000000"/>
        </w:rPr>
        <w:t>proces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delove</w:t>
      </w:r>
      <w:r w:rsidR="00511DE1">
        <w:rPr>
          <w:color w:val="000000"/>
        </w:rPr>
        <w:t xml:space="preserve"> </w:t>
      </w:r>
      <w:r>
        <w:rPr>
          <w:color w:val="000000"/>
        </w:rPr>
        <w:t>proizvodnog</w:t>
      </w:r>
      <w:r w:rsidR="00511DE1">
        <w:rPr>
          <w:color w:val="000000"/>
        </w:rPr>
        <w:t xml:space="preserve"> </w:t>
      </w:r>
      <w:r>
        <w:rPr>
          <w:color w:val="000000"/>
        </w:rPr>
        <w:t>procesa</w:t>
      </w:r>
      <w:r w:rsidR="00511DE1">
        <w:rPr>
          <w:color w:val="000000"/>
        </w:rPr>
        <w:t>.</w:t>
      </w:r>
    </w:p>
    <w:p w:rsidR="008937A3" w:rsidRDefault="001F193C">
      <w:pPr>
        <w:spacing w:after="150"/>
      </w:pPr>
      <w:r>
        <w:rPr>
          <w:color w:val="000000"/>
        </w:rPr>
        <w:t>Overen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potpisan</w:t>
      </w:r>
      <w:r w:rsidR="00511DE1">
        <w:rPr>
          <w:color w:val="000000"/>
        </w:rPr>
        <w:t xml:space="preserve"> </w:t>
      </w:r>
      <w:r>
        <w:rPr>
          <w:color w:val="000000"/>
        </w:rPr>
        <w:t>Plan</w:t>
      </w:r>
      <w:r w:rsidR="00511DE1">
        <w:rPr>
          <w:color w:val="000000"/>
        </w:rPr>
        <w:t xml:space="preserve"> </w:t>
      </w:r>
      <w:r>
        <w:rPr>
          <w:color w:val="000000"/>
        </w:rPr>
        <w:t>dostavlјa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nadležnom</w:t>
      </w:r>
      <w:r w:rsidR="00511DE1">
        <w:rPr>
          <w:color w:val="000000"/>
        </w:rPr>
        <w:t xml:space="preserve"> </w:t>
      </w:r>
      <w:r>
        <w:rPr>
          <w:color w:val="000000"/>
        </w:rPr>
        <w:t>organu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elektronskoj</w:t>
      </w:r>
      <w:r w:rsidR="00511DE1">
        <w:rPr>
          <w:color w:val="000000"/>
        </w:rPr>
        <w:t xml:space="preserve"> </w:t>
      </w:r>
      <w:r>
        <w:rPr>
          <w:color w:val="000000"/>
        </w:rPr>
        <w:t>formi</w:t>
      </w:r>
      <w:r w:rsidR="00511DE1">
        <w:rPr>
          <w:color w:val="000000"/>
        </w:rPr>
        <w:t>.</w:t>
      </w:r>
    </w:p>
    <w:p w:rsidR="008937A3" w:rsidRDefault="00511DE1">
      <w:pPr>
        <w:spacing w:after="120"/>
        <w:jc w:val="center"/>
      </w:pPr>
      <w:r>
        <w:rPr>
          <w:color w:val="000000"/>
        </w:rPr>
        <w:t xml:space="preserve">IV. </w:t>
      </w:r>
      <w:r w:rsidR="001F193C">
        <w:rPr>
          <w:color w:val="000000"/>
        </w:rPr>
        <w:t>ZAVRŠNE</w:t>
      </w:r>
      <w:r>
        <w:rPr>
          <w:color w:val="000000"/>
        </w:rPr>
        <w:t xml:space="preserve"> </w:t>
      </w:r>
      <w:r w:rsidR="001F193C">
        <w:rPr>
          <w:color w:val="000000"/>
        </w:rPr>
        <w:t>ODREDBE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27.</w:t>
      </w:r>
    </w:p>
    <w:p w:rsidR="008937A3" w:rsidRDefault="001F193C">
      <w:pPr>
        <w:spacing w:after="150"/>
      </w:pPr>
      <w:r>
        <w:rPr>
          <w:color w:val="000000"/>
        </w:rPr>
        <w:t>Stupanjem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snagu</w:t>
      </w:r>
      <w:r w:rsidR="00511DE1">
        <w:rPr>
          <w:color w:val="000000"/>
        </w:rPr>
        <w:t xml:space="preserve"> </w:t>
      </w:r>
      <w:r>
        <w:rPr>
          <w:color w:val="000000"/>
        </w:rPr>
        <w:t>ovog</w:t>
      </w:r>
      <w:r w:rsidR="00511DE1">
        <w:rPr>
          <w:color w:val="000000"/>
        </w:rPr>
        <w:t xml:space="preserve"> </w:t>
      </w:r>
      <w:r>
        <w:rPr>
          <w:color w:val="000000"/>
        </w:rPr>
        <w:t>pravilnika</w:t>
      </w:r>
      <w:r w:rsidR="00511DE1">
        <w:rPr>
          <w:color w:val="000000"/>
        </w:rPr>
        <w:t xml:space="preserve"> </w:t>
      </w:r>
      <w:r>
        <w:rPr>
          <w:color w:val="000000"/>
        </w:rPr>
        <w:t>prestaje</w:t>
      </w:r>
      <w:r w:rsidR="00511DE1">
        <w:rPr>
          <w:color w:val="000000"/>
        </w:rPr>
        <w:t xml:space="preserve"> </w:t>
      </w:r>
      <w:r>
        <w:rPr>
          <w:color w:val="000000"/>
        </w:rPr>
        <w:t>da</w:t>
      </w:r>
      <w:r w:rsidR="00511DE1">
        <w:rPr>
          <w:color w:val="000000"/>
        </w:rPr>
        <w:t xml:space="preserve"> </w:t>
      </w:r>
      <w:r>
        <w:rPr>
          <w:color w:val="000000"/>
        </w:rPr>
        <w:t>važi</w:t>
      </w:r>
      <w:r w:rsidR="00511DE1">
        <w:rPr>
          <w:color w:val="000000"/>
        </w:rPr>
        <w:t xml:space="preserve"> </w:t>
      </w:r>
      <w:r>
        <w:rPr>
          <w:color w:val="000000"/>
        </w:rPr>
        <w:t>Pravilnik</w:t>
      </w:r>
      <w:r w:rsidR="00511DE1">
        <w:rPr>
          <w:color w:val="000000"/>
        </w:rPr>
        <w:t xml:space="preserve"> </w:t>
      </w:r>
      <w:r>
        <w:rPr>
          <w:color w:val="000000"/>
        </w:rPr>
        <w:t>o</w:t>
      </w:r>
      <w:r w:rsidR="00511DE1">
        <w:rPr>
          <w:color w:val="000000"/>
        </w:rPr>
        <w:t xml:space="preserve"> </w:t>
      </w:r>
      <w:r>
        <w:rPr>
          <w:color w:val="000000"/>
        </w:rPr>
        <w:t>načinu</w:t>
      </w:r>
      <w:r w:rsidR="00511DE1">
        <w:rPr>
          <w:color w:val="000000"/>
        </w:rPr>
        <w:t xml:space="preserve"> </w:t>
      </w:r>
      <w:r>
        <w:rPr>
          <w:color w:val="000000"/>
        </w:rPr>
        <w:t>izrade</w:t>
      </w:r>
      <w:r w:rsidR="00511DE1">
        <w:rPr>
          <w:color w:val="000000"/>
        </w:rPr>
        <w:t xml:space="preserve"> </w:t>
      </w:r>
      <w:r>
        <w:rPr>
          <w:color w:val="000000"/>
        </w:rPr>
        <w:t>i</w:t>
      </w:r>
      <w:r w:rsidR="00511DE1">
        <w:rPr>
          <w:color w:val="000000"/>
        </w:rPr>
        <w:t xml:space="preserve"> </w:t>
      </w:r>
      <w:r>
        <w:rPr>
          <w:color w:val="000000"/>
        </w:rPr>
        <w:t>sadržaju</w:t>
      </w:r>
      <w:r w:rsidR="00511DE1">
        <w:rPr>
          <w:color w:val="000000"/>
        </w:rPr>
        <w:t xml:space="preserve"> </w:t>
      </w:r>
      <w:r>
        <w:rPr>
          <w:color w:val="000000"/>
        </w:rPr>
        <w:t>plana</w:t>
      </w:r>
      <w:r w:rsidR="00511DE1">
        <w:rPr>
          <w:color w:val="000000"/>
        </w:rPr>
        <w:t xml:space="preserve"> </w:t>
      </w:r>
      <w:r>
        <w:rPr>
          <w:color w:val="000000"/>
        </w:rPr>
        <w:t>zaštite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udesa</w:t>
      </w:r>
      <w:r w:rsidR="00511DE1">
        <w:rPr>
          <w:color w:val="000000"/>
        </w:rPr>
        <w:t xml:space="preserve"> („</w:t>
      </w:r>
      <w:r>
        <w:rPr>
          <w:color w:val="000000"/>
        </w:rPr>
        <w:t>Službeni</w:t>
      </w:r>
      <w:r w:rsidR="00511DE1">
        <w:rPr>
          <w:color w:val="000000"/>
        </w:rPr>
        <w:t xml:space="preserve"> </w:t>
      </w:r>
      <w:r>
        <w:rPr>
          <w:color w:val="000000"/>
        </w:rPr>
        <w:t>glasnik</w:t>
      </w:r>
      <w:r w:rsidR="00511DE1">
        <w:rPr>
          <w:color w:val="000000"/>
        </w:rPr>
        <w:t xml:space="preserve"> </w:t>
      </w:r>
      <w:r>
        <w:rPr>
          <w:color w:val="000000"/>
        </w:rPr>
        <w:t>RS</w:t>
      </w:r>
      <w:r w:rsidR="00511DE1">
        <w:rPr>
          <w:color w:val="000000"/>
        </w:rPr>
        <w:t xml:space="preserve">ˮ, </w:t>
      </w:r>
      <w:r>
        <w:rPr>
          <w:color w:val="000000"/>
        </w:rPr>
        <w:t>br</w:t>
      </w:r>
      <w:r w:rsidR="00511DE1">
        <w:rPr>
          <w:color w:val="000000"/>
        </w:rPr>
        <w:t>oj 82/12).</w:t>
      </w:r>
    </w:p>
    <w:p w:rsidR="008937A3" w:rsidRDefault="001F193C">
      <w:pPr>
        <w:spacing w:after="120"/>
        <w:jc w:val="center"/>
      </w:pPr>
      <w:r>
        <w:rPr>
          <w:color w:val="000000"/>
        </w:rPr>
        <w:t>Član</w:t>
      </w:r>
      <w:r w:rsidR="00511DE1">
        <w:rPr>
          <w:color w:val="000000"/>
        </w:rPr>
        <w:t xml:space="preserve"> 28.</w:t>
      </w:r>
    </w:p>
    <w:p w:rsidR="008937A3" w:rsidRDefault="001F193C">
      <w:pPr>
        <w:spacing w:after="150"/>
      </w:pPr>
      <w:r>
        <w:rPr>
          <w:color w:val="000000"/>
        </w:rPr>
        <w:t>Ovaj</w:t>
      </w:r>
      <w:r w:rsidR="00511DE1">
        <w:rPr>
          <w:color w:val="000000"/>
        </w:rPr>
        <w:t xml:space="preserve"> </w:t>
      </w:r>
      <w:r>
        <w:rPr>
          <w:color w:val="000000"/>
        </w:rPr>
        <w:t>pravilnik</w:t>
      </w:r>
      <w:r w:rsidR="00511DE1">
        <w:rPr>
          <w:color w:val="000000"/>
        </w:rPr>
        <w:t xml:space="preserve"> </w:t>
      </w:r>
      <w:r>
        <w:rPr>
          <w:color w:val="000000"/>
        </w:rPr>
        <w:t>stupa</w:t>
      </w:r>
      <w:r w:rsidR="00511DE1">
        <w:rPr>
          <w:color w:val="000000"/>
        </w:rPr>
        <w:t xml:space="preserve"> </w:t>
      </w:r>
      <w:r>
        <w:rPr>
          <w:color w:val="000000"/>
        </w:rPr>
        <w:t>na</w:t>
      </w:r>
      <w:r w:rsidR="00511DE1">
        <w:rPr>
          <w:color w:val="000000"/>
        </w:rPr>
        <w:t xml:space="preserve"> </w:t>
      </w:r>
      <w:r>
        <w:rPr>
          <w:color w:val="000000"/>
        </w:rPr>
        <w:t>snagu</w:t>
      </w:r>
      <w:r w:rsidR="00511DE1">
        <w:rPr>
          <w:color w:val="000000"/>
        </w:rPr>
        <w:t xml:space="preserve"> </w:t>
      </w:r>
      <w:r>
        <w:rPr>
          <w:color w:val="000000"/>
        </w:rPr>
        <w:t>osmog</w:t>
      </w:r>
      <w:r w:rsidR="00511DE1">
        <w:rPr>
          <w:color w:val="000000"/>
        </w:rPr>
        <w:t xml:space="preserve"> </w:t>
      </w:r>
      <w:r>
        <w:rPr>
          <w:color w:val="000000"/>
        </w:rPr>
        <w:t>dana</w:t>
      </w:r>
      <w:r w:rsidR="00511DE1">
        <w:rPr>
          <w:color w:val="000000"/>
        </w:rPr>
        <w:t xml:space="preserve"> </w:t>
      </w:r>
      <w:r>
        <w:rPr>
          <w:color w:val="000000"/>
        </w:rPr>
        <w:t>od</w:t>
      </w:r>
      <w:r w:rsidR="00511DE1">
        <w:rPr>
          <w:color w:val="000000"/>
        </w:rPr>
        <w:t xml:space="preserve"> </w:t>
      </w:r>
      <w:r>
        <w:rPr>
          <w:color w:val="000000"/>
        </w:rPr>
        <w:t>dana</w:t>
      </w:r>
      <w:r w:rsidR="00511DE1">
        <w:rPr>
          <w:color w:val="000000"/>
        </w:rPr>
        <w:t xml:space="preserve"> </w:t>
      </w:r>
      <w:r>
        <w:rPr>
          <w:color w:val="000000"/>
        </w:rPr>
        <w:t>objavlјivanja</w:t>
      </w:r>
      <w:r w:rsidR="00511DE1">
        <w:rPr>
          <w:color w:val="000000"/>
        </w:rPr>
        <w:t xml:space="preserve"> </w:t>
      </w:r>
      <w:r>
        <w:rPr>
          <w:color w:val="000000"/>
        </w:rPr>
        <w:t>u</w:t>
      </w:r>
      <w:r w:rsidR="00511DE1">
        <w:rPr>
          <w:color w:val="000000"/>
        </w:rPr>
        <w:t xml:space="preserve"> „</w:t>
      </w:r>
      <w:r>
        <w:rPr>
          <w:color w:val="000000"/>
        </w:rPr>
        <w:t>Službenom</w:t>
      </w:r>
      <w:r w:rsidR="00511DE1">
        <w:rPr>
          <w:color w:val="000000"/>
        </w:rPr>
        <w:t xml:space="preserve"> </w:t>
      </w:r>
      <w:r>
        <w:rPr>
          <w:color w:val="000000"/>
        </w:rPr>
        <w:t>glasniku</w:t>
      </w:r>
      <w:r w:rsidR="00511DE1">
        <w:rPr>
          <w:color w:val="000000"/>
        </w:rPr>
        <w:t xml:space="preserve"> </w:t>
      </w:r>
      <w:r>
        <w:rPr>
          <w:color w:val="000000"/>
        </w:rPr>
        <w:t>Republike</w:t>
      </w:r>
      <w:r w:rsidR="00511DE1">
        <w:rPr>
          <w:color w:val="000000"/>
        </w:rPr>
        <w:t xml:space="preserve"> </w:t>
      </w:r>
      <w:r>
        <w:rPr>
          <w:color w:val="000000"/>
        </w:rPr>
        <w:t>Srbije</w:t>
      </w:r>
      <w:r w:rsidR="00511DE1">
        <w:rPr>
          <w:color w:val="000000"/>
        </w:rPr>
        <w:t>ˮ.</w:t>
      </w:r>
    </w:p>
    <w:p w:rsidR="008937A3" w:rsidRDefault="00511DE1">
      <w:pPr>
        <w:spacing w:after="150"/>
        <w:jc w:val="right"/>
      </w:pPr>
      <w:r>
        <w:rPr>
          <w:color w:val="000000"/>
        </w:rPr>
        <w:t xml:space="preserve">01 </w:t>
      </w:r>
      <w:r w:rsidR="001F193C">
        <w:rPr>
          <w:color w:val="000000"/>
        </w:rPr>
        <w:t>broj</w:t>
      </w:r>
      <w:r>
        <w:rPr>
          <w:color w:val="000000"/>
        </w:rPr>
        <w:t xml:space="preserve"> 5379/19-4</w:t>
      </w:r>
    </w:p>
    <w:p w:rsidR="008937A3" w:rsidRDefault="001F193C">
      <w:pPr>
        <w:spacing w:after="150"/>
        <w:jc w:val="right"/>
      </w:pP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Beogradu</w:t>
      </w:r>
      <w:r w:rsidR="00511DE1">
        <w:rPr>
          <w:color w:val="000000"/>
        </w:rPr>
        <w:t xml:space="preserve">, 7. </w:t>
      </w:r>
      <w:r>
        <w:rPr>
          <w:color w:val="000000"/>
        </w:rPr>
        <w:t>juna</w:t>
      </w:r>
      <w:r w:rsidR="00511DE1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8937A3" w:rsidRDefault="001F193C">
      <w:pPr>
        <w:spacing w:after="150"/>
        <w:jc w:val="right"/>
      </w:pPr>
      <w:r>
        <w:rPr>
          <w:color w:val="000000"/>
        </w:rPr>
        <w:t>Ministar</w:t>
      </w:r>
      <w:r w:rsidR="00511DE1">
        <w:rPr>
          <w:color w:val="000000"/>
        </w:rPr>
        <w:t>,</w:t>
      </w:r>
    </w:p>
    <w:p w:rsidR="008937A3" w:rsidRDefault="001F193C">
      <w:pPr>
        <w:spacing w:after="150"/>
        <w:jc w:val="right"/>
      </w:pPr>
      <w:r>
        <w:rPr>
          <w:color w:val="000000"/>
        </w:rPr>
        <w:t>dr</w:t>
      </w:r>
      <w:r w:rsidR="00511DE1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511DE1">
        <w:rPr>
          <w:b/>
          <w:color w:val="000000"/>
        </w:rPr>
        <w:t>,</w:t>
      </w:r>
      <w:r w:rsidR="00511DE1">
        <w:rPr>
          <w:color w:val="000000"/>
        </w:rPr>
        <w:t xml:space="preserve"> </w:t>
      </w:r>
      <w:r>
        <w:rPr>
          <w:color w:val="000000"/>
        </w:rPr>
        <w:t>s</w:t>
      </w:r>
      <w:r w:rsidR="00511DE1">
        <w:rPr>
          <w:color w:val="000000"/>
        </w:rPr>
        <w:t>.</w:t>
      </w:r>
      <w:r>
        <w:rPr>
          <w:color w:val="000000"/>
        </w:rPr>
        <w:t>r</w:t>
      </w:r>
      <w:r w:rsidR="00511DE1">
        <w:rPr>
          <w:color w:val="000000"/>
        </w:rPr>
        <w:t>.</w:t>
      </w:r>
    </w:p>
    <w:p w:rsidR="008937A3" w:rsidRDefault="001F193C">
      <w:pPr>
        <w:spacing w:after="150"/>
        <w:jc w:val="right"/>
      </w:pPr>
      <w:r>
        <w:rPr>
          <w:color w:val="000000"/>
        </w:rPr>
        <w:t>Obrazac</w:t>
      </w:r>
      <w:r w:rsidR="00511DE1">
        <w:rPr>
          <w:color w:val="000000"/>
        </w:rPr>
        <w:t xml:space="preserve"> 1</w:t>
      </w:r>
    </w:p>
    <w:p w:rsidR="008937A3" w:rsidRDefault="001F193C">
      <w:pPr>
        <w:spacing w:after="120"/>
        <w:jc w:val="center"/>
      </w:pPr>
      <w:r>
        <w:rPr>
          <w:color w:val="000000"/>
        </w:rPr>
        <w:t>POPIS</w:t>
      </w:r>
      <w:r w:rsidR="00511DE1">
        <w:rPr>
          <w:color w:val="000000"/>
        </w:rPr>
        <w:t xml:space="preserve"> </w:t>
      </w:r>
      <w:r>
        <w:rPr>
          <w:color w:val="000000"/>
        </w:rPr>
        <w:t>OPASNIH</w:t>
      </w:r>
      <w:r w:rsidR="00511DE1">
        <w:rPr>
          <w:color w:val="000000"/>
        </w:rPr>
        <w:t xml:space="preserve"> </w:t>
      </w:r>
      <w:r>
        <w:rPr>
          <w:color w:val="000000"/>
        </w:rPr>
        <w:t>SUPSTANCI</w:t>
      </w:r>
    </w:p>
    <w:p w:rsidR="008937A3" w:rsidRDefault="008937A3">
      <w:pPr>
        <w:spacing w:after="150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1"/>
        <w:gridCol w:w="1168"/>
        <w:gridCol w:w="1367"/>
        <w:gridCol w:w="2001"/>
        <w:gridCol w:w="1340"/>
        <w:gridCol w:w="1868"/>
        <w:gridCol w:w="1255"/>
      </w:tblGrid>
      <w:tr w:rsidR="008937A3">
        <w:trPr>
          <w:trHeight w:val="45"/>
          <w:tblCellSpacing w:w="0" w:type="auto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1F193C">
            <w:pPr>
              <w:spacing w:after="150"/>
            </w:pPr>
            <w:r>
              <w:rPr>
                <w:color w:val="000000"/>
              </w:rPr>
              <w:t>Red</w:t>
            </w:r>
            <w:r w:rsidR="00511DE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br</w:t>
            </w:r>
            <w:r w:rsidR="00511DE1">
              <w:rPr>
                <w:color w:val="000000"/>
              </w:rPr>
              <w:t>.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1F193C">
            <w:pPr>
              <w:spacing w:after="150"/>
            </w:pPr>
            <w:r>
              <w:rPr>
                <w:color w:val="000000"/>
              </w:rPr>
              <w:t>Hemijski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naziv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t>CAS/UN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1F193C">
            <w:pPr>
              <w:spacing w:after="150"/>
            </w:pPr>
            <w:r>
              <w:rPr>
                <w:color w:val="000000"/>
              </w:rPr>
              <w:t>Naziv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međunarodno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priznatoj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nomenklaturi</w:t>
            </w:r>
            <w:r w:rsidR="00511DE1">
              <w:rPr>
                <w:color w:val="000000"/>
              </w:rPr>
              <w:t xml:space="preserve"> IUPAC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1F193C">
            <w:pPr>
              <w:spacing w:after="150"/>
            </w:pPr>
            <w:r>
              <w:rPr>
                <w:color w:val="000000"/>
              </w:rPr>
              <w:t>Trivijalni</w:t>
            </w:r>
            <w:r w:rsidR="00511DE1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uobičajeni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naziv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1F193C">
            <w:pPr>
              <w:spacing w:after="150"/>
            </w:pPr>
            <w:r>
              <w:rPr>
                <w:color w:val="000000"/>
              </w:rPr>
              <w:t>Maksimalne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količine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prisutne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prisutne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bilo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trenutku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511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kompleksu</w:t>
            </w:r>
            <w:r w:rsidR="00511DE1">
              <w:rPr>
                <w:color w:val="000000"/>
              </w:rPr>
              <w:t xml:space="preserve"> </w:t>
            </w:r>
            <w:r w:rsidR="00511DE1">
              <w:rPr>
                <w:color w:val="000000"/>
              </w:rPr>
              <w:lastRenderedPageBreak/>
              <w:t>(t)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1F193C">
            <w:pPr>
              <w:spacing w:after="150"/>
            </w:pPr>
            <w:r>
              <w:rPr>
                <w:color w:val="000000"/>
              </w:rPr>
              <w:lastRenderedPageBreak/>
              <w:t>Primedba</w:t>
            </w:r>
          </w:p>
        </w:tc>
      </w:tr>
      <w:tr w:rsidR="008937A3">
        <w:trPr>
          <w:trHeight w:val="45"/>
          <w:tblCellSpacing w:w="0" w:type="auto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7A3" w:rsidRDefault="00511D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</w:tbl>
    <w:p w:rsidR="008937A3" w:rsidRDefault="001F193C">
      <w:pPr>
        <w:spacing w:after="150"/>
      </w:pPr>
      <w:r>
        <w:rPr>
          <w:b/>
          <w:color w:val="000000"/>
        </w:rPr>
        <w:t>Napomenaza</w:t>
      </w:r>
      <w:r w:rsidR="00511DE1">
        <w:rPr>
          <w:b/>
          <w:color w:val="000000"/>
        </w:rPr>
        <w:t xml:space="preserve"> </w:t>
      </w:r>
      <w:r>
        <w:rPr>
          <w:b/>
          <w:color w:val="000000"/>
        </w:rPr>
        <w:t>Obrazac</w:t>
      </w:r>
      <w:r w:rsidR="00511DE1">
        <w:rPr>
          <w:b/>
          <w:color w:val="000000"/>
        </w:rPr>
        <w:t xml:space="preserve"> 1:</w:t>
      </w:r>
    </w:p>
    <w:p w:rsidR="008937A3" w:rsidRDefault="001F193C">
      <w:pPr>
        <w:spacing w:after="150"/>
      </w:pPr>
      <w:r>
        <w:rPr>
          <w:color w:val="000000"/>
        </w:rPr>
        <w:t>U</w:t>
      </w:r>
      <w:r w:rsidR="00511DE1">
        <w:rPr>
          <w:color w:val="000000"/>
        </w:rPr>
        <w:t xml:space="preserve"> </w:t>
      </w:r>
      <w:r>
        <w:rPr>
          <w:color w:val="000000"/>
        </w:rPr>
        <w:t>slučajevima</w:t>
      </w:r>
      <w:r w:rsidR="00511DE1">
        <w:rPr>
          <w:color w:val="000000"/>
        </w:rPr>
        <w:t xml:space="preserve"> </w:t>
      </w:r>
      <w:r>
        <w:rPr>
          <w:color w:val="000000"/>
        </w:rPr>
        <w:t>korišćenja</w:t>
      </w:r>
      <w:r w:rsidR="00511DE1">
        <w:rPr>
          <w:color w:val="000000"/>
        </w:rPr>
        <w:t xml:space="preserve"> </w:t>
      </w:r>
      <w:r>
        <w:rPr>
          <w:color w:val="000000"/>
        </w:rPr>
        <w:t>trgovačkih</w:t>
      </w:r>
      <w:r w:rsidR="00511DE1">
        <w:rPr>
          <w:color w:val="000000"/>
        </w:rPr>
        <w:t xml:space="preserve"> </w:t>
      </w:r>
      <w:r>
        <w:rPr>
          <w:color w:val="000000"/>
        </w:rPr>
        <w:t>naziva</w:t>
      </w:r>
      <w:r w:rsidR="00511DE1">
        <w:rPr>
          <w:color w:val="000000"/>
        </w:rPr>
        <w:t xml:space="preserve"> </w:t>
      </w:r>
      <w:r>
        <w:rPr>
          <w:color w:val="000000"/>
        </w:rPr>
        <w:t>za</w:t>
      </w:r>
      <w:r w:rsidR="00511DE1">
        <w:rPr>
          <w:color w:val="000000"/>
        </w:rPr>
        <w:t xml:space="preserve"> </w:t>
      </w:r>
      <w:r>
        <w:rPr>
          <w:color w:val="000000"/>
        </w:rPr>
        <w:t>supstance</w:t>
      </w:r>
      <w:r w:rsidR="00511DE1">
        <w:rPr>
          <w:color w:val="000000"/>
        </w:rPr>
        <w:t xml:space="preserve"> </w:t>
      </w:r>
      <w:r>
        <w:rPr>
          <w:color w:val="000000"/>
        </w:rPr>
        <w:t>koje</w:t>
      </w:r>
      <w:r w:rsidR="00511DE1">
        <w:rPr>
          <w:color w:val="000000"/>
        </w:rPr>
        <w:t xml:space="preserve"> </w:t>
      </w:r>
      <w:r>
        <w:rPr>
          <w:color w:val="000000"/>
        </w:rPr>
        <w:t>se</w:t>
      </w:r>
      <w:r w:rsidR="00511DE1">
        <w:rPr>
          <w:color w:val="000000"/>
        </w:rPr>
        <w:t xml:space="preserve"> </w:t>
      </w:r>
      <w:r>
        <w:rPr>
          <w:color w:val="000000"/>
        </w:rPr>
        <w:t>javlјaju</w:t>
      </w:r>
      <w:r w:rsidR="00511DE1">
        <w:rPr>
          <w:color w:val="000000"/>
        </w:rPr>
        <w:t xml:space="preserve"> </w:t>
      </w:r>
      <w:r>
        <w:rPr>
          <w:color w:val="000000"/>
        </w:rPr>
        <w:t>kao</w:t>
      </w:r>
      <w:r w:rsidR="00511DE1">
        <w:rPr>
          <w:color w:val="000000"/>
        </w:rPr>
        <w:t xml:space="preserve"> </w:t>
      </w:r>
      <w:r>
        <w:rPr>
          <w:color w:val="000000"/>
        </w:rPr>
        <w:t>smeše</w:t>
      </w:r>
      <w:r w:rsidR="00511DE1">
        <w:rPr>
          <w:color w:val="000000"/>
        </w:rPr>
        <w:t xml:space="preserve">, </w:t>
      </w:r>
      <w:r>
        <w:rPr>
          <w:color w:val="000000"/>
        </w:rPr>
        <w:t>potrebno</w:t>
      </w:r>
      <w:r w:rsidR="00511DE1">
        <w:rPr>
          <w:color w:val="000000"/>
        </w:rPr>
        <w:t xml:space="preserve"> </w:t>
      </w:r>
      <w:r>
        <w:rPr>
          <w:color w:val="000000"/>
        </w:rPr>
        <w:t>je</w:t>
      </w:r>
      <w:r w:rsidR="00511DE1">
        <w:rPr>
          <w:color w:val="000000"/>
        </w:rPr>
        <w:t xml:space="preserve"> </w:t>
      </w:r>
      <w:r>
        <w:rPr>
          <w:color w:val="000000"/>
        </w:rPr>
        <w:t>dati</w:t>
      </w:r>
      <w:r w:rsidR="00511DE1">
        <w:rPr>
          <w:color w:val="000000"/>
        </w:rPr>
        <w:t xml:space="preserve"> </w:t>
      </w:r>
      <w:r>
        <w:rPr>
          <w:color w:val="000000"/>
        </w:rPr>
        <w:t>njihov</w:t>
      </w:r>
      <w:r w:rsidR="00511DE1">
        <w:rPr>
          <w:color w:val="000000"/>
        </w:rPr>
        <w:t xml:space="preserve"> </w:t>
      </w:r>
      <w:r>
        <w:rPr>
          <w:color w:val="000000"/>
        </w:rPr>
        <w:t>sastav</w:t>
      </w:r>
      <w:r w:rsidR="00511DE1">
        <w:rPr>
          <w:color w:val="000000"/>
        </w:rPr>
        <w:t xml:space="preserve"> </w:t>
      </w:r>
      <w:r>
        <w:rPr>
          <w:color w:val="000000"/>
        </w:rPr>
        <w:t>uklјučujući</w:t>
      </w:r>
      <w:r w:rsidR="00511DE1">
        <w:rPr>
          <w:color w:val="000000"/>
        </w:rPr>
        <w:t xml:space="preserve"> </w:t>
      </w:r>
      <w:r>
        <w:rPr>
          <w:color w:val="000000"/>
        </w:rPr>
        <w:t>sadržaj</w:t>
      </w:r>
      <w:r w:rsidR="00511DE1">
        <w:rPr>
          <w:color w:val="000000"/>
        </w:rPr>
        <w:t xml:space="preserve"> </w:t>
      </w:r>
      <w:r>
        <w:rPr>
          <w:color w:val="000000"/>
        </w:rPr>
        <w:t>aktivne</w:t>
      </w:r>
      <w:r w:rsidR="00511DE1">
        <w:rPr>
          <w:color w:val="000000"/>
        </w:rPr>
        <w:t xml:space="preserve"> </w:t>
      </w:r>
      <w:r>
        <w:rPr>
          <w:color w:val="000000"/>
        </w:rPr>
        <w:t>materije</w:t>
      </w:r>
      <w:r w:rsidR="00511DE1">
        <w:rPr>
          <w:color w:val="000000"/>
        </w:rPr>
        <w:t>.</w:t>
      </w:r>
      <w:bookmarkEnd w:id="0"/>
    </w:p>
    <w:sectPr w:rsidR="008937A3" w:rsidSect="00166236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3"/>
    <w:rsid w:val="00166236"/>
    <w:rsid w:val="001F193C"/>
    <w:rsid w:val="00511DE1"/>
    <w:rsid w:val="008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93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3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9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93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3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9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2019-12-03T12:21:00Z</cp:lastPrinted>
  <dcterms:created xsi:type="dcterms:W3CDTF">2019-12-03T12:22:00Z</dcterms:created>
  <dcterms:modified xsi:type="dcterms:W3CDTF">2019-12-03T12:22:00Z</dcterms:modified>
</cp:coreProperties>
</file>